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3760" w14:textId="f1c3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6 мамырдағы N 562 қаулысына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27 желтоқсан N 1642 қаулысы. Күші жойылды - ҚР Үкіметінің 2005 жылғы 9 ақпандағы N 124 қаулысымен (P050124)</w:t>
      </w:r>
    </w:p>
    <w:p>
      <w:pPr>
        <w:spacing w:after="0"/>
        <w:ind w:left="0"/>
        <w:jc w:val="both"/>
      </w:pPr>
      <w:bookmarkStart w:name="z0" w:id="0"/>
      <w:r>
        <w:rPr>
          <w:rFonts w:ascii="Times New Roman"/>
          <w:b w:val="false"/>
          <w:i w:val="false"/>
          <w:color w:val="000000"/>
          <w:sz w:val="28"/>
        </w:rPr>
        <w:t>
      "Қарағанды облысында мемлекеттiк меншiктi басқаруды жетiлдiру, қаржы тәртiбiн нығайту, экономикалық реформаларды жеделдету мен тереңдету жөнiндегi шаралар туралы" Қазақстан Республикасы Үкiметiнiң 1996 жылғы 14 қазандағы  </w:t>
      </w:r>
      <w:r>
        <w:rPr>
          <w:rFonts w:ascii="Times New Roman"/>
          <w:b w:val="false"/>
          <w:i w:val="false"/>
          <w:color w:val="000000"/>
          <w:sz w:val="28"/>
        </w:rPr>
        <w:t xml:space="preserve">N 1260 </w:t>
      </w:r>
      <w:r>
        <w:rPr>
          <w:rFonts w:ascii="Times New Roman"/>
          <w:b w:val="false"/>
          <w:i w:val="false"/>
          <w:color w:val="000000"/>
          <w:sz w:val="28"/>
        </w:rPr>
        <w:t> және "Елдегi жағдай және 1997 жылға арналған iшкi және сыртқы саясаттың негiзгi бағыттары туралы" Қазақстан Республикасы Президентiнiң Қазақстан халқына Жолдауының негiзгi қағидаларын жүзеге асыру жөнiндегi шаралар туралы" 1996 жылғы 21 қазандағы  </w:t>
      </w:r>
      <w:r>
        <w:rPr>
          <w:rFonts w:ascii="Times New Roman"/>
          <w:b w:val="false"/>
          <w:i w:val="false"/>
          <w:color w:val="000000"/>
          <w:sz w:val="28"/>
        </w:rPr>
        <w:t xml:space="preserve">N 1289 </w:t>
      </w:r>
      <w:r>
        <w:rPr>
          <w:rFonts w:ascii="Times New Roman"/>
          <w:b w:val="false"/>
          <w:i w:val="false"/>
          <w:color w:val="000000"/>
          <w:sz w:val="28"/>
        </w:rPr>
        <w:t xml:space="preserve"> қаулыларына сәйкес және жекешелендiру бағдарламасының орындалуын жеделдету және өтiмсiз мемлекеттiк мүлiктi сатуды қамтамасыз ету мақсатында Қазақстан Республикасының Үкiметi қаулы етедi:  </w:t>
      </w:r>
      <w:r>
        <w:br/>
      </w:r>
      <w:r>
        <w:rPr>
          <w:rFonts w:ascii="Times New Roman"/>
          <w:b w:val="false"/>
          <w:i w:val="false"/>
          <w:color w:val="000000"/>
          <w:sz w:val="28"/>
        </w:rPr>
        <w:t xml:space="preserve">
      1. "Жекешелендiру объектiлерiнiң құнын бағалау жөнiндегi ереженi бекiту туралы" Қазақстан Республикасы Үкiметiнiң қаулысымен (Қазақстан Республикасының ПҮАЖ-ы, 1996 ж., N 19, 166-құжат) бекiтiлген Жекешелендiру объектiлерiнiң құнын бағалау жөнiндегi Ережеге мынадай толықтырулар енгiзiлсiн:  </w:t>
      </w:r>
      <w:r>
        <w:br/>
      </w:r>
      <w:r>
        <w:rPr>
          <w:rFonts w:ascii="Times New Roman"/>
          <w:b w:val="false"/>
          <w:i w:val="false"/>
          <w:color w:val="000000"/>
          <w:sz w:val="28"/>
        </w:rPr>
        <w:t xml:space="preserve">
      5-тармақтағы "(аукцион, тендер)" деген сөздерден кейiн "Өтiмсiз жекешелендiру объектiлерiн сату саудаластық кезiнде сатып алушылар ұсынған баға бойынша жүзеге асырылады" деген сөздермен толықтырылсын.  </w:t>
      </w:r>
      <w:r>
        <w:br/>
      </w:r>
      <w:r>
        <w:rPr>
          <w:rFonts w:ascii="Times New Roman"/>
          <w:b w:val="false"/>
          <w:i w:val="false"/>
          <w:color w:val="000000"/>
          <w:sz w:val="28"/>
        </w:rPr>
        <w:t xml:space="preserve">
      2. Осы қаулының 1-тармағында аталған жекешелендiруге жататын өтiмсiз объектiлердiң тiзбесiн Қазақстан Республикасының Мемлекеттiк мүлiктi басқару жөнiндегi мемлекеттiк комитетi бекiтедi.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