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a410" w14:textId="0f0a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Мемлекеттiк мүлiктi басқару жөнiндегi мемлекеттiк комитетi орталық аппаратының құрылымы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27 желтоқсан N 1661. Күшi жойылды - ҚРҮ-нiң 1997.05.20. N 851 қаулысымен. ~P970851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Мемлекеттiк мүлiктi басқару
жөнiндегi мемлекеттiк комитетi орталық аппаратының құрылымы қосымшаға
сәйкес, осы аппарат қызметкерлерiнiң шектi саны негiзiнде 72 адам
болып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Мемлекеттiк мүлiктi басқару
жөнiндегi мемлекеттiк комитетiне төрағаның 3 орынбасарын, оның iшiнде
бiр бiрiншi орынбасар, сондай-ақ саны 11 адамдық алқа ұстауға рұқсат
етiлсiн.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Мемлекеттiк мүлiктi басқару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жөнiндегi мемлекеттiк комитетiнiң орталық аппараты үшiн 4 қызметтiк
жеңiл автомобиль лимитi белгiленсiн.
     4. Мыналардың күшi жойылған деп танылсын:
     "Қазақстан Республикасының Мемлекеттiк мүлiктi басқару жөнiндегi
мемлекеттiк комитетi орталық аппаратының құрылымы туралы" Қазақстан
Республикасы Үкiметiнiң 1995 жылғы 19 желтоқсандағы N 1804 қаулысы;
     "Қазақстан Республикасы Үкiметiнiң 1995 жылғы 19 желтоқсандағы 
N 1804 қаулысына өзгерту енгiзу туралы" Қазақстан Республикасы
Үкiметiнiң 1996 жылғы 8 ақпандағы N 184 қаулысы.
     Қазақстан Республикасы
       Премьер-Министрiнiң
       бiрiншi орынбасары
                                        Қазақстан Республикасы
                                            Үкiметiнiң
                                     1996 жылғы 27 желтоқсандағы
                                         N 1661 қаулысына
                                          Қосымша
                Қазақстан Республикасының Мемлекеттiк мүлiктi басқару
                  жөнiндегi мемлекеттiк комитетi орталық аппаратының
                                   Қ Ұ Р Ы Л Ы М Ы
     Басшылық
     Инвестициялық бағдарламалар мен контрактiлердiң жүзеге асырылуын
     бақылау жөнiндегi бас басқарма
     Шаруашылық серiктестiктерiмен жұмыс жөнiндегi бас басқарма
     Мемлекеттiк меншiкпен жұмыс жөнiндегi басқарма
     Қаржы-есеп бөлiмi
     Заң бөлiмi
     Ұйымдастыру-кадр жұмысы және баспасөз қызметi бөлiмi
     Әкiмшiлiк-шаруашылық бөлiмi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