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b359" w14:textId="a8cb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Мәдениет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29 желтоқсан N 1675. Күшi жойылды - ҚРҮ-нiң 1997.04.14. N 559 қаулысымен. ~P970559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Мәдениет министрлiгi орталық
аппаратының құрылымы қосымшаға сәйкес осы аппарат қызметкерлерiнiң
шектi санының негiзiнде 58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Мәдениет министрлiгiне министрдiң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орынбасарын, оның iшiнде бiр бiрiншi орынбасарын, сондай-ақ 7 адамнан
тұратын алқа ұстауына рұқсат етiлсiн.
     3. Қазақстан Республикасы Мәдениет министрлiгiнiң орталық
аппараты үшiн 4 қызметтiк жеңiл автомобиль лимитi белгiленсiн.
     4. "Қазақстан Республикасының Мәдениет министрлiгi орталық
аппаратының құрылымы туралы" Қазақстан Республикасы Үкiметiнiң 1995
жылғы 19 желтоқсандағы N 1818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P951818_ </w:t>
      </w:r>
      <w:r>
        <w:rPr>
          <w:rFonts w:ascii="Times New Roman"/>
          <w:b w:val="false"/>
          <w:i w:val="false"/>
          <w:color w:val="000000"/>
          <w:sz w:val="28"/>
        </w:rPr>
        <w:t>
  қаулысының күшi жойылған деп 
танылсын.
     Қазақстан Республикасы
      Премьер-Министрiнiң
      бiрiншi орынбасары
                                       Қазақстан Республикасы
                                            Үкiметiнiң
                                     1996 жылғы 29 желтоқсандағы
                                         N 1675 қаулысына
                                          Қосымша
            Қазақстан Республикасының Мәдениет министрлiгi орталық
                               аппаратының
                                ҚҰРЫЛЫМЫ
     Басшылық
     Өнер басқармасы
     Кино iсi жөнiндегi басқарма
     Жекешелендiру, жаңа инфрақұрылым және маркетинг секторы
     Шетелдермен мәдени байланыстарды үйлестiру секторы
     Тарихи - мәдени мұраларды қорғау жөнiндегi инспекция
     Мәдени - демалыс және музей жұмыстары бөлiмi
     Экономика, қаржы және талдау бөлiмi
     Бухгалтерлiк есеп және есеп беру бөлiмi
     Нормативтiк-талдама және кадр жұмысы бөлiмi
     Жалпы бөлiм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