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a52a" w14:textId="696a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Көмiр және болат жөнiндегi Еуропалық Бiрлестiк пен Қазақстан Республикасы Үкiметiнiң арасындағы болат өнiмдерiнiң белгiлi бiр түрлерiн сату жөнiндегi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30 желтоқсан N 1687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экономикалық реформалардың прогресi үшiн қолайлы жағдай жасау және болашақ сауда аймағының перспективаларын жақсарту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Брюссель қаласында 1996 жылғы 25 шiлдеде қол қойылған Көмiр және болат жөнiндегi Еуропалық Бiрлестiк пен Қазақстан Республикасы Үкiметiнiң арасындағы болат өнiмдерiнiң белгiлi бiр түрлерiн сату туралы келiсiм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Өнеркәсiп және сауда министрлiгi Еуропалық Қоғамдастық елдерiне 1996 жылы 1, 2-қосымшаларға сәйкес көлемде және номенклатурада /СЭҚ ТН кодтары бойынша/ болат өнiмдерiн беруге белгiленген тәртiппен лицензия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 комитетi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Өнеркәсiп және сауда министрлiгi берген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негiзiнде Еуропалық Қоғамдастық елдерiне өнiм шығаруға рұқсат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Қазақстан Республикасының Сыртқы iстер министрлiгi Еуропалық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Бiрлестiктi Көмiр және болат жөнiндегi келiсiмнiң күшiне енгенi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хабардар 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1996 жылғы 30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1687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1996 жылы Еуропалық Қоғамдастық елдерiне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болат өнiмдерiн экспорттауға арналған квота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Прокаттан жасалған тауарлар    тоннамен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Сым                                                 25332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Ауыр табақ темiр                                     8871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түрлерi                                        5367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Сым созатын өндiрiс тауарлары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Брус                                                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Темiр шыбық                                         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түрлерi                                       1444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1996 жылғы 30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1687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Тауар номенклатурасы бойынша сыныпталған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болат өнiмдерiнiң кодтары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 Табақ прокаттан жасалған 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А.I. 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25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26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27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36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37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37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38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38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39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14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19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11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12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12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13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14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14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7225 19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7225 20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7225 30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А.2. Ауыр табақ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51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51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51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51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52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52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52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13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А.3. Табақ прокатынан жасалған басқа тауарлар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40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53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54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54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7208 90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15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16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16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17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17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18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18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18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25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26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26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27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27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28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28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7209 90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11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12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12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20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30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41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49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50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61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69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70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70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90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90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7210 90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14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19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23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23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29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7211 90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10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10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20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30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40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50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50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60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7212 60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21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21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22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22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23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24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31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32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32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33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34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34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35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7219 35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7225 40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 Сым созу өндiрiсi тауарлары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В.I. Брус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19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20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31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31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31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31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32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32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32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32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33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В.2. Темiр шыбық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20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91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91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91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91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91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7213 99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7221 00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7221 00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7227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7227 20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7227 90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7227 90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7227 90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В.3. Тауарлардың басқа түрлерi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19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19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19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20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20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7207 20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20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30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91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7214 99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7215 90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21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22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40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50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50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50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7216 99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7218 99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11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11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11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11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11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11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19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30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7222 40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7224 90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7224 90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10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10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20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20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20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30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60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70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70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80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7228 80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7301 10 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