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3312" w14:textId="5473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жылға арналған республикалық бюджет туралы" Қазақстан Республикасының Заңын iске асыру туралы</w:t>
      </w:r>
    </w:p>
    <w:p>
      <w:pPr>
        <w:spacing w:after="0"/>
        <w:ind w:left="0"/>
        <w:jc w:val="both"/>
      </w:pPr>
      <w:r>
        <w:rPr>
          <w:rFonts w:ascii="Times New Roman"/>
          <w:b w:val="false"/>
          <w:i w:val="false"/>
          <w:color w:val="000000"/>
          <w:sz w:val="28"/>
        </w:rPr>
        <w:t>Қазақстан Республикасы Үкiметiнiң Қаулысы 1996 жылғы 31 желтоқсан N 1737</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1997 жылға арналған республикалық бюджетi орындауға қабылдансын: 1-қосымшаға сәйкес, кiрiстер бойынша 186668929 мың теңге, ресми трансферттер бойынша алынған - 922000 мың теңге, шығыстар бойынша - 228877075 мың теңге, таза несие беру бойынша 22387852 мың теңге, республикалық бюджет тапшылығының шектi мөлшерi - 63673998 мың теңге сомасында немесе жалпы iшкi өнiмнiң 3,66 процентi. </w:t>
      </w:r>
      <w:r>
        <w:br/>
      </w:r>
      <w:r>
        <w:rPr>
          <w:rFonts w:ascii="Times New Roman"/>
          <w:b w:val="false"/>
          <w:i w:val="false"/>
          <w:color w:val="000000"/>
          <w:sz w:val="28"/>
        </w:rPr>
        <w:t xml:space="preserve">
      ЕСКЕРТУ. 1-тармақ өзгертiлдi - ҚРҮ-нiң 1997.07.09. N 1088 </w:t>
      </w:r>
      <w:r>
        <w:br/>
      </w:r>
      <w:r>
        <w:rPr>
          <w:rFonts w:ascii="Times New Roman"/>
          <w:b w:val="false"/>
          <w:i w:val="false"/>
          <w:color w:val="000000"/>
          <w:sz w:val="28"/>
        </w:rPr>
        <w:t>
               қаулысымен. </w:t>
      </w:r>
      <w:r>
        <w:rPr>
          <w:rFonts w:ascii="Times New Roman"/>
          <w:b w:val="false"/>
          <w:i w:val="false"/>
          <w:color w:val="000000"/>
          <w:sz w:val="28"/>
        </w:rPr>
        <w:t xml:space="preserve">P971088_ </w:t>
      </w:r>
      <w:r>
        <w:br/>
      </w:r>
      <w:r>
        <w:rPr>
          <w:rFonts w:ascii="Times New Roman"/>
          <w:b w:val="false"/>
          <w:i w:val="false"/>
          <w:color w:val="000000"/>
          <w:sz w:val="28"/>
        </w:rPr>
        <w:t xml:space="preserve">
      2. Қазақстан Республикасының министрлiктерi, мемлекеттiк комитеттерi, Қазақстан Республикасы Үкiметiнiң құрамына кiрмейтiн орталық атқарушы органдары мен басқа да мемлекеттiк органдар 1997 жылдың 20 қаңтарына дейiн әр айға шаққандағы қаржы бөлiнсiн белгiленген үлгi бойынша Қазақстан Республикасының Қаржы министрлiгiне тапсырсын. </w:t>
      </w:r>
      <w:r>
        <w:br/>
      </w:r>
      <w:r>
        <w:rPr>
          <w:rFonts w:ascii="Times New Roman"/>
          <w:b w:val="false"/>
          <w:i w:val="false"/>
          <w:color w:val="000000"/>
          <w:sz w:val="28"/>
        </w:rPr>
        <w:t xml:space="preserve">
      3. Қазақстан Республикасының Қаржы министрлiгi экономика министрлiгiмен бiрлесiп, 1997 жылдың 20 ақпанына дейiн облыстардың бюджеттерiне трансферттер берудiң тетiгi туралы, сондай-ақ республикалық бюджеттiң арнайы экономикалық аймақтары бар тиiстi әкiмшiлiк-аумақтық бiрлiктердiң жергiлiктi бюджеттерiмен өзара қарым-қатынасының тәртiбi туралы ұсыныстар әзiрлеп Үкiметке ұсынсын. </w:t>
      </w:r>
      <w:r>
        <w:br/>
      </w:r>
      <w:r>
        <w:rPr>
          <w:rFonts w:ascii="Times New Roman"/>
          <w:b w:val="false"/>
          <w:i w:val="false"/>
          <w:color w:val="000000"/>
          <w:sz w:val="28"/>
        </w:rPr>
        <w:t xml:space="preserve">
      4. Қазақстан Республикасының Қаржы министрлiгi Қазақстан Республикасының Бухгалтерлiк есеп жөнiндегi ұлттық комиссиясымен бiрлесе отырып, 1997 жылдың 10 ақпанына дейiн жаңа бюджет жiктемесiне сәйкес жергiлiктi бюджеттерге арналған бухгалтерлiк есеп пен есептiлiк нысандарын әзiрлеп, бекiтсiн және оны қаржы жүйесiнiң жергiлiктi органдарына жеткiзсiн. Қазақстан Республикасының мемлекеттiк Бюджет банкi 1997 жылдың қаңтарынан бастап жаңа бюджеттiк жiктеме бойынша жергiлiктi бюджеттерге кезең-кезеңмен қызмет көрсетуге кiрiссiн, оған көшудi 1997 жылдың маусымында аяқтайтын болсын. </w:t>
      </w:r>
      <w:r>
        <w:br/>
      </w:r>
      <w:r>
        <w:rPr>
          <w:rFonts w:ascii="Times New Roman"/>
          <w:b w:val="false"/>
          <w:i w:val="false"/>
          <w:color w:val="000000"/>
          <w:sz w:val="28"/>
        </w:rPr>
        <w:t xml:space="preserve">
      Облыстардың және Алматы қаласының әкiмдерi 1997 жылға арналған жергiлiктi бюджеттi түзу мен орындауды жаңа бюджеттiк жiктеме бойынша қамтамасыз етсiн. </w:t>
      </w:r>
      <w:r>
        <w:br/>
      </w:r>
      <w:r>
        <w:rPr>
          <w:rFonts w:ascii="Times New Roman"/>
          <w:b w:val="false"/>
          <w:i w:val="false"/>
          <w:color w:val="000000"/>
          <w:sz w:val="28"/>
        </w:rPr>
        <w:t xml:space="preserve">
      5. Қазақстан Республикасының Қаржы министрлiгi Мемлекеттiк салық комитетiмен бiрлесiп және Ұлттық Банкiмен келiсе отырып, 1997 жылдың 1 ақпанына дейiн республикалық және жергiлiктi бюджеттердiң кiрiсiне салық пен басқа да мiндеттi төлемдердi аударудың кезектiлiк тәртiбiн әзiрлесiн. </w:t>
      </w:r>
      <w:r>
        <w:br/>
      </w:r>
      <w:r>
        <w:rPr>
          <w:rFonts w:ascii="Times New Roman"/>
          <w:b w:val="false"/>
          <w:i w:val="false"/>
          <w:color w:val="000000"/>
          <w:sz w:val="28"/>
        </w:rPr>
        <w:t xml:space="preserve">
      6. Қазақстан Республикасының Мемлекеттiк салық комитетi, Кеден комитетi 1997 жылдың 1 ақпанына дейiн Республикалық және жергiлiктi бюджеттердiң, сондай-ақ мемлекеттiк әлеуметтiк сақтандыру қорларының кiрiсi бөлiгiн орындау жөнiндегi салық және кеден органдарының iс-қимыл бағдарламасын әзiрлеп Қазақстан Республикасының Үкiметiне бекiтуге енгiзсiн. </w:t>
      </w:r>
      <w:r>
        <w:br/>
      </w:r>
      <w:r>
        <w:rPr>
          <w:rFonts w:ascii="Times New Roman"/>
          <w:b w:val="false"/>
          <w:i w:val="false"/>
          <w:color w:val="000000"/>
          <w:sz w:val="28"/>
        </w:rPr>
        <w:t xml:space="preserve">
      7. Қазақстан Республикасының Материалдық резервтер жөнiндегi мемлекеттiк комитетi Мемлекеттiк Салық комитетiмен және Қаржы министрлiгiнiң жанындағы Қаржы-валюта бақылау комитетiмен бiрлесе отырып 1997 жылдың 15 ақпанына дейiн мемлекеттiк резервтен тауар-материалдық құндылықтар алған ұйымдардың берешектерiн республикалық бюджеттiң кiрiсiне қолданылып жүрген заңдарға сәйкес, мәжбүрлеп қайтарып алсын. </w:t>
      </w:r>
      <w:r>
        <w:br/>
      </w:r>
      <w:r>
        <w:rPr>
          <w:rFonts w:ascii="Times New Roman"/>
          <w:b w:val="false"/>
          <w:i w:val="false"/>
          <w:color w:val="000000"/>
          <w:sz w:val="28"/>
        </w:rPr>
        <w:t xml:space="preserve">
      8. Мемлекеттiк резервтен материалдық құндылықтар сату кезiнде қалыптасқан бағалар бойынша алынған материалдық құндылықтардың құны республикалық бюджеттiң кiрiсiне төленгеннен кейiн құндылықтар босатылатын болып белгiленсiн. Мемлекеттiк резервтен материалдар ұйымдардың мұқтажы үшiн қайтару шартымен босатылған кезде алушылар қолданылып жүрген тәртiпке сәйкес республикалық бюджеттiң кiрiсiне тауар несиесiн пайдаланған кезеңдегi Қазақстан Республикасы Ұлттық Банкiнiң қайта қаржыландыру ставкасы бойынша өсiм төлейдi. </w:t>
      </w:r>
      <w:r>
        <w:br/>
      </w:r>
      <w:r>
        <w:rPr>
          <w:rFonts w:ascii="Times New Roman"/>
          <w:b w:val="false"/>
          <w:i w:val="false"/>
          <w:color w:val="000000"/>
          <w:sz w:val="28"/>
        </w:rPr>
        <w:t xml:space="preserve">
      9. "Қазақтелеком" ұлттық акционерлiк компаниясы, Қазақстан Республикасының Көлiк және коммуникациялар министрлiгi жанындағы Республикалық мемлекеттiк пошта байланысы кәсiпорны, аймақтық темiр жол басқармалары бойынша, сондай-ақ Қазақстан Республикасы Iшкi iстер министрлiгiнiң қылмыстық-атқарушы мекемелерi үшiн заңды тұлғалардан алынатын табыс салығы бойынша есеп айырысудың орталықтандырылған тәртiбi сақталсын. </w:t>
      </w:r>
      <w:r>
        <w:br/>
      </w:r>
      <w:r>
        <w:rPr>
          <w:rFonts w:ascii="Times New Roman"/>
          <w:b w:val="false"/>
          <w:i w:val="false"/>
          <w:color w:val="000000"/>
          <w:sz w:val="28"/>
        </w:rPr>
        <w:t xml:space="preserve">
      10. Қазақстан Республикасында салықтық қатынастарды реттейтiн кейбiр заң актiлерi мен Қазақстан Республикасы Президентiнiң Заң күшi бар Жарлықтарының күшi жойылған деп тану туралы "Қазақстан Республикасы Президентiнiң 1995 жылғы 18 шiлдедегi N 2367 Заң күшi бар Жарлығының 2-тармағына сәйкес "Жер қойнауын қорғау және минерал-шикiзат базасын қалпына келтiру жөнiндегi Республикалық қор құру туралы" Қазақстан Республикасы Министрлер Кабинетiнiң 1993 жылғы 20 мамырдағы N 407 қаулысының негiзiнде Жер қойнауын қорғау және минерал-шикiзат базасын қалпына келтiру жөнiндегi Республикалық қорға бұрын төлемдер жасаған жер қойнауын пайдаланушылар, сондай-ақ "Мұнайға, газға және көмiрге тiркелген (ренталық) төлемдер туралы" Қазақстан Республикасы Министрлер Кабинетiнiң 1995 жылғы 1 маусымдағы N 764 қаулысының негiзiнде жер қойнауын пайдалануға шарт жасалғанға дейiн тiркелген (ренталық) төлемдер төлеген жер қойнауын пайдаланушылар жоғарыда аталған қаулыларда белгiленген мөлшер мен жағдайларда республикалық бюджеттiң кiрiсiне аударымдар жасайды. Жер қойнауын пайдаланушылар қайта ұйымдастырылған жағдайда жер қойнауын пайдалануға шарт жасалғанға дейiн бұрын тiркелген(ренталық) төлемдер төленiп келген кен орындарын пайдалануға немесе иеленуге алған заңды және жеке тұлғалар оларды белгiленген тәртiп бойынша төлей бередi. </w:t>
      </w:r>
      <w:r>
        <w:br/>
      </w:r>
      <w:r>
        <w:rPr>
          <w:rFonts w:ascii="Times New Roman"/>
          <w:b w:val="false"/>
          <w:i w:val="false"/>
          <w:color w:val="000000"/>
          <w:sz w:val="28"/>
        </w:rPr>
        <w:t xml:space="preserve">
      ЕСКЕРТУ. 10-тармақ жаңа редакцияда - ҚРҮ-нiң 1997.07.09. N 1088 қаулысымен.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Сыртқы iстер министрлiгi Қорғаныс министрлiгiмен, басқа да мүдделi мемлекеттiк органдармен бiрлесе отырып Ресей Федерациясының тиiстi мемлекеттiк органдарымен, олардың 1996 жылы 18 қарашада Мәскеу қаласында қол қойылған республика аумағындағы сынақ полигондарын жалға алу туралы үкiметаралық келiсiмнiң шарттарын толық көлемде орындауы және "Байқоңыр" кешенiн пайдаланғаны үшiн жалдау ақысының толық түсуi мәселесi жөнiнде қажеттi жұмыстар жүргiзсiн. </w:t>
      </w:r>
      <w:r>
        <w:br/>
      </w:r>
      <w:r>
        <w:rPr>
          <w:rFonts w:ascii="Times New Roman"/>
          <w:b w:val="false"/>
          <w:i w:val="false"/>
          <w:color w:val="000000"/>
          <w:sz w:val="28"/>
        </w:rPr>
        <w:t xml:space="preserve">
      12. 1997 жылы Қазақстан Республикасының шетелдегi елшiлiктерi мен Қазақстан Республикасының Сыртқы iстер министрлiгiнiң консулдық алымдарынан түсетiн түсiмдер республикалық бюджеттiң кiрiсiне есептеледi және қолданылып жүрген заңдарға сәйкес пайдаланылады деп белгiленсiн. </w:t>
      </w:r>
      <w:r>
        <w:br/>
      </w:r>
      <w:r>
        <w:rPr>
          <w:rFonts w:ascii="Times New Roman"/>
          <w:b w:val="false"/>
          <w:i w:val="false"/>
          <w:color w:val="000000"/>
          <w:sz w:val="28"/>
        </w:rPr>
        <w:t xml:space="preserve">
      13. Қазақстан Республикасы Қаржы министрлiгiнiң Мемлекеттiк мүлiк пен активтердi басқару жөнiндегi департаментi, Қазақстан Республикасы Қаржы министрлiгiнiң Жекешелендiру жөнiндегi департаментi және Қазақстан Республикасы Қаржы министрлiгiнiң Салық комитетi қолданылып жүрген заңдарға сәйкес басқа ұйымдардың мүлiктерiн қалыптастыруға мемлекет қаражаты үлестiк қатыстырылған акционерлiк қоғамдар акцияларының мемлекеттiк пакетi бойынша табыстардың үстiмiздегi жылдың әрбiр тоқсанындағы қызмет қорытындысы бойынша, сондай-ақ мемлекеттiк мүлiктi пайдаланғаны үшiн төлемдердiң бюджетке түсуiн қамтамасыз етсiн. </w:t>
      </w:r>
      <w:r>
        <w:br/>
      </w:r>
      <w:r>
        <w:rPr>
          <w:rFonts w:ascii="Times New Roman"/>
          <w:b w:val="false"/>
          <w:i w:val="false"/>
          <w:color w:val="000000"/>
          <w:sz w:val="28"/>
        </w:rPr>
        <w:t xml:space="preserve">
      ЕСКЕРТУ. 13-тармақ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14. Мемлекет меншiгiн жекешелендiруден алу көзделген қаражаттың бюджетке түсуiн қамтамасыз ету мақсатында Қазақстан Республикасының Мемлекеттiк мүлiктi басқару жөнiндегi мемлекеттiк комитетi Қазақстан Республикасының Жекешелендiру жөнiндегi мемлекеттiк комитетiмен бiрлесе отырып, 1997 жылы жеке жобалар бойынша жекешелендiруге тиiстi объектiлердiң тiзбесiн бiр ай мерзiм iшiнде Үкiметтiң бекiтуiне енгiзсiн. </w:t>
      </w:r>
      <w:r>
        <w:br/>
      </w:r>
      <w:r>
        <w:rPr>
          <w:rFonts w:ascii="Times New Roman"/>
          <w:b w:val="false"/>
          <w:i w:val="false"/>
          <w:color w:val="000000"/>
          <w:sz w:val="28"/>
        </w:rPr>
        <w:t xml:space="preserve">
      15. Қазақстан Республикасының Мемлекеттiк мүлiктi басқару жөнiндегi мемлекеттiк комитетi 1997 жылдың 1 ақпанына дейiн бұрын мемлекеттiк кәсiпорындар мен мемлекет қатысатын шаруашылық серiктестiктер құрған бiрлескен кәсiпорындардың жарғылық қорындағы мемлекеттiк үлестi анықтасын және бiрлескен кәсiпорындардың құрылтайшы құжаттарын қолданылып жүрген заңдарға сәйкес келтiрсiн. </w:t>
      </w:r>
      <w:r>
        <w:br/>
      </w:r>
      <w:r>
        <w:rPr>
          <w:rFonts w:ascii="Times New Roman"/>
          <w:b w:val="false"/>
          <w:i w:val="false"/>
          <w:color w:val="000000"/>
          <w:sz w:val="28"/>
        </w:rPr>
        <w:t xml:space="preserve">
      16. Қазақстан Республикасы Қаржы министрлiгiнiң Мемлекеттiк мүлiк пен активтердi басқару жөнiндегi департаментi, Қазақстан Республикасы Қаржы министрлiгiнiң Жекешелендiру жөнiндегi департаментi акцияларының мемлекеттiк пакетiн сенiмдi басқаруға, мемлекеттiк мүлiктi жалға немесе концессияға беру контрактiлерiнiң шарттарында, сондай-ақ мемлекеттiк кәсiпорындар мен ұйымдарды қайта ұйымдастыру мен жекешелендiру кезiнде жаңа меншiк иесiнiң немесе концессионердiң акционерлiк қоғамның немесе мемлекеттiк кәсiпорынның (ұйымның) қызметкерлердiң өмiрi мен денсаулығына келтiрiлген зиянды өтеу жөнiндегi төлемдердiң сақтап қалуы мiндеттемелерiн көздейтiн болсын. </w:t>
      </w:r>
      <w:r>
        <w:br/>
      </w:r>
      <w:r>
        <w:rPr>
          <w:rFonts w:ascii="Times New Roman"/>
          <w:b w:val="false"/>
          <w:i w:val="false"/>
          <w:color w:val="000000"/>
          <w:sz w:val="28"/>
        </w:rPr>
        <w:t xml:space="preserve">
      ЕСКЕРТУ. 16-тармақ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17. Қазақстан Республикасының Қаржы министрлiгi мен Ауыл шаруашылығы министрлiгiнiң астықтың мемлекеттiк сақтық және жұмылдыру қорларын жасауға Азық-түлiк контракт корпорациясы жабық үлгiдегi акционерлiк қоғамының 1994-1995 жылдардың өнiмiнен мемлекеттiк ресурсқа астық сатып алуға жұмсалған 2580000 мың теңге мөлшерiндегi қаржыны қайтару жөнiндегi республикалық бюджетке берешегiнiң қалдығын жұмсау туралы ұсынысы қабылдансын. </w:t>
      </w:r>
      <w:r>
        <w:br/>
      </w:r>
      <w:r>
        <w:rPr>
          <w:rFonts w:ascii="Times New Roman"/>
          <w:b w:val="false"/>
          <w:i w:val="false"/>
          <w:color w:val="000000"/>
          <w:sz w:val="28"/>
        </w:rPr>
        <w:t>
 </w:t>
      </w:r>
      <w:r>
        <w:br/>
      </w:r>
      <w:r>
        <w:rPr>
          <w:rFonts w:ascii="Times New Roman"/>
          <w:b w:val="false"/>
          <w:i w:val="false"/>
          <w:color w:val="000000"/>
          <w:sz w:val="28"/>
        </w:rPr>
        <w:t xml:space="preserve">
            ЕСКЕРТУ. 17-тармақ өзгертiлдi, 2-шi абзац алынып тасталды - ҚРҮ-нiң 1997.07.09. N 1088 қаулысымен. </w:t>
      </w:r>
      <w:r>
        <w:br/>
      </w:r>
      <w:r>
        <w:rPr>
          <w:rFonts w:ascii="Times New Roman"/>
          <w:b w:val="false"/>
          <w:i w:val="false"/>
          <w:color w:val="000000"/>
          <w:sz w:val="28"/>
        </w:rPr>
        <w:t xml:space="preserve">
      18. Қазақстан Республикасының Еңбек және халықты әлеуметтiк қорғау министрлiгi, Көлiк және коммуникациялар министрлiгi, Қазақстан Республикасы Үкiметiнiң жанындағы Мiндеттi медициналық сақтандыру қоры тоқсан сайын Қазақстан Республикасының Қаржы министрлiгiне тиiстi мемлекеттiк бюджеттен тыс қорлар (Әлеуметтiк сақтандыру қоры, Зейнетақы қоры, Мiндеттi медициналық сақтандыру қоры, жұмыспен қамтуға жәрдемдесу қоры, Жол қоры) бюджеттерiнiң атқарылу барысы туралы есеп беретiн болсын және баспасөзде осы қорлардың кiрiсi мен шығысы жөнiндегi бiрiктiрiлген көрсеткiштердi жарияласын. </w:t>
      </w:r>
      <w:r>
        <w:br/>
      </w:r>
      <w:r>
        <w:rPr>
          <w:rFonts w:ascii="Times New Roman"/>
          <w:b w:val="false"/>
          <w:i w:val="false"/>
          <w:color w:val="000000"/>
          <w:sz w:val="28"/>
        </w:rPr>
        <w:t xml:space="preserve">
      19. Қазақстан Республикасының Қаржы министрлiгi 1997 жылдың 1 ақпанына дейiн "1997 жылға арналған республикалық бюджет туралы" Қазақстан Республикасының Заңына сәйкес қорғалатын ерекшелiктерi бойынша шығыстарды уақтылы қаржыландыруды қамтамасыз етудi ескере отырып, 1997 жылға арналған шығыстарды секвестрлеу тетiгi туралы ұсыныс әзiрлеп, Үкiметке ұсынсын. </w:t>
      </w:r>
      <w:r>
        <w:br/>
      </w:r>
      <w:r>
        <w:rPr>
          <w:rFonts w:ascii="Times New Roman"/>
          <w:b w:val="false"/>
          <w:i w:val="false"/>
          <w:color w:val="000000"/>
          <w:sz w:val="28"/>
        </w:rPr>
        <w:t xml:space="preserve">
      20. Облыстардың және Алматы қаласының әкiмдерi: </w:t>
      </w:r>
      <w:r>
        <w:br/>
      </w:r>
      <w:r>
        <w:rPr>
          <w:rFonts w:ascii="Times New Roman"/>
          <w:b w:val="false"/>
          <w:i w:val="false"/>
          <w:color w:val="000000"/>
          <w:sz w:val="28"/>
        </w:rPr>
        <w:t xml:space="preserve">
      Тиiстi мемлекеттiк органдармен, сондай-ақ ұйымдармен келiсе отырып, "Заңды тұлғалардың әлеуметтiк сала объектiлерiн жергiлiктi атқарушы органдарға кезең-кезеңмен берудiң бағдарламасын бекiту туралы" Қазақстан Республикасы Үкiметiнiң 1996 жылғы 4 шiлдедегi N 844 қаулысымен бекiтiлген, "Заңды тұлғалардың әлеуметтiк сала объектiлерiн жергiлiктi атқарушы органдарға кезең-кезеңмен берудiң бағдарламасына сәйкес әлеуметтiк сала объектiлерiн жергiлiктi атқарушы органдардың балансына белгiленген тәртiппен қабылдауды қамтамасыз етсiн және 1997 жылдың 1 наурызына дейiн Қазақстан Республикасының Қаржы министрлiгiне тапсырушы ұйымдарды көрсете отырып қабылданатын объектiлердiң тiзбесiн ұсынсын; </w:t>
      </w:r>
      <w:r>
        <w:br/>
      </w:r>
      <w:r>
        <w:rPr>
          <w:rFonts w:ascii="Times New Roman"/>
          <w:b w:val="false"/>
          <w:i w:val="false"/>
          <w:color w:val="000000"/>
          <w:sz w:val="28"/>
        </w:rPr>
        <w:t xml:space="preserve">
      1997 жылдың 1 қаңтарынан бастап бюджеттiк қаржыға сәйкес белгiленген тәртiппен Көлiк және коммуникациялар министрлiгi жүйесiнiң орталықтандырылған бухгалтерияларын қоса алғанда, ауруханаларын, мамандандырылған денсаулық сақтау мекемелерiн, мектепке дейiнгi балалар мекемелерiн, мектептерi мен мектептен тыс жұмыстар мекемелерiн, сондай-ақ уран саласы кәсiпорындарының дәрiгерлiк-санитарлық бөлiмшелерiн, республиканың бiрқатар министрлiктерiнiң мектепке дейiнгi балалар мекемелерiн, арнаулы орта оқу орындарын және балалармен мектептен тыс жұмыс жүргiзу мекемелерiн 2-6-қосымшаларға сәйкес қабылдасын және олардың тиiстi түрде жұмыс iстеуi мен уақтылы қаржыландырылуын қамтамасыз ете отырып, бұл мекемелерде оңтайландыру жұмыстарын жүргiзсiн; </w:t>
      </w:r>
      <w:r>
        <w:br/>
      </w:r>
      <w:r>
        <w:rPr>
          <w:rFonts w:ascii="Times New Roman"/>
          <w:b w:val="false"/>
          <w:i w:val="false"/>
          <w:color w:val="000000"/>
          <w:sz w:val="28"/>
        </w:rPr>
        <w:t xml:space="preserve">
      1997 жылы 7-қосымшаға сәйкес бөлiмше ауруханаларының темiр жол басқармаларына функционалдық бағыныстылығы сақталып, олар бұл мекемелердiң қызметкерлерiне бұрын берiлген жеңiлдiктердi ескере отырып, осы мекемелерге материалдық-техникалық қолдау көрсетудi қамтамасыз етсiн; </w:t>
      </w:r>
      <w:r>
        <w:br/>
      </w:r>
      <w:r>
        <w:rPr>
          <w:rFonts w:ascii="Times New Roman"/>
          <w:b w:val="false"/>
          <w:i w:val="false"/>
          <w:color w:val="000000"/>
          <w:sz w:val="28"/>
        </w:rPr>
        <w:t xml:space="preserve">
      8-қосымшаға сәйкес темiр жолдардың медициналық ұйымдарында қызмет көрсетiлетiндердi қоса алғанда, халықтың жұмыс iстемейтiн бөлiгi үшiн Қазақстан Республикасы Үкiметiнiң жанындағы Мiндеттi медициналық сақтандыру қорының бөлiмшелерiне сақтандыру төлемдерiн толық әрi уақтылы аударуды қамтамасыз етсiн. </w:t>
      </w:r>
      <w:r>
        <w:br/>
      </w:r>
      <w:r>
        <w:rPr>
          <w:rFonts w:ascii="Times New Roman"/>
          <w:b w:val="false"/>
          <w:i w:val="false"/>
          <w:color w:val="000000"/>
          <w:sz w:val="28"/>
        </w:rPr>
        <w:t xml:space="preserve">
      21. Бiлiм министрлiгi, Денсаулық сақтау министрлiгi, Қазақстан Республикасы Үкiметiнiң жанындағы Мiндеттi медициналық сақтандыру қоры Қазақстан Республикасының Қаржы министрлiгiмен келiсе отырып, 1997 жылдың 1 ақпанына дейiн берiлетiн әлеуметтiк сала ұйымдарының жұмыс iстеу тәртiбiн әзiрлесiн. </w:t>
      </w:r>
      <w:r>
        <w:br/>
      </w:r>
      <w:r>
        <w:rPr>
          <w:rFonts w:ascii="Times New Roman"/>
          <w:b w:val="false"/>
          <w:i w:val="false"/>
          <w:color w:val="000000"/>
          <w:sz w:val="28"/>
        </w:rPr>
        <w:t xml:space="preserve">
      22. Қазақстан Республикасының Денсаулық сақтау министрлiгi: </w:t>
      </w:r>
      <w:r>
        <w:br/>
      </w:r>
      <w:r>
        <w:rPr>
          <w:rFonts w:ascii="Times New Roman"/>
          <w:b w:val="false"/>
          <w:i w:val="false"/>
          <w:color w:val="000000"/>
          <w:sz w:val="28"/>
        </w:rPr>
        <w:t xml:space="preserve">
      9-қосымшаға сәйкес Қазақстан Республикасы Көлiк және коммуникациялар министрлiгi жүйесiнiң санитарлық-эпидемиологиялық қызмет ұйымдарын және Әуе көлiгiндегi орталық санитарлық-эпидемиологиялық қызметiн уақтылы қаржыландыра отырып, 1997 жылдың 1 қаңтарындағы жағдай бойынша белгiленген тәртiппен қабылдап алсын; </w:t>
      </w:r>
      <w:r>
        <w:br/>
      </w:r>
      <w:r>
        <w:rPr>
          <w:rFonts w:ascii="Times New Roman"/>
          <w:b w:val="false"/>
          <w:i w:val="false"/>
          <w:color w:val="000000"/>
          <w:sz w:val="28"/>
        </w:rPr>
        <w:t xml:space="preserve">
      осы мекемелердiң тиiстi түрде жұмыс iстеуiн ескере отырып, оларды оңтайландыру бағдарламасын әзiрлеп, бекiтсiн; </w:t>
      </w:r>
      <w:r>
        <w:br/>
      </w:r>
      <w:r>
        <w:rPr>
          <w:rFonts w:ascii="Times New Roman"/>
          <w:b w:val="false"/>
          <w:i w:val="false"/>
          <w:color w:val="000000"/>
          <w:sz w:val="28"/>
        </w:rPr>
        <w:t xml:space="preserve">
      оңтайландыру бойынша алдын-ала жүргiзiлген шараларды ескере отырып, 1997 жылдың 1 ақпанына дейiн Қазақстан Республикасының Үкiметiне көлiктiң барлық түрлерi үшiн бiрыңғай мамандандырылған санитарлық-эпидемиологиялық қызмет құру туралы ұсыныс енгiзсiн. </w:t>
      </w:r>
      <w:r>
        <w:br/>
      </w:r>
      <w:r>
        <w:rPr>
          <w:rFonts w:ascii="Times New Roman"/>
          <w:b w:val="false"/>
          <w:i w:val="false"/>
          <w:color w:val="000000"/>
          <w:sz w:val="28"/>
        </w:rPr>
        <w:t xml:space="preserve">
      23. Қазақстан Республикасының Бiлiм министрлiгi: </w:t>
      </w:r>
      <w:r>
        <w:br/>
      </w:r>
      <w:r>
        <w:rPr>
          <w:rFonts w:ascii="Times New Roman"/>
          <w:b w:val="false"/>
          <w:i w:val="false"/>
          <w:color w:val="000000"/>
          <w:sz w:val="28"/>
        </w:rPr>
        <w:t xml:space="preserve">
      "Жалпы бiлiм беретiн мектептерге арналған оқулықтарды бөлшек саудамен сатуды енгiзу туралы" Қазақстан Республикасы Үкiметiнiң 1996 жылғы 1 қарашадағы N 1338 қаулысының талаптарына сәйкес, 1997 жылдың 1 наурызына дейiн аз қамтылған және көп балалы отбасылардың балаларын, интернат мекемелерi мен балалар үйiнiң тәрбиеленушiлерiн мектеп оқулықтармен тегiн және жеңiлдiктi қамтамасыз етудiң тәртiбi мен шарттарын әзiрлеп, бекiтсiн; </w:t>
      </w:r>
      <w:r>
        <w:br/>
      </w:r>
      <w:r>
        <w:rPr>
          <w:rFonts w:ascii="Times New Roman"/>
          <w:b w:val="false"/>
          <w:i w:val="false"/>
          <w:color w:val="000000"/>
          <w:sz w:val="28"/>
        </w:rPr>
        <w:t xml:space="preserve">
      Қазақстан Республикасының Қаржы министрлiгiмен, Денсаулық сақтау министрлiгiмен, жоғары және арнаулы орта оқу орындары бар басқа да министрлiктермен келiсе отырып, 1997 жылдың 1 ақпанына дейiнгi мерзiмде жоғары оқу орындарының студенттерi мен арнаулы орта оқу орындарының (колледждердiң) оқушыларына стипендия тағайындау мен төлеудiң және материалдық қамтамасыз етудiң бiрыңғай тәртiбiн әзiрлеп, бекiтсiн. </w:t>
      </w:r>
      <w:r>
        <w:br/>
      </w:r>
      <w:r>
        <w:rPr>
          <w:rFonts w:ascii="Times New Roman"/>
          <w:b w:val="false"/>
          <w:i w:val="false"/>
          <w:color w:val="000000"/>
          <w:sz w:val="28"/>
        </w:rPr>
        <w:t xml:space="preserve">
      24. Қазақстан Республикасының Ғылым министрлiгi - Ғылым Академиясы: </w:t>
      </w:r>
      <w:r>
        <w:br/>
      </w:r>
      <w:r>
        <w:rPr>
          <w:rFonts w:ascii="Times New Roman"/>
          <w:b w:val="false"/>
          <w:i w:val="false"/>
          <w:color w:val="000000"/>
          <w:sz w:val="28"/>
        </w:rPr>
        <w:t xml:space="preserve">
      Қазақстан Республикасының Қаржы министрлiгiмен және басқа да мемлекеттiк органдарымен бiрлесе отырып, 1997 жылдың 1 ақпанына дейiн қайтарымды негiзде республикалық бюджеттiң қаражатынан инновациялық бағдарламаларды қаржыландыру тәртiбiн әзiрлеп, бекiтсiн; </w:t>
      </w:r>
      <w:r>
        <w:br/>
      </w:r>
      <w:r>
        <w:rPr>
          <w:rFonts w:ascii="Times New Roman"/>
          <w:b w:val="false"/>
          <w:i w:val="false"/>
          <w:color w:val="000000"/>
          <w:sz w:val="28"/>
        </w:rPr>
        <w:t xml:space="preserve">
      ғылыми зерттеулерге қаржы бөлудi жалпымемлекеттiк маңызы бар iргелi және қолданбалы зерттеулерге деген мемлекеттiк тапсырыс шеңберiнде тек конкурстық негiзде жүргiзетiн болсын. </w:t>
      </w:r>
      <w:r>
        <w:br/>
      </w:r>
      <w:r>
        <w:rPr>
          <w:rFonts w:ascii="Times New Roman"/>
          <w:b w:val="false"/>
          <w:i w:val="false"/>
          <w:color w:val="000000"/>
          <w:sz w:val="28"/>
        </w:rPr>
        <w:t xml:space="preserve">
      25. 1997 жылдың 1 сәуiрiне дейiн бекiтiлген еңбекақы төлеу қорының шегiнде Қазақстан Республикасының Ғылым министрлiгi - Ғылым академиясына бағынысты ғылыми ұйымдар, Қазақстан Республикасы Ұлттық кiтапханасы үшiн еңбек ақы ставкасына 1,75 көтерме коэффициентi, ал 1997 жылдың 1 қыркүйегiне дейiн Қазақ мемлекеттiк басқару академиясының, Абай атындағы Алматы мемлекеттiк университетiнiң, Қазақ мемлекеттiк заң университетiнiң, Қазақ ұлттық мемлекеттiк техникалық университетiнiң, Қазақ сәулет-құрылыс академиясының қызметкерлерiне еңбек ақы ставкасына 1,75 көтерме коэффициентi және Президент жанындағы Мемлекеттiк Басқарудың Ұлттық Жоғары Мектебiнiң қызметкерлерiне 2 көтерме коэффициентi сақталсын. </w:t>
      </w:r>
      <w:r>
        <w:br/>
      </w:r>
      <w:r>
        <w:rPr>
          <w:rFonts w:ascii="Times New Roman"/>
          <w:b w:val="false"/>
          <w:i w:val="false"/>
          <w:color w:val="000000"/>
          <w:sz w:val="28"/>
        </w:rPr>
        <w:t xml:space="preserve">
      Қазақстан Республикасының Бiлiм және мәдениет министрлiгi, Ғылым министрлiгi - Ғылым Академиясы, Әл-Фараби атындағы қазақ мемлекеттiк ұлттық университетi, Президент жанындағы Мемлекеттiк Басқарудың Ұлттық Жоғары Мектебi Қазақстан Республикасының Еңбек және халықты әлеуметтiк қорғау министрлiгiмен бiрлесiп, 1997 жылдың 1 сәуiрiне дейiн бұрын белгiленген дербес көтерме коэффициенттердi жоюды ескере отырып, жоғарғы оқу орындарының, кiтапханалар мен ғылыми мекемелердiң қызметкерлерiне еңбек ақы төлеудiң тәртiбi мен шарттарын әзiрлеп, бекiтсiн. </w:t>
      </w:r>
      <w:r>
        <w:br/>
      </w:r>
      <w:r>
        <w:rPr>
          <w:rFonts w:ascii="Times New Roman"/>
          <w:b w:val="false"/>
          <w:i w:val="false"/>
          <w:color w:val="000000"/>
          <w:sz w:val="28"/>
        </w:rPr>
        <w:t xml:space="preserve">
      Қазақстан Республикасының Бiлiм министрлiгi 1997 жылдың 14 наурызына дейiнгi мерзiмде мемлекеттiк жоғарғы оқу орындарына санаттар беру туралы ұсыныстар әзiрлеп, Қазақстан Республикасының Үкiметiне енгiзсiн. </w:t>
      </w:r>
      <w:r>
        <w:br/>
      </w:r>
      <w:r>
        <w:rPr>
          <w:rFonts w:ascii="Times New Roman"/>
          <w:b w:val="false"/>
          <w:i w:val="false"/>
          <w:color w:val="000000"/>
          <w:sz w:val="28"/>
        </w:rPr>
        <w:t xml:space="preserve">
      ЕСКЕРТУ. 25-тармақтың 1 абзацынан сөздер алынып тасталды - </w:t>
      </w:r>
      <w:r>
        <w:br/>
      </w:r>
      <w:r>
        <w:rPr>
          <w:rFonts w:ascii="Times New Roman"/>
          <w:b w:val="false"/>
          <w:i w:val="false"/>
          <w:color w:val="000000"/>
          <w:sz w:val="28"/>
        </w:rPr>
        <w:t>
               ҚРҮ-нiң 1997.06.17. N 982 қаулысымен. </w:t>
      </w:r>
      <w:r>
        <w:rPr>
          <w:rFonts w:ascii="Times New Roman"/>
          <w:b w:val="false"/>
          <w:i w:val="false"/>
          <w:color w:val="000000"/>
          <w:sz w:val="28"/>
        </w:rPr>
        <w:t xml:space="preserve">P970982_ </w:t>
      </w:r>
      <w:r>
        <w:br/>
      </w:r>
      <w:r>
        <w:rPr>
          <w:rFonts w:ascii="Times New Roman"/>
          <w:b w:val="false"/>
          <w:i w:val="false"/>
          <w:color w:val="000000"/>
          <w:sz w:val="28"/>
        </w:rPr>
        <w:t xml:space="preserve">
      ЕСКЕРТУ. 25-тармақ өзгертiлдi - ҚРҮ-нiң 1997.07.09. N 1088 </w:t>
      </w:r>
      <w:r>
        <w:br/>
      </w:r>
      <w:r>
        <w:rPr>
          <w:rFonts w:ascii="Times New Roman"/>
          <w:b w:val="false"/>
          <w:i w:val="false"/>
          <w:color w:val="000000"/>
          <w:sz w:val="28"/>
        </w:rPr>
        <w:t>
               қаулысымен. </w:t>
      </w:r>
      <w:r>
        <w:rPr>
          <w:rFonts w:ascii="Times New Roman"/>
          <w:b w:val="false"/>
          <w:i w:val="false"/>
          <w:color w:val="000000"/>
          <w:sz w:val="28"/>
        </w:rPr>
        <w:t xml:space="preserve">P971088_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Павлодар және Оңтүстiк Қазақстан облыстарының әкiмдерi Халықаралық Қайта құру және Даму банкiн әлеуметтiк қорғаудың жобасын одан әрi iске асыру жөнiндегi жұмысты iстеуге облыстар бюджеттерiнiң шығыстар бөлiгiнде көзделген қаражат есебiнен тиiсiнше 26649 мың теңге және 37628 мың теңге сомасында уақтылы қаржыландыруды қамтамасыз ете отырып, жалғастырсын. </w:t>
      </w:r>
      <w:r>
        <w:br/>
      </w:r>
      <w:r>
        <w:rPr>
          <w:rFonts w:ascii="Times New Roman"/>
          <w:b w:val="false"/>
          <w:i w:val="false"/>
          <w:color w:val="000000"/>
          <w:sz w:val="28"/>
        </w:rPr>
        <w:t xml:space="preserve">
      27. Қазақстан Республикасының еңбек және халықты әлеуметтiк қорғау министрлiгi: </w:t>
      </w:r>
      <w:r>
        <w:br/>
      </w:r>
      <w:r>
        <w:rPr>
          <w:rFonts w:ascii="Times New Roman"/>
          <w:b w:val="false"/>
          <w:i w:val="false"/>
          <w:color w:val="000000"/>
          <w:sz w:val="28"/>
        </w:rPr>
        <w:t xml:space="preserve">
      облыстардың және Алматы қаласының әкiмдерiмен келiсе отырып 1997 жылдың 1 наурызына дейiн облыстар мен республикалық маңызы бар қалаларға шаққандағы 1997 жылдағы иммиграция квотасы жөнiнде Қазақстан Республикасының Үкiметiне ұсыныс енгiзсiн; </w:t>
      </w:r>
      <w:r>
        <w:br/>
      </w:r>
      <w:r>
        <w:rPr>
          <w:rFonts w:ascii="Times New Roman"/>
          <w:b w:val="false"/>
          <w:i w:val="false"/>
          <w:color w:val="000000"/>
          <w:sz w:val="28"/>
        </w:rPr>
        <w:t xml:space="preserve">
      Қазақстан Республикасының Қаржы министрлiгiмен, Экономика және сауда министрлiгiмен, Денсаулық сақтау министрлiгiмен, Әдiлет министрлiгiмен бiрлесе отырып 1997 жылдың 1 сәуiрiне дейiн Қазақстан Республикасының Үкiметiне бақытсыз жағдайдан және кәсiби аурудан зардап шеккен қызметшiлерге зиянның орнын толтыру мәселелерi жөнiндегi заңдық және басқа да нормативтiк-құқықтық актiлердi жетiлдiру туралы ұсыныс енгiзсiн. </w:t>
      </w:r>
      <w:r>
        <w:br/>
      </w:r>
      <w:r>
        <w:rPr>
          <w:rFonts w:ascii="Times New Roman"/>
          <w:b w:val="false"/>
          <w:i w:val="false"/>
          <w:color w:val="000000"/>
          <w:sz w:val="28"/>
        </w:rPr>
        <w:t xml:space="preserve">
      ЕСКЕРТУ. 27-тармақ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28. Облыстардың және Алматы қаласының әкiмдерi қолданылып жүрген заңдарға сәйкес халықты әлеуметтiк қорғау жөнiндегi шараларды тиiстi жергiлiктi бюджеттерде көзделген қаражат есебiнен қаржыландыруды, оның iшiнде аз қамтылған отбасыларына тұрғын үй жәрдемақыларын төлеудi және көшi-қон шараларын қаржыландыруды қамтамасыз етсiн. </w:t>
      </w:r>
      <w:r>
        <w:br/>
      </w:r>
      <w:r>
        <w:rPr>
          <w:rFonts w:ascii="Times New Roman"/>
          <w:b w:val="false"/>
          <w:i w:val="false"/>
          <w:color w:val="000000"/>
          <w:sz w:val="28"/>
        </w:rPr>
        <w:t xml:space="preserve">
      29. Қазақстан Республикасының Қаржы министрлiгi Еңбек және халықты әлеуметтiк қорғау министрлiгiмен және басқа да мүдделi мемлекеттiк органдармен бiрлесе отырып: </w:t>
      </w:r>
      <w:r>
        <w:br/>
      </w:r>
      <w:r>
        <w:rPr>
          <w:rFonts w:ascii="Times New Roman"/>
          <w:b w:val="false"/>
          <w:i w:val="false"/>
          <w:color w:val="000000"/>
          <w:sz w:val="28"/>
        </w:rPr>
        <w:t xml:space="preserve">
      1997 жылдың 1 ақпанына дейiн "Мемлекеттiк қызметшiлердi зейнетақымен қамтамасыз ету тәртiбi туралы ереженi бекiту туралы" Қазақстан Республикасы Президентiнiң 1996 жылғы 17 маусымдағы N 3037 Жарлығының 5, 6, 11 және 12-тармақтарына сәйкес Қазақстан Республикасының зейнетақы қорына мемлекеттiк қызметшiлердiң зейнетақысының орнын толтыру тәртiбiн әзiрлесiн; </w:t>
      </w:r>
      <w:r>
        <w:br/>
      </w:r>
      <w:r>
        <w:rPr>
          <w:rFonts w:ascii="Times New Roman"/>
          <w:b w:val="false"/>
          <w:i w:val="false"/>
          <w:color w:val="000000"/>
          <w:sz w:val="28"/>
        </w:rPr>
        <w:t xml:space="preserve">
      1 ақпанға дейiн аз қамтылған азаматтарға тұрғын үй жәрдемақысын төлеуге байланысты шығыстарды өтеу тәртiбiн әзiрлесiн; </w:t>
      </w:r>
      <w:r>
        <w:br/>
      </w:r>
      <w:r>
        <w:rPr>
          <w:rFonts w:ascii="Times New Roman"/>
          <w:b w:val="false"/>
          <w:i w:val="false"/>
          <w:color w:val="000000"/>
          <w:sz w:val="28"/>
        </w:rPr>
        <w:t xml:space="preserve">
      1997 жылдың 1 сәуiрiне дейiн көп балалы отбасыларына осы мақсаттар үшiн еңбек және халықты әлеуметтiк қорғау органдарына жергiлiктi бюджеттер бөлетiн қаражат есебiнен жәрдемақылар мен өтемақылардың барлық түрiн төлеу тетiгi жөнiнде ұсыныстар әзiрлеп, Үкiметке енгiзсiн. </w:t>
      </w:r>
      <w:r>
        <w:br/>
      </w:r>
      <w:r>
        <w:rPr>
          <w:rFonts w:ascii="Times New Roman"/>
          <w:b w:val="false"/>
          <w:i w:val="false"/>
          <w:color w:val="000000"/>
          <w:sz w:val="28"/>
        </w:rPr>
        <w:t xml:space="preserve">
      30. Қазақстан Республикасының Әдiлет министрлiгi, Еңбек және халықты әлеуметтiк қорғау министрлiгi Қаржы министрлiгiмен келiсе отырып, 1997 жылдың 15 наурызына дейiн азаматтардың қолданылып жүрген заңдарға сәйкес тегiн заңгерлiк көмек алу жөнiндегi құқықтарын iске асыруға байланысты шығыстарды республикалық бюджет қаражаты есебiнен жабудың тәртiбiн әзiрлеп бекiтсiн. </w:t>
      </w:r>
      <w:r>
        <w:br/>
      </w:r>
      <w:r>
        <w:rPr>
          <w:rFonts w:ascii="Times New Roman"/>
          <w:b w:val="false"/>
          <w:i w:val="false"/>
          <w:color w:val="000000"/>
          <w:sz w:val="28"/>
        </w:rPr>
        <w:t xml:space="preserve">
      31. Қазақстан Республикасының Баспасөз және бұқаралық ақпарат iстерi жөнiндегi ұлттық агенттiгi: </w:t>
      </w:r>
      <w:r>
        <w:br/>
      </w:r>
      <w:r>
        <w:rPr>
          <w:rFonts w:ascii="Times New Roman"/>
          <w:b w:val="false"/>
          <w:i w:val="false"/>
          <w:color w:val="000000"/>
          <w:sz w:val="28"/>
        </w:rPr>
        <w:t xml:space="preserve">
      Қазақстан Республикасының Көлiк және коммуникациялар министрлiгiмен және Қазақстан Республикасының Қаржы министрлiгiмен бiрлесе отырып, Қазақстан Республикасының Үкiметiне 1997 жылдың 1 ақпанына дейiн мемлекеттiк телерадиохабарларын тарату жөнiндегi байланыс қызметiн қаржыландыру тәртiбi туралы ұсыныстар тапсырсын; </w:t>
      </w:r>
      <w:r>
        <w:br/>
      </w:r>
      <w:r>
        <w:rPr>
          <w:rFonts w:ascii="Times New Roman"/>
          <w:b w:val="false"/>
          <w:i w:val="false"/>
          <w:color w:val="000000"/>
          <w:sz w:val="28"/>
        </w:rPr>
        <w:t xml:space="preserve">
      Қазақстан Республикасының Үкiметiне 1997 жылдың 1 ақпанына дейiн телерадиохабарлардың, оның iшiнде "Қазақстан Республикасы Президентiнiң телерадиокешенi" мемлекеттiк мекемесi бойынша мемлекеттiк бағдарламаларының көлемi бойынша осы мақсаттарға республикалық бюджетте көзделген бюджеттiк қаржының шегiнде ұсыныстар жасалсын; </w:t>
      </w:r>
      <w:r>
        <w:br/>
      </w:r>
      <w:r>
        <w:rPr>
          <w:rFonts w:ascii="Times New Roman"/>
          <w:b w:val="false"/>
          <w:i w:val="false"/>
          <w:color w:val="000000"/>
          <w:sz w:val="28"/>
        </w:rPr>
        <w:t xml:space="preserve">
      1997 жылдың 1 ақпанына дейiн Қазақстан Республикасының Үкiметiне бекiтуге ұсынылған газеттер мен журналдарға, мемлекеттiк, сондай-ақ әлеуметтiк маңызы бар әдебиеттi басып шығару бойынша қолдау көрсетсiн және оларды уақтылы қаржыландыруды қамтамасыз етсiн. </w:t>
      </w:r>
      <w:r>
        <w:br/>
      </w:r>
      <w:r>
        <w:rPr>
          <w:rFonts w:ascii="Times New Roman"/>
          <w:b w:val="false"/>
          <w:i w:val="false"/>
          <w:color w:val="000000"/>
          <w:sz w:val="28"/>
        </w:rPr>
        <w:t xml:space="preserve">
      32. Қазақстан Республикасының Мәдениет министрлiгi: </w:t>
      </w:r>
      <w:r>
        <w:br/>
      </w:r>
      <w:r>
        <w:rPr>
          <w:rFonts w:ascii="Times New Roman"/>
          <w:b w:val="false"/>
          <w:i w:val="false"/>
          <w:color w:val="000000"/>
          <w:sz w:val="28"/>
        </w:rPr>
        <w:t xml:space="preserve">
      1997 жылдың I тоқсаны iшiнде республикалық бюджеттiң есебiнен ұсталатын мәдени-ағарту мекемелерi мен театр ойын-сауық ұйымдары жүйесiн оңтайландыруды жүргiзсiн; </w:t>
      </w:r>
      <w:r>
        <w:br/>
      </w:r>
      <w:r>
        <w:rPr>
          <w:rFonts w:ascii="Times New Roman"/>
          <w:b w:val="false"/>
          <w:i w:val="false"/>
          <w:color w:val="000000"/>
          <w:sz w:val="28"/>
        </w:rPr>
        <w:t xml:space="preserve">
      мүдделi мемлекеттiк ұйымдармен, облыстардың және Алматы қаласының әкiмдерiмен бiрлесе отырып, 1997 жылдың 1 ақпанына дейiн Қазақстан Республикасының Қаржы министрлiгiне Мұхтар Әуезовтың туғанына 100 жыл толуын мерекелеуге байланысты мерейтой шараларын өткiзуге және Түркiстан қаласының 1500 жылдығын мерекелеуге дайындыққа кететiн шығыстардың осы мақсаттар үшiн республикалық бюджетте көзделген қаржы шегiндегi бiрыңғай сметасын ұсынсын. </w:t>
      </w:r>
      <w:r>
        <w:br/>
      </w:r>
      <w:r>
        <w:rPr>
          <w:rFonts w:ascii="Times New Roman"/>
          <w:b w:val="false"/>
          <w:i w:val="false"/>
          <w:color w:val="000000"/>
          <w:sz w:val="28"/>
        </w:rPr>
        <w:t xml:space="preserve">
      10-қосымшаға сәйкес 1997 жылдың 1 қаңтардағы жағдай бойынша белгiленген тәртiппен кейбiр министрлiктер мен ведомстволардың мұражайларын белгiленген тәртiппен қабылдасын және олардың уақтылы қаржыландырылуын қамтамасыз етсiн. </w:t>
      </w:r>
      <w:r>
        <w:br/>
      </w:r>
      <w:r>
        <w:rPr>
          <w:rFonts w:ascii="Times New Roman"/>
          <w:b w:val="false"/>
          <w:i w:val="false"/>
          <w:color w:val="000000"/>
          <w:sz w:val="28"/>
        </w:rPr>
        <w:t xml:space="preserve">
      33. Қазақстан Республикасының Жастар, туризм және спорт iстерi жөнiндегi министрлiгi 1997 жылдың 15 қаңтарына дейiн Қазақстан Республикасының Қаржы министрлiгiне II Орталық Азия ойындарын, Қазақстан Республикасы Президентiнiң жүлдесi үшiн халық спортының I ашық ойындарын, Шығыс Азия ойындарын өткiзуге және "Оқжетпес" республикалық жастар лагерiн ұстауға және олимпиадалық әзiрлiк базаларын күрделi жөндеуге шығыстар сметасын ұсынсын. </w:t>
      </w:r>
      <w:r>
        <w:br/>
      </w:r>
      <w:r>
        <w:rPr>
          <w:rFonts w:ascii="Times New Roman"/>
          <w:b w:val="false"/>
          <w:i w:val="false"/>
          <w:color w:val="000000"/>
          <w:sz w:val="28"/>
        </w:rPr>
        <w:t xml:space="preserve">
      34. Қазақстан Республикасының Қаржы министрлiгi 1997 жылдың 25 қаңтарына дейiн Қазақстан Республикасының Үкiметiне республикалық бюджетте әкiмшiлiк шығыстарға көзделген қаржы шегiнде министрлiктерге, мемлекеттiк комитеттерге, Қазақстан Республикасы Үкiметiнiң құрамына енбейтiн орталық атқарушы органдарға, сондай-ақ басқа мемлекеттiк органдарға шаққандағы еңбек ақы төлеумен iссапар шығыстар қорының лимитiн ұсынсын. </w:t>
      </w:r>
      <w:r>
        <w:br/>
      </w:r>
      <w:r>
        <w:rPr>
          <w:rFonts w:ascii="Times New Roman"/>
          <w:b w:val="false"/>
          <w:i w:val="false"/>
          <w:color w:val="000000"/>
          <w:sz w:val="28"/>
        </w:rPr>
        <w:t xml:space="preserve">
      Қазақстан Республикасы Қаржы министрлiгiнiң Қаржы бақылау комитетi мемлекеттiк органдардың жабдықтар алуға, ғимараттар мен үй-жайларды күрделi жөндеу мен қайта жасауға алған қаржылардың дұрыс жұмсалуына бақылауды жүзеге асырсын. Тексеру нәтижелерi туралы 1997 жылдың 1 шiлдесiне және 1 желтоқсанына қарай Қазақстан Республикасының Үкiметiне баяндап отырсын. </w:t>
      </w:r>
      <w:r>
        <w:br/>
      </w:r>
      <w:r>
        <w:rPr>
          <w:rFonts w:ascii="Times New Roman"/>
          <w:b w:val="false"/>
          <w:i w:val="false"/>
          <w:color w:val="000000"/>
          <w:sz w:val="28"/>
        </w:rPr>
        <w:t xml:space="preserve">
      ЕСКЕРТУ. 34-тармақ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35. Қазақстан Республикасының Iшкi iстер министрлiгi 1997 жылдың 1 қаңтарындағы жағдай бойынша 11-қосымшаға сәйкес iшкi iстердiң облыстық, қалалық және аудандық басқармаларының (бөлiмдерiнiң) барлық функционалдық және құрылымдық бөлiмшелерiн штаттық санымен жергiлiктi бюджеттердiң ұстауына берсiн. </w:t>
      </w:r>
      <w:r>
        <w:br/>
      </w:r>
      <w:r>
        <w:rPr>
          <w:rFonts w:ascii="Times New Roman"/>
          <w:b w:val="false"/>
          <w:i w:val="false"/>
          <w:color w:val="000000"/>
          <w:sz w:val="28"/>
        </w:rPr>
        <w:t xml:space="preserve">
      Облыстардың және Алматы қаласының әкiмдерi 1997 жылдың 1 қаңтарынан бастап республикалық бюджеттен берiлетiн iшкi iстер органдарының функционалдық және құрылымдық бөлiмшелерiн штат санымен қабылдауды, сондай-ақ оларды уақтылы қаржыландыруды қамтамасыз етсiн. </w:t>
      </w:r>
      <w:r>
        <w:br/>
      </w:r>
      <w:r>
        <w:rPr>
          <w:rFonts w:ascii="Times New Roman"/>
          <w:b w:val="false"/>
          <w:i w:val="false"/>
          <w:color w:val="000000"/>
          <w:sz w:val="28"/>
        </w:rPr>
        <w:t xml:space="preserve">
      36. Қазақстан Республикасының халықаралық ұйымдарға кiруi туралы шешiм Қазақстан Республикасының Сыртқы iстер министрлiгiмен, Қаржы министрлiгiмен және Әдiлет министрлiгiмен белгiленген заң тәртiбiмен алдын ала келiсiлгеннен кейiн қабылданады деп белгiленсiн. </w:t>
      </w:r>
      <w:r>
        <w:br/>
      </w:r>
      <w:r>
        <w:rPr>
          <w:rFonts w:ascii="Times New Roman"/>
          <w:b w:val="false"/>
          <w:i w:val="false"/>
          <w:color w:val="000000"/>
          <w:sz w:val="28"/>
        </w:rPr>
        <w:t xml:space="preserve">
      Қазақстан Республикасының Қаржы министрлiгi халықаралық ұйымдарға жарналар төлеуге арналған қаражатты бөлудi осы мақсаттар үшiн республикалық бюджетте көзделген қаражат шегiнде Қазақстан Республикасының халықаралық ұйымдармен ынтымақтастық жөнiндегi Сараптама кеңесiнiң шешiмi негiзiнде жүзеге асырсын. </w:t>
      </w:r>
      <w:r>
        <w:br/>
      </w:r>
      <w:r>
        <w:rPr>
          <w:rFonts w:ascii="Times New Roman"/>
          <w:b w:val="false"/>
          <w:i w:val="false"/>
          <w:color w:val="000000"/>
          <w:sz w:val="28"/>
        </w:rPr>
        <w:t xml:space="preserve">
      37. Қазақстан Республикасының жер қатынастары және жерге орналастыру жөнiндегi мемлекеттiк комитетi 1997 жылдың 15 ақпанына дейiн республикалық бюджетте осы мақсаттарға көзделген қаражат есебiнен 1997 жылы жүргiзiлетiн жерге орналастыру және жер реформасын iске асыру шаралары туралы Қазақстан Республикасының Үкiметiне Қазақстан Республикасы Қаржы министрлiгiмен алдын ала келiсiп, ұсыныс енгiзсiн. </w:t>
      </w:r>
      <w:r>
        <w:br/>
      </w:r>
      <w:r>
        <w:rPr>
          <w:rFonts w:ascii="Times New Roman"/>
          <w:b w:val="false"/>
          <w:i w:val="false"/>
          <w:color w:val="000000"/>
          <w:sz w:val="28"/>
        </w:rPr>
        <w:t xml:space="preserve">
      38. Радиоэкология, экологиялық аудандастыру және қоршаған табиғи ортаның ластануы туралы экологиялық органдарға гидрометеорологиялық ақпарат берудi қоса алғанда, республикалық және аймақаралық табиғат қорғау шараларын 1997 жылдан бастап Республикалық табиғат қорғау қоры қаражатының есебiнен жүзеге асырылады деп белгiленсiн. </w:t>
      </w:r>
      <w:r>
        <w:br/>
      </w:r>
      <w:r>
        <w:rPr>
          <w:rFonts w:ascii="Times New Roman"/>
          <w:b w:val="false"/>
          <w:i w:val="false"/>
          <w:color w:val="000000"/>
          <w:sz w:val="28"/>
        </w:rPr>
        <w:t xml:space="preserve">
      39. Көзделген бюджеттiк қаржы шегiнде 1997 жылдың 1 наурызына дейiн: </w:t>
      </w:r>
      <w:r>
        <w:br/>
      </w:r>
      <w:r>
        <w:rPr>
          <w:rFonts w:ascii="Times New Roman"/>
          <w:b w:val="false"/>
          <w:i w:val="false"/>
          <w:color w:val="000000"/>
          <w:sz w:val="28"/>
        </w:rPr>
        <w:t xml:space="preserve">
      Қазақстан Республикасының Ауыл шаруашылығы министрлiгi мал дәрiгерлiгi, ауыл шаруашылығы дақылдары тұқымдарының сапасына бақылау жасау және өсiмдiктер карантинi жөнiндегi ведомстволық бағыныстағы бюджеттiк мекемелердiң құрылымын оңтайландыру жүргiзсiн; </w:t>
      </w:r>
      <w:r>
        <w:br/>
      </w:r>
      <w:r>
        <w:rPr>
          <w:rFonts w:ascii="Times New Roman"/>
          <w:b w:val="false"/>
          <w:i w:val="false"/>
          <w:color w:val="000000"/>
          <w:sz w:val="28"/>
        </w:rPr>
        <w:t xml:space="preserve">
      Қазақстан Республикасының Су ресурстары жөнiндегi комитетi бассейндiк су шаруашылықтары бiрлестiктерi мен су ресурстары жөнiндегi облыстық комитеттер қызметкерлерiнiң санын қысқарту есебiнен ведомстволық бағыныстағы бюджеттiк ұйымдардың құрылымын тәртiпке келтiрудi жүзеге асырсын; </w:t>
      </w:r>
      <w:r>
        <w:br/>
      </w:r>
      <w:r>
        <w:rPr>
          <w:rFonts w:ascii="Times New Roman"/>
          <w:b w:val="false"/>
          <w:i w:val="false"/>
          <w:color w:val="000000"/>
          <w:sz w:val="28"/>
        </w:rPr>
        <w:t xml:space="preserve">
      Қазақстан Республикасының Гидрометеорология жөнiндегi бас басқармасы Алматы қаласында және Алматы облысында гидрометеорологиялық ақпарат жинауды, өңдеудi және берудi жүзеге асыратын бюджеттiк мекемелердi қайта ұйымдастыруды жүргiзсiн. </w:t>
      </w:r>
      <w:r>
        <w:br/>
      </w:r>
      <w:r>
        <w:rPr>
          <w:rFonts w:ascii="Times New Roman"/>
          <w:b w:val="false"/>
          <w:i w:val="false"/>
          <w:color w:val="000000"/>
          <w:sz w:val="28"/>
        </w:rPr>
        <w:t xml:space="preserve">
      40. Қазақстан Республикасының Экономика және сауда министрлiгiнiң құрылыс және сәулет-қала құрылысын бақылау агенттiгi Қазақстан Республикасының Қаржы министрлiгiмен және Қазақстан Республикасының Ұлттық Банкiмен келiсе отырып жаңа тұрғын үй саясатының шараларын және Қазақстан Республикасының бiр-екi облысында тұрғын үймен қамтамасыз етудiң пилоттық жобаларын қаржыландыру жөнiнде ұсыныстар әзiрлеп, бiр ай мерзiмде Қазақстан Республикасының Үкiметiне енгiзсiн. </w:t>
      </w:r>
      <w:r>
        <w:br/>
      </w:r>
      <w:r>
        <w:rPr>
          <w:rFonts w:ascii="Times New Roman"/>
          <w:b w:val="false"/>
          <w:i w:val="false"/>
          <w:color w:val="000000"/>
          <w:sz w:val="28"/>
        </w:rPr>
        <w:t xml:space="preserve">
      ЕСКЕРТУ. 40-тармақ жаңа редакцияда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41. Қазақстан Республикасы Экономика және сауда министрлiгiнiң Құрылыс және сәулет-қала құрылысын бақылау агенттiгi Қазақстан Республикасының Қаржы министрлiгiмен келiсе отырып, республикалық бюджеттен қаржыландырылатын 60000 мың теңге сомасындағы жалпыреспубликалық маңызы бар жобалау-iздестiру жұмыстарының тiзбесiн бекiтсiн. </w:t>
      </w:r>
      <w:r>
        <w:br/>
      </w:r>
      <w:r>
        <w:rPr>
          <w:rFonts w:ascii="Times New Roman"/>
          <w:b w:val="false"/>
          <w:i w:val="false"/>
          <w:color w:val="000000"/>
          <w:sz w:val="28"/>
        </w:rPr>
        <w:t xml:space="preserve">
      ЕСКЕРТУ. 41-тармақ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42. Қазақстан Республикасының Экономика министрлiгi Қаржы министрлiгiмен және мемлекеттiк Экспорт-импорт банкiмен келiсе отырып 1997 жылдың 20 қаңтарына дейiн Қазақстан Республикасының Үкiметiне 1997 жылға арналған Қазақстан Республикасының инвестициялық бағдарламасы жөнiнде ұсыныс енгiзсiн. </w:t>
      </w:r>
      <w:r>
        <w:br/>
      </w:r>
      <w:r>
        <w:rPr>
          <w:rFonts w:ascii="Times New Roman"/>
          <w:b w:val="false"/>
          <w:i w:val="false"/>
          <w:color w:val="000000"/>
          <w:sz w:val="28"/>
        </w:rPr>
        <w:t xml:space="preserve">
      43. Облыстардың және Алматы қаласының әкiмдерi, Қазақстан Республикасының Бiлiм және мәдениет министрлiгi, Денсаулық сақтау министрлiгi мен Еңбек және халықты әлеуметтiк қорғау министрлiгi сыртқы қарыздың есебiнен, оның шарттарына сәйкес жүзеге асырылатын инвестициялық жобаларды тиiстi бюджеттерден қоса қаржыландыруды қарастырсын. </w:t>
      </w:r>
      <w:r>
        <w:br/>
      </w:r>
      <w:r>
        <w:rPr>
          <w:rFonts w:ascii="Times New Roman"/>
          <w:b w:val="false"/>
          <w:i w:val="false"/>
          <w:color w:val="000000"/>
          <w:sz w:val="28"/>
        </w:rPr>
        <w:t xml:space="preserve">
      ЕСКЕРТУ. 43-тармақ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44 </w:t>
      </w:r>
      <w:r>
        <w:br/>
      </w:r>
      <w:r>
        <w:rPr>
          <w:rFonts w:ascii="Times New Roman"/>
          <w:b w:val="false"/>
          <w:i w:val="false"/>
          <w:color w:val="000000"/>
          <w:sz w:val="28"/>
        </w:rPr>
        <w:t xml:space="preserve">
      ЕСКЕРТУ. 44-тармақ алынып тасталды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45. Облыстардың және Алматы қаласының бюджеттерiнiң құрамында халықтың жекелеген санаттарына жеңiлдiктер мен өтемақылар ескерiледi деп белгiленсiн. </w:t>
      </w:r>
      <w:r>
        <w:br/>
      </w:r>
      <w:r>
        <w:rPr>
          <w:rFonts w:ascii="Times New Roman"/>
          <w:b w:val="false"/>
          <w:i w:val="false"/>
          <w:color w:val="000000"/>
          <w:sz w:val="28"/>
        </w:rPr>
        <w:t xml:space="preserve">
      Облыстардың және Алматы қаласының әкiмдерi қолданылып жүрген Заңдарға сәйкес жеңiлдiктер мен өтемақылар берудi қамтамасыз етсiн. </w:t>
      </w:r>
      <w:r>
        <w:br/>
      </w:r>
      <w:r>
        <w:rPr>
          <w:rFonts w:ascii="Times New Roman"/>
          <w:b w:val="false"/>
          <w:i w:val="false"/>
          <w:color w:val="000000"/>
          <w:sz w:val="28"/>
        </w:rPr>
        <w:t xml:space="preserve">
      46. Қазақстан Республикасының Қаржы министрлiгi Оңтүстiк Қазақстан облысының бюджетiне аударылатын трансферттердiң жалпы сомасынан Мырғалымсай кен орнындағы су құю-шырғау және кен орындарын консервациялау мен тарату жобалары жөнiндегi жұмыстардың шығыстарын қаржыландыру үшiн мақсатты түрде 470000 мың теңге бөлудi қарастырсын. </w:t>
      </w:r>
      <w:r>
        <w:br/>
      </w:r>
      <w:r>
        <w:rPr>
          <w:rFonts w:ascii="Times New Roman"/>
          <w:b w:val="false"/>
          <w:i w:val="false"/>
          <w:color w:val="000000"/>
          <w:sz w:val="28"/>
        </w:rPr>
        <w:t xml:space="preserve">
      ЕСКЕРТУ. 46-тармақ толықтырылды - ҚРҮ-нiң 1997.11.04. N 1488 </w:t>
      </w:r>
      <w:r>
        <w:br/>
      </w:r>
      <w:r>
        <w:rPr>
          <w:rFonts w:ascii="Times New Roman"/>
          <w:b w:val="false"/>
          <w:i w:val="false"/>
          <w:color w:val="000000"/>
          <w:sz w:val="28"/>
        </w:rPr>
        <w:t>
               қаулысымен. </w:t>
      </w:r>
      <w:r>
        <w:rPr>
          <w:rFonts w:ascii="Times New Roman"/>
          <w:b w:val="false"/>
          <w:i w:val="false"/>
          <w:color w:val="000000"/>
          <w:sz w:val="28"/>
        </w:rPr>
        <w:t xml:space="preserve">P971488_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Қазақстан Республикасының Экономика министрлiгi Қазақстан Республикасының Өнеркәсiп және сауда министрлiгiмен, Қазақстан Республикасының Энергетика және көмiр өнеркәсiбi министрлiгiмен және Ғылым министрлiгi - Ғылым академиясымен бiрлесiп 1997 жылдың 20 ақпанына дейiн Қазақстан Республикасының Үкiметiне конверсиялық жобаларға сәйкес 600000 теңге сомадағы қаржыны бөлу жөнiнде ұсыныс енгiзсiн. </w:t>
      </w:r>
      <w:r>
        <w:br/>
      </w:r>
      <w:r>
        <w:rPr>
          <w:rFonts w:ascii="Times New Roman"/>
          <w:b w:val="false"/>
          <w:i w:val="false"/>
          <w:color w:val="000000"/>
          <w:sz w:val="28"/>
        </w:rPr>
        <w:t xml:space="preserve">
      48. 1997 жылы Қазақстан Республикасы Қаржы министрлiгiнiң жекешелендiру жөнiндегi департаментi мемлекеттiк меншiк объектiлерiне аукциондар мен саудаластықтар өткiзуге байланысты шығындарын қаржыландыруға пайдаланатын қаражатының шектi мөлшерi жекешелендiруден түскен қаржының екi процентiнен аспайтын сомада белгiленсiн. </w:t>
      </w:r>
      <w:r>
        <w:br/>
      </w:r>
      <w:r>
        <w:rPr>
          <w:rFonts w:ascii="Times New Roman"/>
          <w:b w:val="false"/>
          <w:i w:val="false"/>
          <w:color w:val="000000"/>
          <w:sz w:val="28"/>
        </w:rPr>
        <w:t xml:space="preserve">
      ЕСКЕРТУ. 48-тармақ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49. Қазақстан Республикасының Қаржы министрлiгi 1997 жылдың бiрiншi тоқсанында заңды тұлғалардың арасында орналастырылған 1992 жылғы Қазақстан Республикасының Мемлекеттiк iшкi займын және 1990 жылғы Қазақ ССР-ның Мемлекеттiк 5 проценттiк iшкi займын өтеудi, сондай-ақ олар бойынша проценттер төлеудi қамтамасыз етсiн. </w:t>
      </w:r>
      <w:r>
        <w:br/>
      </w:r>
      <w:r>
        <w:rPr>
          <w:rFonts w:ascii="Times New Roman"/>
          <w:b w:val="false"/>
          <w:i w:val="false"/>
          <w:color w:val="000000"/>
          <w:sz w:val="28"/>
        </w:rPr>
        <w:t xml:space="preserve">
      50. Қазақстан Республикасының Қаржы министрлiгi 1997 жылдың бiрiншi жартыжылдығында Қазақстан Акционерлiк Халықтың Жинақ Банкiне 1996 жылдың 1 қаңтарындағы жағдай бойынша 60 жасқа толған азаматтардың салымдарына өтемақы төлеуге байланысты iс жүзiндегi шығыстарды өтеуге қаржыны 1997 жылға арналған республикалық бюджетте осы мақсатқа бекiтiлген сомалар шегiнде тең үлестерде бөлсiн. </w:t>
      </w:r>
      <w:r>
        <w:br/>
      </w:r>
      <w:r>
        <w:rPr>
          <w:rFonts w:ascii="Times New Roman"/>
          <w:b w:val="false"/>
          <w:i w:val="false"/>
          <w:color w:val="000000"/>
          <w:sz w:val="28"/>
        </w:rPr>
        <w:t xml:space="preserve">
      Қазақстан Акционерлiк Халықтық Жинақ Банкi азаматтардың көрсетiлген санаттарының салымдарына өтемақыларды уақтылы төлеудi жүзеге асырсын және Қазақстан Республикасының Қаржы министрлiгiнiң жанындағы Қазынашылыққа оның белгiленген нысаны бойынша тоқсан сайын есеп берудi қамтамасыз етсiн. </w:t>
      </w:r>
      <w:r>
        <w:br/>
      </w:r>
      <w:r>
        <w:rPr>
          <w:rFonts w:ascii="Times New Roman"/>
          <w:b w:val="false"/>
          <w:i w:val="false"/>
          <w:color w:val="000000"/>
          <w:sz w:val="28"/>
        </w:rPr>
        <w:t xml:space="preserve">
      51. Қазақстан Республикасының Қаржы министрлiгi: </w:t>
      </w:r>
      <w:r>
        <w:br/>
      </w:r>
      <w:r>
        <w:rPr>
          <w:rFonts w:ascii="Times New Roman"/>
          <w:b w:val="false"/>
          <w:i w:val="false"/>
          <w:color w:val="000000"/>
          <w:sz w:val="28"/>
        </w:rPr>
        <w:t xml:space="preserve">
      Қазақстан Республикасының ұлттық Банкiмен келiсе отырып, 1997 жылдың аяғына дейiн, өткен жылдардың несиелерi бойынша Қазақстан Республикасының Ұлттық Банкiнiң алдындағы мемлекеттiк iшкi борышты 1998 жылдың 1 қаңтарынан бастап 10 жыл айналыс мерзiмiмен мемлекеттiк бағалы қағаздарға қайта ресiмдеу жүргiзсiн. </w:t>
      </w:r>
      <w:r>
        <w:br/>
      </w:r>
      <w:r>
        <w:rPr>
          <w:rFonts w:ascii="Times New Roman"/>
          <w:b w:val="false"/>
          <w:i w:val="false"/>
          <w:color w:val="000000"/>
          <w:sz w:val="28"/>
        </w:rPr>
        <w:t xml:space="preserve">
      осы бағалы қағаздарды шығару, айналысы және өтеудiң тәртiбiн әзiрлесiн, сондай-ақ 1998 жылғы және одан кейiнгi жылдардағы республикалық бюджеттiң жобасын әзiрлеу кезiнде оларға қызмет етуге және өтеуге қажеттi қаржы көздесiн. </w:t>
      </w:r>
      <w:r>
        <w:br/>
      </w:r>
      <w:r>
        <w:rPr>
          <w:rFonts w:ascii="Times New Roman"/>
          <w:b w:val="false"/>
          <w:i w:val="false"/>
          <w:color w:val="000000"/>
          <w:sz w:val="28"/>
        </w:rPr>
        <w:t xml:space="preserve">
      52 </w:t>
      </w:r>
      <w:r>
        <w:br/>
      </w:r>
      <w:r>
        <w:rPr>
          <w:rFonts w:ascii="Times New Roman"/>
          <w:b w:val="false"/>
          <w:i w:val="false"/>
          <w:color w:val="000000"/>
          <w:sz w:val="28"/>
        </w:rPr>
        <w:t xml:space="preserve">
      ЕСКЕРТУ. 52-тармақ алынып тасталды - ҚРҮ-нiң 1997.07.09. </w:t>
      </w:r>
      <w:r>
        <w:br/>
      </w:r>
      <w:r>
        <w:rPr>
          <w:rFonts w:ascii="Times New Roman"/>
          <w:b w:val="false"/>
          <w:i w:val="false"/>
          <w:color w:val="000000"/>
          <w:sz w:val="28"/>
        </w:rPr>
        <w:t xml:space="preserve">
               N 1088 қаулысымен. </w:t>
      </w:r>
      <w:r>
        <w:br/>
      </w:r>
      <w:r>
        <w:rPr>
          <w:rFonts w:ascii="Times New Roman"/>
          <w:b w:val="false"/>
          <w:i w:val="false"/>
          <w:color w:val="000000"/>
          <w:sz w:val="28"/>
        </w:rPr>
        <w:t xml:space="preserve">
      53. Қазақстан Республикасының Ауыл шаруашылығы министрлiгi: </w:t>
      </w:r>
      <w:r>
        <w:br/>
      </w:r>
      <w:r>
        <w:rPr>
          <w:rFonts w:ascii="Times New Roman"/>
          <w:b w:val="false"/>
          <w:i w:val="false"/>
          <w:color w:val="000000"/>
          <w:sz w:val="28"/>
        </w:rPr>
        <w:t xml:space="preserve">
      1996 жылғы лизингтiк қорды қалыптастыру үшiн бюджеттен пайдаланылған қаражаттың бiр бөлiгiн 240000 мың теңге мөлшерiнде республикалық бюджетке қайтаруды қамтамасыз етсiн; </w:t>
      </w:r>
      <w:r>
        <w:br/>
      </w:r>
      <w:r>
        <w:rPr>
          <w:rFonts w:ascii="Times New Roman"/>
          <w:b w:val="false"/>
          <w:i w:val="false"/>
          <w:color w:val="000000"/>
          <w:sz w:val="28"/>
        </w:rPr>
        <w:t xml:space="preserve">
      1997 жылы ауыл шаруашылығы техникасын берудi лизинг жағдайында осы мақсаттар үшiн республикалық бюджетте көзделген мемлекеттiк несиелiк ресурстар шегiнде Мемлекеттiк ауылшаруашылығын қаржылай қолдау қорының қаражатын оның ведомствоаралық кеңесi белгiленген мөлшерде тарта отырып, ұйымдастыру жөнiнде қажеттi шараларды жүзеге асырсын; </w:t>
      </w:r>
      <w:r>
        <w:br/>
      </w:r>
      <w:r>
        <w:rPr>
          <w:rFonts w:ascii="Times New Roman"/>
          <w:b w:val="false"/>
          <w:i w:val="false"/>
          <w:color w:val="000000"/>
          <w:sz w:val="28"/>
        </w:rPr>
        <w:t xml:space="preserve">
      мүдделi министрлiктермен бiрлесiп және Қазақстан Республикасы Қаржы министрлiгiнiң келiсiмiмен бiр ай мерзiм iшiнде лизинг жағдайында ауыл шаруашылығы техникасын берудi ұйымдастыруға қаражат бөлудiң тәртiбiн әзiрлеп, бекiтсiн. </w:t>
      </w:r>
      <w:r>
        <w:br/>
      </w:r>
      <w:r>
        <w:rPr>
          <w:rFonts w:ascii="Times New Roman"/>
          <w:b w:val="false"/>
          <w:i w:val="false"/>
          <w:color w:val="000000"/>
          <w:sz w:val="28"/>
        </w:rPr>
        <w:t xml:space="preserve">
      54. Қазақстан Республикасы Қаржы министрлiгiнiң Салық комитетi Қазақстан Республикасы Қаржы министрлiгiнiң Қазынашылық департаментiмен, Мемлекеттiк мүлiктi және активтердi басқару департаментiмен және Қазақстан Республикасының Әдiлет министрлiгiмен бiрлесiп ұйымдардың республикалық бюджеттен алған және олардың шетелдiк несие берушiлердiң алдындағы мiндеттерiн орындауға бағытталған қаражатын қайтару жөнiнде тиiстi шаралар қолдансын. </w:t>
      </w:r>
      <w:r>
        <w:br/>
      </w:r>
      <w:r>
        <w:rPr>
          <w:rFonts w:ascii="Times New Roman"/>
          <w:b w:val="false"/>
          <w:i w:val="false"/>
          <w:color w:val="000000"/>
          <w:sz w:val="28"/>
        </w:rPr>
        <w:t xml:space="preserve">
      ЕСКЕРТУ. 54-тармақ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55. Қазақстан Республикасының мемлекеттiк Экспорт-импорт банкi және екiншi деңгейдегi басқа да банктер түпкi заемшылармен республикалық бюджеттен өздерiнiң сыртқы мiндеттемелерiн өтеуге алған қаражатты сөзсiз қайтаруы жөнiнде оларға Қазақстан Республикасының қолданылып жүрген заңдарына сәйкес көзделген шараларды қолдана отырып, келiсiмдер жасауды қамтамасыз етсiн. Атқарылған жұмыс туралы тоқсан сайын Қазақстан Республикасының Қаржы министрлiгiне ақпарат берiп отырсын. </w:t>
      </w:r>
      <w:r>
        <w:br/>
      </w:r>
      <w:r>
        <w:rPr>
          <w:rFonts w:ascii="Times New Roman"/>
          <w:b w:val="false"/>
          <w:i w:val="false"/>
          <w:color w:val="000000"/>
          <w:sz w:val="28"/>
        </w:rPr>
        <w:t xml:space="preserve">
      56. Қазақстан Республикасы Қаржы министрлiгiнiң Салық полициясы департаментi шаруашылық жүргiзушi субъектiлерiнiң республикалық бюджет қаражатынан алған, сондай-ақ директивтiк несиелердi және Қазақстан Республикасы Қаржы министрлiгiнiң кепiлдiк мiндеттемесi бойынша республикаiшiлiк есеп нәтижесi бойынша берiлген несиелердi өтеудi қамтамасыз ете алмаған активтерiн анықтау жөнiнде жедел-iздестiру шараларын жүргiзсiн және ай сайын Қазақстан Республикасы Қаржы министрлiгiнiң Қазынашылық департаментiне ақпарат берiп отырсын. </w:t>
      </w:r>
      <w:r>
        <w:br/>
      </w:r>
      <w:r>
        <w:rPr>
          <w:rFonts w:ascii="Times New Roman"/>
          <w:b w:val="false"/>
          <w:i w:val="false"/>
          <w:color w:val="000000"/>
          <w:sz w:val="28"/>
        </w:rPr>
        <w:t xml:space="preserve">
      Қазақстан Республикасы Қаржы министрлiгiнiң Қазынашылық департаментi Қазақстан Республикасының мемлекеттiк Экспорт-импорт банкiмен, Қазақстан Республикасы Мемлекеттiк мүлiктi басқару жөнiндегi мемлекеттiк комитетiмен және Қазақстан Республикасының Әдiлет министрлiгiмен бiрлесiп шаруашылық жүргiзушi субъектiлердiң көрсетiлген борыштық мiндеттемелерiн өтеудi қамтамасыз ету бойынша шешiмдер жобасын әзiрлесiн және қажет болғанда оны Қазақстан Республикасы Үкiметiнiң бекiтуiне енгiзсiн. </w:t>
      </w:r>
      <w:r>
        <w:br/>
      </w:r>
      <w:r>
        <w:rPr>
          <w:rFonts w:ascii="Times New Roman"/>
          <w:b w:val="false"/>
          <w:i w:val="false"/>
          <w:color w:val="000000"/>
          <w:sz w:val="28"/>
        </w:rPr>
        <w:t xml:space="preserve">
      ЕСКЕРТУ. 56-тармақ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57. Қазақстан Республикасының Энергетика және табиғи ресурстар министрлiгi, Қазақстан Республикасы Қаржы министрлiгiнiң Салық комитетi жер қойнауын пайдаланушылардың Қазақстан Республикасы Үкiметiнiң шешiмiмен мемлекеттiк маңызы бар iздестiру, iздестiру-бағалау және барлау жұмыстарын қаржыландыруға бөлiнген қаражатты қайтару тәртiбiн әзiрлесiн және бекiтсiн. </w:t>
      </w:r>
      <w:r>
        <w:br/>
      </w:r>
      <w:r>
        <w:rPr>
          <w:rFonts w:ascii="Times New Roman"/>
          <w:b w:val="false"/>
          <w:i w:val="false"/>
          <w:color w:val="000000"/>
          <w:sz w:val="28"/>
        </w:rPr>
        <w:t xml:space="preserve">
      ЕСКЕРТУ. 57 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58. Қазақстан Республикасы Қаржы министрлiгiнiң Сырттан қарыз алу жөнiндегi комитетi Қазақстан Республикасының Экономика және сауда министрлiгiмен бiрлесiп республикалық бюджеттiң тапшылығын қаржыландыру үшiн тартылатын сыртқы қарыздардың уақтылы түсуiн қамтамасыз ету мақсатында Үкiметке тиiстi органдардың оларды алу үшiн шарттарды толық көлемде және белгiленген мерзiмде орындауын қамтамасыз ету бойынша iс-қимыл жоспарын енгiзсiн. </w:t>
      </w:r>
      <w:r>
        <w:br/>
      </w:r>
      <w:r>
        <w:rPr>
          <w:rFonts w:ascii="Times New Roman"/>
          <w:b w:val="false"/>
          <w:i w:val="false"/>
          <w:color w:val="000000"/>
          <w:sz w:val="28"/>
        </w:rPr>
        <w:t xml:space="preserve">
      ЕСКЕРТУ. 58-тармақ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59. 1997 жылдың 1 қаңтарынан бастап республикалық бюджеттен қаржыландырылатын бюджеттiк мекемелерге тауарлар (жұмыстар мен көрсетiлетiн қызметтер) сатып алу Қазақстан Республикасының Үкiметi белгiлеген тәртiпте жүзеге асырылады деп белгiленсiн. </w:t>
      </w:r>
      <w:r>
        <w:br/>
      </w:r>
      <w:r>
        <w:rPr>
          <w:rFonts w:ascii="Times New Roman"/>
          <w:b w:val="false"/>
          <w:i w:val="false"/>
          <w:color w:val="000000"/>
          <w:sz w:val="28"/>
        </w:rPr>
        <w:t xml:space="preserve">
      Қазақстан Республикасының Экономика және сауда министрлiгi республикалық бюджеттiң қаражаты есебiнен тауарларды (жұмыс, қызмет көрсету) мемлекеттiк сатып алу құнын төмендету мақсатында тапсырысты Қазақстан Республикасының Үкiметi белгiлеген номенклатура бойынша орналастыруды тек конкурстық негiзде ғана жүргiзсiн, оларды орналастыруды және сатып алуды жүргiзуде мемлекеттiк тапсырысшылардың қызметiн үйлестiрудi және бақылау жасауды қамтамасыз етсiн. </w:t>
      </w:r>
      <w:r>
        <w:br/>
      </w:r>
      <w:r>
        <w:rPr>
          <w:rFonts w:ascii="Times New Roman"/>
          <w:b w:val="false"/>
          <w:i w:val="false"/>
          <w:color w:val="000000"/>
          <w:sz w:val="28"/>
        </w:rPr>
        <w:t xml:space="preserve">
      Облыстардың және Алматы қаласының әкiмдерiне жергiлiктi бюджеттiң есебiнен тауарлар (жұмыс, қызмет көрсету) сатып алуды қаржыландыру кезiнде осы секiлдi жұмыс жүргiзу ұсынылсын. </w:t>
      </w:r>
      <w:r>
        <w:br/>
      </w:r>
      <w:r>
        <w:rPr>
          <w:rFonts w:ascii="Times New Roman"/>
          <w:b w:val="false"/>
          <w:i w:val="false"/>
          <w:color w:val="000000"/>
          <w:sz w:val="28"/>
        </w:rPr>
        <w:t xml:space="preserve">
      ЕСКЕРТУ. 59-тармақ өзгертiлдi - ҚРҮ-нiң 1997.07.09. N 1088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60. Қазақстан Республикасының Қаржы министрлiгi 1997 жылдың 25 қаңтарына дейiн Қазақстан Республикасы Үкiметiнiң резервтiк қоры қаражатын жұмсаудың тәртiбiн әзiрлесiн және оны Үкiметтiң бекiтуiне ұсынсын. </w:t>
      </w:r>
      <w:r>
        <w:br/>
      </w:r>
      <w:r>
        <w:rPr>
          <w:rFonts w:ascii="Times New Roman"/>
          <w:b w:val="false"/>
          <w:i w:val="false"/>
          <w:color w:val="000000"/>
          <w:sz w:val="28"/>
        </w:rPr>
        <w:t xml:space="preserve">
      61. Қазақстан Республикасының Қаржы министрлiгi 1997 жылдың 10 ақпанына дейiн тоқсан сайын баспасөзде жариялап тұру үшiн республикалық бюджеттiң кiрiстерi мен шығыстары бойынша жинақты көрсеткiштердiң тiзбесiн әзiрлеп, бекiтсiн. </w:t>
      </w:r>
      <w:r>
        <w:br/>
      </w:r>
      <w:r>
        <w:rPr>
          <w:rFonts w:ascii="Times New Roman"/>
          <w:b w:val="false"/>
          <w:i w:val="false"/>
          <w:color w:val="000000"/>
          <w:sz w:val="28"/>
        </w:rPr>
        <w:t xml:space="preserve">
      62. Қазақстан Республикасының Әдiлет министрлiгi мүдделi министрлiктермен, мемлекеттiк комитеттермен және басқа да мемлекеттiк органдармен бiрлесiп 1997 жылдың 10 ақпанына дейiн Қазақстан Республикасының Үкiметiне Қазақстан Республикасы Үкiметiнiң бұрын қабылдаған шешiмдерiн осы қаулымен сәйкестiкке келтiру туралы ұсыныс енгiзсiн. </w:t>
      </w:r>
      <w:r>
        <w:br/>
      </w:r>
      <w:r>
        <w:rPr>
          <w:rFonts w:ascii="Times New Roman"/>
          <w:b w:val="false"/>
          <w:i w:val="false"/>
          <w:color w:val="000000"/>
          <w:sz w:val="28"/>
        </w:rPr>
        <w:t xml:space="preserve">
      63. Министрлiктер, мемлекеттiк комитеттер, Қазақстан Республикасы Үкiметiнiң құрамына кiрмейтiн Қазақстан Республикасының орталық атқарушы органдары мен басқа да мемлекеттiк органдар 1997 жылдың 10 шiлдесiне дейiн Қазақстан Республикасының Қаржы министрлiгiне қаржылардың белгiленген нысан бойынша айларға шаққандағы бөлiнуiн тапсырсын. </w:t>
      </w:r>
      <w:r>
        <w:br/>
      </w:r>
      <w:r>
        <w:rPr>
          <w:rFonts w:ascii="Times New Roman"/>
          <w:b w:val="false"/>
          <w:i w:val="false"/>
          <w:color w:val="000000"/>
          <w:sz w:val="28"/>
        </w:rPr>
        <w:t xml:space="preserve">
      64. Мемлекеттiк меншiктi жекешелендiруден республикалық бюджетке түседi деп көзделген қаражатты қамтамасыз ету мақсатында Қазақстан Республикасы Қаржы министрлiгiнiң Мемлекеттiк мүлiк пен активтердi басқару департаментi Жекешелендiру жөнiндегi департаментпен бiрлесiп бiр ай мерзiм iшiнде 1997 жылы дара жобалар бойынша жекешелендiруге жататын объектiлердiң тiзбесiн анықтап, Қазақстан Республикасы Үкiметiнiң бекiтуiне енгiзсiн. </w:t>
      </w:r>
      <w:r>
        <w:br/>
      </w:r>
      <w:r>
        <w:rPr>
          <w:rFonts w:ascii="Times New Roman"/>
          <w:b w:val="false"/>
          <w:i w:val="false"/>
          <w:color w:val="000000"/>
          <w:sz w:val="28"/>
        </w:rPr>
        <w:t xml:space="preserve">
      65. (Құпия) </w:t>
      </w:r>
      <w:r>
        <w:br/>
      </w:r>
      <w:r>
        <w:rPr>
          <w:rFonts w:ascii="Times New Roman"/>
          <w:b w:val="false"/>
          <w:i w:val="false"/>
          <w:color w:val="000000"/>
          <w:sz w:val="28"/>
        </w:rPr>
        <w:t xml:space="preserve">
      66. Қазақстан Республикасының Еңбек және халықты әлеуметтiк қорғау министрлiгi облыстардың және Алматы қаласының әкiмдерiмен бiрлесiп, 1998 жылдың 1 қаңтарына дейiн зейнетақы төлеу жөнiндегi борышты өтесiн. </w:t>
      </w:r>
      <w:r>
        <w:br/>
      </w:r>
      <w:r>
        <w:rPr>
          <w:rFonts w:ascii="Times New Roman"/>
          <w:b w:val="false"/>
          <w:i w:val="false"/>
          <w:color w:val="000000"/>
          <w:sz w:val="28"/>
        </w:rPr>
        <w:t xml:space="preserve">
      67. Қазақстан Республикасының Қаржы министрлiгi 1997 жылдың 10 шiлдесiне дейiн республикалық бюджетте әкiмшiлiк шығыстарға арналған қаржылардың шегiнде еңбекке ақы төлеу мен iссапар шығыстары қорының министрлiктерге, мемлекеттiк комитеттерге, Қазақстан Республикасы Үкiметiнiң құрамына кiрмейтiн Қазақстан Республикасының орталық атқарушы органдарына және басқа да мемлекеттiк органдарға шаққандағы лимитiн Қазақстан Республикасының Үкiметiне ұсынсын. </w:t>
      </w:r>
      <w:r>
        <w:br/>
      </w:r>
      <w:r>
        <w:rPr>
          <w:rFonts w:ascii="Times New Roman"/>
          <w:b w:val="false"/>
          <w:i w:val="false"/>
          <w:color w:val="000000"/>
          <w:sz w:val="28"/>
        </w:rPr>
        <w:t xml:space="preserve">
      68. Қазақстан Республикасының Экономика және сауда министрлiгi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Қаржы министрлiгiмен және мемлекеттiк Экспорт-импорт банкiмен келiсе</w:t>
      </w:r>
    </w:p>
    <w:p>
      <w:pPr>
        <w:spacing w:after="0"/>
        <w:ind w:left="0"/>
        <w:jc w:val="both"/>
      </w:pPr>
      <w:r>
        <w:rPr>
          <w:rFonts w:ascii="Times New Roman"/>
          <w:b w:val="false"/>
          <w:i w:val="false"/>
          <w:color w:val="000000"/>
          <w:sz w:val="28"/>
        </w:rPr>
        <w:t>отырып, 1997 жылдың 12 шiлдесiне дейiн "Қазақстан Республикасының</w:t>
      </w:r>
    </w:p>
    <w:p>
      <w:pPr>
        <w:spacing w:after="0"/>
        <w:ind w:left="0"/>
        <w:jc w:val="both"/>
      </w:pPr>
      <w:r>
        <w:rPr>
          <w:rFonts w:ascii="Times New Roman"/>
          <w:b w:val="false"/>
          <w:i w:val="false"/>
          <w:color w:val="000000"/>
          <w:sz w:val="28"/>
        </w:rPr>
        <w:t>1997 жылға арналған инвестициялық бағдарламасы туралы" Қазақстан</w:t>
      </w:r>
    </w:p>
    <w:p>
      <w:pPr>
        <w:spacing w:after="0"/>
        <w:ind w:left="0"/>
        <w:jc w:val="both"/>
      </w:pPr>
      <w:r>
        <w:rPr>
          <w:rFonts w:ascii="Times New Roman"/>
          <w:b w:val="false"/>
          <w:i w:val="false"/>
          <w:color w:val="000000"/>
          <w:sz w:val="28"/>
        </w:rPr>
        <w:t xml:space="preserve">Республикасы Үкiметiнiң 1997 жылғы 4 ақпандағы N 148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P970148_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қаулысына өзгерiстер мен толықтырулар бойынша Қазақстан </w:t>
      </w:r>
    </w:p>
    <w:p>
      <w:pPr>
        <w:spacing w:after="0"/>
        <w:ind w:left="0"/>
        <w:jc w:val="both"/>
      </w:pPr>
      <w:r>
        <w:rPr>
          <w:rFonts w:ascii="Times New Roman"/>
          <w:b w:val="false"/>
          <w:i w:val="false"/>
          <w:color w:val="000000"/>
          <w:sz w:val="28"/>
        </w:rPr>
        <w:t>Республикасының Үкiметiне ұсыныстар енгiзсiн.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63-тармақ жаңа редакцияда және 64-68-тармақтармен</w:t>
      </w:r>
    </w:p>
    <w:p>
      <w:pPr>
        <w:spacing w:after="0"/>
        <w:ind w:left="0"/>
        <w:jc w:val="both"/>
      </w:pPr>
      <w:r>
        <w:rPr>
          <w:rFonts w:ascii="Times New Roman"/>
          <w:b w:val="false"/>
          <w:i w:val="false"/>
          <w:color w:val="000000"/>
          <w:sz w:val="28"/>
        </w:rPr>
        <w:t>              толықтырылды - ҚРҮ-нiң 1997.07.09. N 1088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жаңа редакцияда - ҚРҮ-нiң 1997.07.09.</w:t>
      </w:r>
    </w:p>
    <w:p>
      <w:pPr>
        <w:spacing w:after="0"/>
        <w:ind w:left="0"/>
        <w:jc w:val="both"/>
      </w:pPr>
      <w:r>
        <w:rPr>
          <w:rFonts w:ascii="Times New Roman"/>
          <w:b w:val="false"/>
          <w:i w:val="false"/>
          <w:color w:val="000000"/>
          <w:sz w:val="28"/>
        </w:rPr>
        <w:t xml:space="preserve">               N 1088 қаулысының 1-қосымшасына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P971088_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9 шiлдедегi</w:t>
      </w:r>
    </w:p>
    <w:p>
      <w:pPr>
        <w:spacing w:after="0"/>
        <w:ind w:left="0"/>
        <w:jc w:val="both"/>
      </w:pPr>
      <w:r>
        <w:rPr>
          <w:rFonts w:ascii="Times New Roman"/>
          <w:b w:val="false"/>
          <w:i w:val="false"/>
          <w:color w:val="000000"/>
          <w:sz w:val="28"/>
        </w:rPr>
        <w:t>                                          N 1088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1997 жылға</w:t>
      </w:r>
    </w:p>
    <w:p>
      <w:pPr>
        <w:spacing w:after="0"/>
        <w:ind w:left="0"/>
        <w:jc w:val="both"/>
      </w:pPr>
      <w:r>
        <w:rPr>
          <w:rFonts w:ascii="Times New Roman"/>
          <w:b w:val="false"/>
          <w:i w:val="false"/>
          <w:color w:val="000000"/>
          <w:sz w:val="28"/>
        </w:rPr>
        <w:t>                      арналған республикалық бюджетi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Са.|Сы.|Iш.|Ерек.|                                       |Сомасы</w:t>
      </w:r>
    </w:p>
    <w:p>
      <w:pPr>
        <w:spacing w:after="0"/>
        <w:ind w:left="0"/>
        <w:jc w:val="both"/>
      </w:pPr>
      <w:r>
        <w:rPr>
          <w:rFonts w:ascii="Times New Roman"/>
          <w:b w:val="false"/>
          <w:i w:val="false"/>
          <w:color w:val="000000"/>
          <w:sz w:val="28"/>
        </w:rPr>
        <w:t>на.|ны.|кi |шелi.|                                       |(мың теңге)</w:t>
      </w:r>
    </w:p>
    <w:p>
      <w:pPr>
        <w:spacing w:after="0"/>
        <w:ind w:left="0"/>
        <w:jc w:val="both"/>
      </w:pPr>
      <w:r>
        <w:rPr>
          <w:rFonts w:ascii="Times New Roman"/>
          <w:b w:val="false"/>
          <w:i w:val="false"/>
          <w:color w:val="000000"/>
          <w:sz w:val="28"/>
        </w:rPr>
        <w:t>ты |бы |сы.|гi   |                 Атауы                 |</w:t>
      </w:r>
    </w:p>
    <w:p>
      <w:pPr>
        <w:spacing w:after="0"/>
        <w:ind w:left="0"/>
        <w:jc w:val="both"/>
      </w:pPr>
      <w:r>
        <w:rPr>
          <w:rFonts w:ascii="Times New Roman"/>
          <w:b w:val="false"/>
          <w:i w:val="false"/>
          <w:color w:val="000000"/>
          <w:sz w:val="28"/>
        </w:rPr>
        <w:t>   |   |ны.|     |                                       |</w:t>
      </w:r>
    </w:p>
    <w:p>
      <w:pPr>
        <w:spacing w:after="0"/>
        <w:ind w:left="0"/>
        <w:jc w:val="both"/>
      </w:pPr>
      <w:r>
        <w:rPr>
          <w:rFonts w:ascii="Times New Roman"/>
          <w:b w:val="false"/>
          <w:i w:val="false"/>
          <w:color w:val="000000"/>
          <w:sz w:val="28"/>
        </w:rPr>
        <w:t>   |   |бы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1 | 2 | 3 |  4  |                   5                   |      6</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Кiрiстер                            | 186668929</w:t>
      </w:r>
    </w:p>
    <w:p>
      <w:pPr>
        <w:spacing w:after="0"/>
        <w:ind w:left="0"/>
        <w:jc w:val="both"/>
      </w:pPr>
      <w:r>
        <w:rPr>
          <w:rFonts w:ascii="Times New Roman"/>
          <w:b w:val="false"/>
          <w:i w:val="false"/>
          <w:color w:val="000000"/>
          <w:sz w:val="28"/>
        </w:rPr>
        <w:t xml:space="preserve"> 1                Салық түсiмдерi                        | 127656024</w:t>
      </w:r>
    </w:p>
    <w:p>
      <w:pPr>
        <w:spacing w:after="0"/>
        <w:ind w:left="0"/>
        <w:jc w:val="both"/>
      </w:pPr>
      <w:r>
        <w:rPr>
          <w:rFonts w:ascii="Times New Roman"/>
          <w:b w:val="false"/>
          <w:i w:val="false"/>
          <w:color w:val="000000"/>
          <w:sz w:val="28"/>
        </w:rPr>
        <w:t>     1            Кiрiстерге және капитал өсiмiне салы   |  29882045</w:t>
      </w:r>
    </w:p>
    <w:p>
      <w:pPr>
        <w:spacing w:after="0"/>
        <w:ind w:left="0"/>
        <w:jc w:val="both"/>
      </w:pPr>
      <w:r>
        <w:rPr>
          <w:rFonts w:ascii="Times New Roman"/>
          <w:b w:val="false"/>
          <w:i w:val="false"/>
          <w:color w:val="000000"/>
          <w:sz w:val="28"/>
        </w:rPr>
        <w:t>                  натын табыс салығы                     |</w:t>
      </w:r>
    </w:p>
    <w:p>
      <w:pPr>
        <w:spacing w:after="0"/>
        <w:ind w:left="0"/>
        <w:jc w:val="both"/>
      </w:pPr>
      <w:r>
        <w:rPr>
          <w:rFonts w:ascii="Times New Roman"/>
          <w:b w:val="false"/>
          <w:i w:val="false"/>
          <w:color w:val="000000"/>
          <w:sz w:val="28"/>
        </w:rPr>
        <w:t>         1        Заңды тұлғалардан алынатын табыс салығы|  23418185</w:t>
      </w:r>
    </w:p>
    <w:p>
      <w:pPr>
        <w:spacing w:after="0"/>
        <w:ind w:left="0"/>
        <w:jc w:val="both"/>
      </w:pPr>
      <w:r>
        <w:rPr>
          <w:rFonts w:ascii="Times New Roman"/>
          <w:b w:val="false"/>
          <w:i w:val="false"/>
          <w:color w:val="000000"/>
          <w:sz w:val="28"/>
        </w:rPr>
        <w:t>              1   Резидент-заңды тұлғалардан алынатын    |  20932077</w:t>
      </w:r>
    </w:p>
    <w:p>
      <w:pPr>
        <w:spacing w:after="0"/>
        <w:ind w:left="0"/>
        <w:jc w:val="both"/>
      </w:pPr>
      <w:r>
        <w:rPr>
          <w:rFonts w:ascii="Times New Roman"/>
          <w:b w:val="false"/>
          <w:i w:val="false"/>
          <w:color w:val="000000"/>
          <w:sz w:val="28"/>
        </w:rPr>
        <w:t>                  табыс салығы                           |</w:t>
      </w:r>
    </w:p>
    <w:p>
      <w:pPr>
        <w:spacing w:after="0"/>
        <w:ind w:left="0"/>
        <w:jc w:val="both"/>
      </w:pPr>
      <w:r>
        <w:rPr>
          <w:rFonts w:ascii="Times New Roman"/>
          <w:b w:val="false"/>
          <w:i w:val="false"/>
          <w:color w:val="000000"/>
          <w:sz w:val="28"/>
        </w:rPr>
        <w:t>              3   Резидент-заңды тұлғалардан алынатын    |   2486108</w:t>
      </w:r>
    </w:p>
    <w:p>
      <w:pPr>
        <w:spacing w:after="0"/>
        <w:ind w:left="0"/>
        <w:jc w:val="both"/>
      </w:pPr>
      <w:r>
        <w:rPr>
          <w:rFonts w:ascii="Times New Roman"/>
          <w:b w:val="false"/>
          <w:i w:val="false"/>
          <w:color w:val="000000"/>
          <w:sz w:val="28"/>
        </w:rPr>
        <w:t>                  төлем көзiнен ұсталатын табыс салығы   |</w:t>
      </w:r>
    </w:p>
    <w:p>
      <w:pPr>
        <w:spacing w:after="0"/>
        <w:ind w:left="0"/>
        <w:jc w:val="both"/>
      </w:pPr>
      <w:r>
        <w:rPr>
          <w:rFonts w:ascii="Times New Roman"/>
          <w:b w:val="false"/>
          <w:i w:val="false"/>
          <w:color w:val="000000"/>
          <w:sz w:val="28"/>
        </w:rPr>
        <w:t>         2        Жеке тұлғалардан алынатын табыс салығы |   6463860</w:t>
      </w:r>
    </w:p>
    <w:p>
      <w:pPr>
        <w:spacing w:after="0"/>
        <w:ind w:left="0"/>
        <w:jc w:val="both"/>
      </w:pPr>
      <w:r>
        <w:rPr>
          <w:rFonts w:ascii="Times New Roman"/>
          <w:b w:val="false"/>
          <w:i w:val="false"/>
          <w:color w:val="000000"/>
          <w:sz w:val="28"/>
        </w:rPr>
        <w:t>              1   Жеке тұлғалардан алынатын төлем көзiнен|   6463860</w:t>
      </w:r>
    </w:p>
    <w:p>
      <w:pPr>
        <w:spacing w:after="0"/>
        <w:ind w:left="0"/>
        <w:jc w:val="both"/>
      </w:pPr>
      <w:r>
        <w:rPr>
          <w:rFonts w:ascii="Times New Roman"/>
          <w:b w:val="false"/>
          <w:i w:val="false"/>
          <w:color w:val="000000"/>
          <w:sz w:val="28"/>
        </w:rPr>
        <w:t>                  ұсталатын табыс салығы                 |</w:t>
      </w:r>
    </w:p>
    <w:p>
      <w:pPr>
        <w:spacing w:after="0"/>
        <w:ind w:left="0"/>
        <w:jc w:val="both"/>
      </w:pPr>
      <w:r>
        <w:rPr>
          <w:rFonts w:ascii="Times New Roman"/>
          <w:b w:val="false"/>
          <w:i w:val="false"/>
          <w:color w:val="000000"/>
          <w:sz w:val="28"/>
        </w:rPr>
        <w:t>     4            Меншiкке салынатын салықтар            |    553250</w:t>
      </w:r>
    </w:p>
    <w:p>
      <w:pPr>
        <w:spacing w:after="0"/>
        <w:ind w:left="0"/>
        <w:jc w:val="both"/>
      </w:pPr>
      <w:r>
        <w:rPr>
          <w:rFonts w:ascii="Times New Roman"/>
          <w:b w:val="false"/>
          <w:i w:val="false"/>
          <w:color w:val="000000"/>
          <w:sz w:val="28"/>
        </w:rPr>
        <w:t>         2        Бағалы қағаздармен жасалатын операция. |    553250</w:t>
      </w:r>
    </w:p>
    <w:p>
      <w:pPr>
        <w:spacing w:after="0"/>
        <w:ind w:left="0"/>
        <w:jc w:val="both"/>
      </w:pPr>
      <w:r>
        <w:rPr>
          <w:rFonts w:ascii="Times New Roman"/>
          <w:b w:val="false"/>
          <w:i w:val="false"/>
          <w:color w:val="000000"/>
          <w:sz w:val="28"/>
        </w:rPr>
        <w:t>                  ларға салынатын салық                  |</w:t>
      </w:r>
    </w:p>
    <w:p>
      <w:pPr>
        <w:spacing w:after="0"/>
        <w:ind w:left="0"/>
        <w:jc w:val="both"/>
      </w:pPr>
      <w:r>
        <w:rPr>
          <w:rFonts w:ascii="Times New Roman"/>
          <w:b w:val="false"/>
          <w:i w:val="false"/>
          <w:color w:val="000000"/>
          <w:sz w:val="28"/>
        </w:rPr>
        <w:t>              1   Бағалы қағаздармен жасалатын операция. |    553250</w:t>
      </w:r>
    </w:p>
    <w:p>
      <w:pPr>
        <w:spacing w:after="0"/>
        <w:ind w:left="0"/>
        <w:jc w:val="both"/>
      </w:pPr>
      <w:r>
        <w:rPr>
          <w:rFonts w:ascii="Times New Roman"/>
          <w:b w:val="false"/>
          <w:i w:val="false"/>
          <w:color w:val="000000"/>
          <w:sz w:val="28"/>
        </w:rPr>
        <w:t>                  ларға салынатын салық                  |</w:t>
      </w:r>
    </w:p>
    <w:p>
      <w:pPr>
        <w:spacing w:after="0"/>
        <w:ind w:left="0"/>
        <w:jc w:val="both"/>
      </w:pPr>
      <w:r>
        <w:rPr>
          <w:rFonts w:ascii="Times New Roman"/>
          <w:b w:val="false"/>
          <w:i w:val="false"/>
          <w:color w:val="000000"/>
          <w:sz w:val="28"/>
        </w:rPr>
        <w:t>     5            Тауарларға, қызмет көрсетулер мен      |  88900729</w:t>
      </w:r>
    </w:p>
    <w:p>
      <w:pPr>
        <w:spacing w:after="0"/>
        <w:ind w:left="0"/>
        <w:jc w:val="both"/>
      </w:pPr>
      <w:r>
        <w:rPr>
          <w:rFonts w:ascii="Times New Roman"/>
          <w:b w:val="false"/>
          <w:i w:val="false"/>
          <w:color w:val="000000"/>
          <w:sz w:val="28"/>
        </w:rPr>
        <w:t>                  жұмыстарға салынатын iшкi салықтар     |</w:t>
      </w:r>
    </w:p>
    <w:p>
      <w:pPr>
        <w:spacing w:after="0"/>
        <w:ind w:left="0"/>
        <w:jc w:val="both"/>
      </w:pPr>
      <w:r>
        <w:rPr>
          <w:rFonts w:ascii="Times New Roman"/>
          <w:b w:val="false"/>
          <w:i w:val="false"/>
          <w:color w:val="000000"/>
          <w:sz w:val="28"/>
        </w:rPr>
        <w:t>         1        Қосылған құнға салынатын салық         |  65580000</w:t>
      </w:r>
    </w:p>
    <w:p>
      <w:pPr>
        <w:spacing w:after="0"/>
        <w:ind w:left="0"/>
        <w:jc w:val="both"/>
      </w:pPr>
      <w:r>
        <w:rPr>
          <w:rFonts w:ascii="Times New Roman"/>
          <w:b w:val="false"/>
          <w:i w:val="false"/>
          <w:color w:val="000000"/>
          <w:sz w:val="28"/>
        </w:rPr>
        <w:t>              1   Iшкi өндiрiс тауарларына және жұмыстар |  56090000</w:t>
      </w:r>
    </w:p>
    <w:p>
      <w:pPr>
        <w:spacing w:after="0"/>
        <w:ind w:left="0"/>
        <w:jc w:val="both"/>
      </w:pPr>
      <w:r>
        <w:rPr>
          <w:rFonts w:ascii="Times New Roman"/>
          <w:b w:val="false"/>
          <w:i w:val="false"/>
          <w:color w:val="000000"/>
          <w:sz w:val="28"/>
        </w:rPr>
        <w:t>                  мен қызмет көрсетулерге салынатын      |</w:t>
      </w:r>
    </w:p>
    <w:p>
      <w:pPr>
        <w:spacing w:after="0"/>
        <w:ind w:left="0"/>
        <w:jc w:val="both"/>
      </w:pPr>
      <w:r>
        <w:rPr>
          <w:rFonts w:ascii="Times New Roman"/>
          <w:b w:val="false"/>
          <w:i w:val="false"/>
          <w:color w:val="000000"/>
          <w:sz w:val="28"/>
        </w:rPr>
        <w:t>                  қосылған құн салығы                    |</w:t>
      </w:r>
    </w:p>
    <w:p>
      <w:pPr>
        <w:spacing w:after="0"/>
        <w:ind w:left="0"/>
        <w:jc w:val="both"/>
      </w:pPr>
      <w:r>
        <w:rPr>
          <w:rFonts w:ascii="Times New Roman"/>
          <w:b w:val="false"/>
          <w:i w:val="false"/>
          <w:color w:val="000000"/>
          <w:sz w:val="28"/>
        </w:rPr>
        <w:t>              2   Қазақстан Республикасының аумағына     |   9490000</w:t>
      </w:r>
    </w:p>
    <w:p>
      <w:pPr>
        <w:spacing w:after="0"/>
        <w:ind w:left="0"/>
        <w:jc w:val="both"/>
      </w:pPr>
      <w:r>
        <w:rPr>
          <w:rFonts w:ascii="Times New Roman"/>
          <w:b w:val="false"/>
          <w:i w:val="false"/>
          <w:color w:val="000000"/>
          <w:sz w:val="28"/>
        </w:rPr>
        <w:t>                  әкелiнетiн тауарларға салынатын        |</w:t>
      </w:r>
    </w:p>
    <w:p>
      <w:pPr>
        <w:spacing w:after="0"/>
        <w:ind w:left="0"/>
        <w:jc w:val="both"/>
      </w:pPr>
      <w:r>
        <w:rPr>
          <w:rFonts w:ascii="Times New Roman"/>
          <w:b w:val="false"/>
          <w:i w:val="false"/>
          <w:color w:val="000000"/>
          <w:sz w:val="28"/>
        </w:rPr>
        <w:t>                  қосылған құн салығы                    |</w:t>
      </w:r>
    </w:p>
    <w:p>
      <w:pPr>
        <w:spacing w:after="0"/>
        <w:ind w:left="0"/>
        <w:jc w:val="both"/>
      </w:pPr>
      <w:r>
        <w:rPr>
          <w:rFonts w:ascii="Times New Roman"/>
          <w:b w:val="false"/>
          <w:i w:val="false"/>
          <w:color w:val="000000"/>
          <w:sz w:val="28"/>
        </w:rPr>
        <w:t>         2        Акциздер                               |  10412879</w:t>
      </w:r>
    </w:p>
    <w:p>
      <w:pPr>
        <w:spacing w:after="0"/>
        <w:ind w:left="0"/>
        <w:jc w:val="both"/>
      </w:pPr>
      <w:r>
        <w:rPr>
          <w:rFonts w:ascii="Times New Roman"/>
          <w:b w:val="false"/>
          <w:i w:val="false"/>
          <w:color w:val="000000"/>
          <w:sz w:val="28"/>
        </w:rPr>
        <w:t>              19  Бензин                                 |   5996435</w:t>
      </w:r>
    </w:p>
    <w:p>
      <w:pPr>
        <w:spacing w:after="0"/>
        <w:ind w:left="0"/>
        <w:jc w:val="both"/>
      </w:pPr>
      <w:r>
        <w:rPr>
          <w:rFonts w:ascii="Times New Roman"/>
          <w:b w:val="false"/>
          <w:i w:val="false"/>
          <w:color w:val="000000"/>
          <w:sz w:val="28"/>
        </w:rPr>
        <w:t>              29  Өңделмеген мұнай                       |   4416444</w:t>
      </w:r>
    </w:p>
    <w:p>
      <w:pPr>
        <w:spacing w:after="0"/>
        <w:ind w:left="0"/>
        <w:jc w:val="both"/>
      </w:pPr>
      <w:r>
        <w:rPr>
          <w:rFonts w:ascii="Times New Roman"/>
          <w:b w:val="false"/>
          <w:i w:val="false"/>
          <w:color w:val="000000"/>
          <w:sz w:val="28"/>
        </w:rPr>
        <w:t>         3        Табиғи ресурстарды пайдаланғаны үшiн   |  12907850</w:t>
      </w:r>
    </w:p>
    <w:p>
      <w:pPr>
        <w:spacing w:after="0"/>
        <w:ind w:left="0"/>
        <w:jc w:val="both"/>
      </w:pPr>
      <w:r>
        <w:rPr>
          <w:rFonts w:ascii="Times New Roman"/>
          <w:b w:val="false"/>
          <w:i w:val="false"/>
          <w:color w:val="000000"/>
          <w:sz w:val="28"/>
        </w:rPr>
        <w:t>                  түсетiн түсiмдер                       |</w:t>
      </w:r>
    </w:p>
    <w:p>
      <w:pPr>
        <w:spacing w:after="0"/>
        <w:ind w:left="0"/>
        <w:jc w:val="both"/>
      </w:pPr>
      <w:r>
        <w:rPr>
          <w:rFonts w:ascii="Times New Roman"/>
          <w:b w:val="false"/>
          <w:i w:val="false"/>
          <w:color w:val="000000"/>
          <w:sz w:val="28"/>
        </w:rPr>
        <w:t>              5   Iшкi жер қойнауын пайдаланушылардан    |   2700000</w:t>
      </w:r>
    </w:p>
    <w:p>
      <w:pPr>
        <w:spacing w:after="0"/>
        <w:ind w:left="0"/>
        <w:jc w:val="both"/>
      </w:pPr>
      <w:r>
        <w:rPr>
          <w:rFonts w:ascii="Times New Roman"/>
          <w:b w:val="false"/>
          <w:i w:val="false"/>
          <w:color w:val="000000"/>
          <w:sz w:val="28"/>
        </w:rPr>
        <w:t>                  алынатын бонустар                      |</w:t>
      </w:r>
    </w:p>
    <w:p>
      <w:pPr>
        <w:spacing w:after="0"/>
        <w:ind w:left="0"/>
        <w:jc w:val="both"/>
      </w:pPr>
      <w:r>
        <w:rPr>
          <w:rFonts w:ascii="Times New Roman"/>
          <w:b w:val="false"/>
          <w:i w:val="false"/>
          <w:color w:val="000000"/>
          <w:sz w:val="28"/>
        </w:rPr>
        <w:t>              6   Iшкi жер қойнауын пайдаланушылардан    |  10207850</w:t>
      </w:r>
    </w:p>
    <w:p>
      <w:pPr>
        <w:spacing w:after="0"/>
        <w:ind w:left="0"/>
        <w:jc w:val="both"/>
      </w:pPr>
      <w:r>
        <w:rPr>
          <w:rFonts w:ascii="Times New Roman"/>
          <w:b w:val="false"/>
          <w:i w:val="false"/>
          <w:color w:val="000000"/>
          <w:sz w:val="28"/>
        </w:rPr>
        <w:t>                  алынатын роялти                        |</w:t>
      </w:r>
    </w:p>
    <w:p>
      <w:pPr>
        <w:spacing w:after="0"/>
        <w:ind w:left="0"/>
        <w:jc w:val="both"/>
      </w:pPr>
      <w:r>
        <w:rPr>
          <w:rFonts w:ascii="Times New Roman"/>
          <w:b w:val="false"/>
          <w:i w:val="false"/>
          <w:color w:val="000000"/>
          <w:sz w:val="28"/>
        </w:rPr>
        <w:t>     6            Халықаралық сауда мен сыртқы операция. |   8320000</w:t>
      </w:r>
    </w:p>
    <w:p>
      <w:pPr>
        <w:spacing w:after="0"/>
        <w:ind w:left="0"/>
        <w:jc w:val="both"/>
      </w:pPr>
      <w:r>
        <w:rPr>
          <w:rFonts w:ascii="Times New Roman"/>
          <w:b w:val="false"/>
          <w:i w:val="false"/>
          <w:color w:val="000000"/>
          <w:sz w:val="28"/>
        </w:rPr>
        <w:t>                  ларға салынатын салықтар               |</w:t>
      </w:r>
    </w:p>
    <w:p>
      <w:pPr>
        <w:spacing w:after="0"/>
        <w:ind w:left="0"/>
        <w:jc w:val="both"/>
      </w:pPr>
      <w:r>
        <w:rPr>
          <w:rFonts w:ascii="Times New Roman"/>
          <w:b w:val="false"/>
          <w:i w:val="false"/>
          <w:color w:val="000000"/>
          <w:sz w:val="28"/>
        </w:rPr>
        <w:t>         1        Кеден төлемдерi                        |   8320000</w:t>
      </w:r>
    </w:p>
    <w:p>
      <w:pPr>
        <w:spacing w:after="0"/>
        <w:ind w:left="0"/>
        <w:jc w:val="both"/>
      </w:pPr>
      <w:r>
        <w:rPr>
          <w:rFonts w:ascii="Times New Roman"/>
          <w:b w:val="false"/>
          <w:i w:val="false"/>
          <w:color w:val="000000"/>
          <w:sz w:val="28"/>
        </w:rPr>
        <w:t>              1   Импорт баждары                         |   7400000</w:t>
      </w:r>
    </w:p>
    <w:p>
      <w:pPr>
        <w:spacing w:after="0"/>
        <w:ind w:left="0"/>
        <w:jc w:val="both"/>
      </w:pPr>
      <w:r>
        <w:rPr>
          <w:rFonts w:ascii="Times New Roman"/>
          <w:b w:val="false"/>
          <w:i w:val="false"/>
          <w:color w:val="000000"/>
          <w:sz w:val="28"/>
        </w:rPr>
        <w:t>              9   Басқа да кедендiк төлемдер             |    920000</w:t>
      </w:r>
    </w:p>
    <w:p>
      <w:pPr>
        <w:spacing w:after="0"/>
        <w:ind w:left="0"/>
        <w:jc w:val="both"/>
      </w:pPr>
      <w:r>
        <w:rPr>
          <w:rFonts w:ascii="Times New Roman"/>
          <w:b w:val="false"/>
          <w:i w:val="false"/>
          <w:color w:val="000000"/>
          <w:sz w:val="28"/>
        </w:rPr>
        <w:t xml:space="preserve"> 2                Салыққа жатпайтын түсiмдер             |  19920707</w:t>
      </w:r>
    </w:p>
    <w:p>
      <w:pPr>
        <w:spacing w:after="0"/>
        <w:ind w:left="0"/>
        <w:jc w:val="both"/>
      </w:pPr>
      <w:r>
        <w:rPr>
          <w:rFonts w:ascii="Times New Roman"/>
          <w:b w:val="false"/>
          <w:i w:val="false"/>
          <w:color w:val="000000"/>
          <w:sz w:val="28"/>
        </w:rPr>
        <w:t>     1            Кәсiпкерлiк қызмет пен меншiктен       |  12735382</w:t>
      </w:r>
    </w:p>
    <w:p>
      <w:pPr>
        <w:spacing w:after="0"/>
        <w:ind w:left="0"/>
        <w:jc w:val="both"/>
      </w:pPr>
      <w:r>
        <w:rPr>
          <w:rFonts w:ascii="Times New Roman"/>
          <w:b w:val="false"/>
          <w:i w:val="false"/>
          <w:color w:val="000000"/>
          <w:sz w:val="28"/>
        </w:rPr>
        <w:t>                  түсетiн кiрiстер                       |</w:t>
      </w:r>
    </w:p>
    <w:p>
      <w:pPr>
        <w:spacing w:after="0"/>
        <w:ind w:left="0"/>
        <w:jc w:val="both"/>
      </w:pPr>
      <w:r>
        <w:rPr>
          <w:rFonts w:ascii="Times New Roman"/>
          <w:b w:val="false"/>
          <w:i w:val="false"/>
          <w:color w:val="000000"/>
          <w:sz w:val="28"/>
        </w:rPr>
        <w:t>         2        Заңды тұлғалардан және қаржы мекемеле. |  11639529</w:t>
      </w:r>
    </w:p>
    <w:p>
      <w:pPr>
        <w:spacing w:after="0"/>
        <w:ind w:left="0"/>
        <w:jc w:val="both"/>
      </w:pPr>
      <w:r>
        <w:rPr>
          <w:rFonts w:ascii="Times New Roman"/>
          <w:b w:val="false"/>
          <w:i w:val="false"/>
          <w:color w:val="000000"/>
          <w:sz w:val="28"/>
        </w:rPr>
        <w:t>                  рiнен түсетiн салыққа жатпайтын        |</w:t>
      </w:r>
    </w:p>
    <w:p>
      <w:pPr>
        <w:spacing w:after="0"/>
        <w:ind w:left="0"/>
        <w:jc w:val="both"/>
      </w:pPr>
      <w:r>
        <w:rPr>
          <w:rFonts w:ascii="Times New Roman"/>
          <w:b w:val="false"/>
          <w:i w:val="false"/>
          <w:color w:val="000000"/>
          <w:sz w:val="28"/>
        </w:rPr>
        <w:t>                  түсiмдер                               |</w:t>
      </w:r>
    </w:p>
    <w:p>
      <w:pPr>
        <w:spacing w:after="0"/>
        <w:ind w:left="0"/>
        <w:jc w:val="both"/>
      </w:pPr>
      <w:r>
        <w:rPr>
          <w:rFonts w:ascii="Times New Roman"/>
          <w:b w:val="false"/>
          <w:i w:val="false"/>
          <w:color w:val="000000"/>
          <w:sz w:val="28"/>
        </w:rPr>
        <w:t xml:space="preserve"> 2   1   2    3   Мемлекеттiк пакет акцияларына жатпайтын|   2200000</w:t>
      </w:r>
    </w:p>
    <w:p>
      <w:pPr>
        <w:spacing w:after="0"/>
        <w:ind w:left="0"/>
        <w:jc w:val="both"/>
      </w:pPr>
      <w:r>
        <w:rPr>
          <w:rFonts w:ascii="Times New Roman"/>
          <w:b w:val="false"/>
          <w:i w:val="false"/>
          <w:color w:val="000000"/>
          <w:sz w:val="28"/>
        </w:rPr>
        <w:t>                  дивидендтер түсiмi                     |</w:t>
      </w:r>
    </w:p>
    <w:p>
      <w:pPr>
        <w:spacing w:after="0"/>
        <w:ind w:left="0"/>
        <w:jc w:val="both"/>
      </w:pPr>
      <w:r>
        <w:rPr>
          <w:rFonts w:ascii="Times New Roman"/>
          <w:b w:val="false"/>
          <w:i w:val="false"/>
          <w:color w:val="000000"/>
          <w:sz w:val="28"/>
        </w:rPr>
        <w:t>              6   Республика iшiнде берiлген қарыздар мен|   1044529</w:t>
      </w:r>
    </w:p>
    <w:p>
      <w:pPr>
        <w:spacing w:after="0"/>
        <w:ind w:left="0"/>
        <w:jc w:val="both"/>
      </w:pPr>
      <w:r>
        <w:rPr>
          <w:rFonts w:ascii="Times New Roman"/>
          <w:b w:val="false"/>
          <w:i w:val="false"/>
          <w:color w:val="000000"/>
          <w:sz w:val="28"/>
        </w:rPr>
        <w:t>                  несиелер үшiн алынатын проценттер      |</w:t>
      </w:r>
    </w:p>
    <w:p>
      <w:pPr>
        <w:spacing w:after="0"/>
        <w:ind w:left="0"/>
        <w:jc w:val="both"/>
      </w:pPr>
      <w:r>
        <w:rPr>
          <w:rFonts w:ascii="Times New Roman"/>
          <w:b w:val="false"/>
          <w:i w:val="false"/>
          <w:color w:val="000000"/>
          <w:sz w:val="28"/>
        </w:rPr>
        <w:t>              10  "Байқоңыр" кешенiн пайдаланғаны үшiн   |   8395000</w:t>
      </w:r>
    </w:p>
    <w:p>
      <w:pPr>
        <w:spacing w:after="0"/>
        <w:ind w:left="0"/>
        <w:jc w:val="both"/>
      </w:pPr>
      <w:r>
        <w:rPr>
          <w:rFonts w:ascii="Times New Roman"/>
          <w:b w:val="false"/>
          <w:i w:val="false"/>
          <w:color w:val="000000"/>
          <w:sz w:val="28"/>
        </w:rPr>
        <w:t>                  жалгерлiк төлем                        |</w:t>
      </w:r>
    </w:p>
    <w:p>
      <w:pPr>
        <w:spacing w:after="0"/>
        <w:ind w:left="0"/>
        <w:jc w:val="both"/>
      </w:pPr>
      <w:r>
        <w:rPr>
          <w:rFonts w:ascii="Times New Roman"/>
          <w:b w:val="false"/>
          <w:i w:val="false"/>
          <w:color w:val="000000"/>
          <w:sz w:val="28"/>
        </w:rPr>
        <w:t>         3        Меншiктен алынатын басқа да кiрiстер   |   1095853</w:t>
      </w:r>
    </w:p>
    <w:p>
      <w:pPr>
        <w:spacing w:after="0"/>
        <w:ind w:left="0"/>
        <w:jc w:val="both"/>
      </w:pPr>
      <w:r>
        <w:rPr>
          <w:rFonts w:ascii="Times New Roman"/>
          <w:b w:val="false"/>
          <w:i w:val="false"/>
          <w:color w:val="000000"/>
          <w:sz w:val="28"/>
        </w:rPr>
        <w:t>              4   Шет мемлекеттердiң үкiметтерiне мемле. |   1092153</w:t>
      </w:r>
    </w:p>
    <w:p>
      <w:pPr>
        <w:spacing w:after="0"/>
        <w:ind w:left="0"/>
        <w:jc w:val="both"/>
      </w:pPr>
      <w:r>
        <w:rPr>
          <w:rFonts w:ascii="Times New Roman"/>
          <w:b w:val="false"/>
          <w:i w:val="false"/>
          <w:color w:val="000000"/>
          <w:sz w:val="28"/>
        </w:rPr>
        <w:t>                  кеттiк несиелер берiлгенi үшiн алынатын|</w:t>
      </w:r>
    </w:p>
    <w:p>
      <w:pPr>
        <w:spacing w:after="0"/>
        <w:ind w:left="0"/>
        <w:jc w:val="both"/>
      </w:pPr>
      <w:r>
        <w:rPr>
          <w:rFonts w:ascii="Times New Roman"/>
          <w:b w:val="false"/>
          <w:i w:val="false"/>
          <w:color w:val="000000"/>
          <w:sz w:val="28"/>
        </w:rPr>
        <w:t>                  проценттер                             |</w:t>
      </w:r>
    </w:p>
    <w:p>
      <w:pPr>
        <w:spacing w:after="0"/>
        <w:ind w:left="0"/>
        <w:jc w:val="both"/>
      </w:pPr>
      <w:r>
        <w:rPr>
          <w:rFonts w:ascii="Times New Roman"/>
          <w:b w:val="false"/>
          <w:i w:val="false"/>
          <w:color w:val="000000"/>
          <w:sz w:val="28"/>
        </w:rPr>
        <w:t>              9   Меншiктен алынатын басқа да кiрiстер   |      3700</w:t>
      </w:r>
    </w:p>
    <w:p>
      <w:pPr>
        <w:spacing w:after="0"/>
        <w:ind w:left="0"/>
        <w:jc w:val="both"/>
      </w:pPr>
      <w:r>
        <w:rPr>
          <w:rFonts w:ascii="Times New Roman"/>
          <w:b w:val="false"/>
          <w:i w:val="false"/>
          <w:color w:val="000000"/>
          <w:sz w:val="28"/>
        </w:rPr>
        <w:t>     2            Әкiмшiлiк алымдар мен төлемдер,        |   1421800</w:t>
      </w:r>
    </w:p>
    <w:p>
      <w:pPr>
        <w:spacing w:after="0"/>
        <w:ind w:left="0"/>
        <w:jc w:val="both"/>
      </w:pPr>
      <w:r>
        <w:rPr>
          <w:rFonts w:ascii="Times New Roman"/>
          <w:b w:val="false"/>
          <w:i w:val="false"/>
          <w:color w:val="000000"/>
          <w:sz w:val="28"/>
        </w:rPr>
        <w:t>                  коммерциялық емес және жолай сатудан   |</w:t>
      </w:r>
    </w:p>
    <w:p>
      <w:pPr>
        <w:spacing w:after="0"/>
        <w:ind w:left="0"/>
        <w:jc w:val="both"/>
      </w:pPr>
      <w:r>
        <w:rPr>
          <w:rFonts w:ascii="Times New Roman"/>
          <w:b w:val="false"/>
          <w:i w:val="false"/>
          <w:color w:val="000000"/>
          <w:sz w:val="28"/>
        </w:rPr>
        <w:t>                  алынатын кiрiстер                      |</w:t>
      </w:r>
    </w:p>
    <w:p>
      <w:pPr>
        <w:spacing w:after="0"/>
        <w:ind w:left="0"/>
        <w:jc w:val="both"/>
      </w:pPr>
      <w:r>
        <w:rPr>
          <w:rFonts w:ascii="Times New Roman"/>
          <w:b w:val="false"/>
          <w:i w:val="false"/>
          <w:color w:val="000000"/>
          <w:sz w:val="28"/>
        </w:rPr>
        <w:t>         1        Әкiмшiлiк алымдар                      |    224800</w:t>
      </w:r>
    </w:p>
    <w:p>
      <w:pPr>
        <w:spacing w:after="0"/>
        <w:ind w:left="0"/>
        <w:jc w:val="both"/>
      </w:pPr>
      <w:r>
        <w:rPr>
          <w:rFonts w:ascii="Times New Roman"/>
          <w:b w:val="false"/>
          <w:i w:val="false"/>
          <w:color w:val="000000"/>
          <w:sz w:val="28"/>
        </w:rPr>
        <w:t>              8   Мемлекеттiк органдар өндiрiп алатын    |      7800</w:t>
      </w:r>
    </w:p>
    <w:p>
      <w:pPr>
        <w:spacing w:after="0"/>
        <w:ind w:left="0"/>
        <w:jc w:val="both"/>
      </w:pPr>
      <w:r>
        <w:rPr>
          <w:rFonts w:ascii="Times New Roman"/>
          <w:b w:val="false"/>
          <w:i w:val="false"/>
          <w:color w:val="000000"/>
          <w:sz w:val="28"/>
        </w:rPr>
        <w:t>                  төлем (айыппұлдардан басқа)            |</w:t>
      </w:r>
    </w:p>
    <w:p>
      <w:pPr>
        <w:spacing w:after="0"/>
        <w:ind w:left="0"/>
        <w:jc w:val="both"/>
      </w:pPr>
      <w:r>
        <w:rPr>
          <w:rFonts w:ascii="Times New Roman"/>
          <w:b w:val="false"/>
          <w:i w:val="false"/>
          <w:color w:val="000000"/>
          <w:sz w:val="28"/>
        </w:rPr>
        <w:t>              10  Басқа да әкiмшiлiк алымдары            |    217000</w:t>
      </w:r>
    </w:p>
    <w:p>
      <w:pPr>
        <w:spacing w:after="0"/>
        <w:ind w:left="0"/>
        <w:jc w:val="both"/>
      </w:pPr>
      <w:r>
        <w:rPr>
          <w:rFonts w:ascii="Times New Roman"/>
          <w:b w:val="false"/>
          <w:i w:val="false"/>
          <w:color w:val="000000"/>
          <w:sz w:val="28"/>
        </w:rPr>
        <w:t>         3        Басқа да төлемдер және коммерциялық    |   1197000</w:t>
      </w:r>
    </w:p>
    <w:p>
      <w:pPr>
        <w:spacing w:after="0"/>
        <w:ind w:left="0"/>
        <w:jc w:val="both"/>
      </w:pPr>
      <w:r>
        <w:rPr>
          <w:rFonts w:ascii="Times New Roman"/>
          <w:b w:val="false"/>
          <w:i w:val="false"/>
          <w:color w:val="000000"/>
          <w:sz w:val="28"/>
        </w:rPr>
        <w:t>                  емес және жолай сатудан алынатын       |</w:t>
      </w:r>
    </w:p>
    <w:p>
      <w:pPr>
        <w:spacing w:after="0"/>
        <w:ind w:left="0"/>
        <w:jc w:val="both"/>
      </w:pP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1   Мемлекеттiк мүлiктi пайдаланғаны үшiн  |    540000</w:t>
      </w:r>
    </w:p>
    <w:p>
      <w:pPr>
        <w:spacing w:after="0"/>
        <w:ind w:left="0"/>
        <w:jc w:val="both"/>
      </w:pPr>
      <w:r>
        <w:rPr>
          <w:rFonts w:ascii="Times New Roman"/>
          <w:b w:val="false"/>
          <w:i w:val="false"/>
          <w:color w:val="000000"/>
          <w:sz w:val="28"/>
        </w:rPr>
        <w:t>                  төлем                                  |</w:t>
      </w:r>
    </w:p>
    <w:p>
      <w:pPr>
        <w:spacing w:after="0"/>
        <w:ind w:left="0"/>
        <w:jc w:val="both"/>
      </w:pPr>
      <w:r>
        <w:rPr>
          <w:rFonts w:ascii="Times New Roman"/>
          <w:b w:val="false"/>
          <w:i w:val="false"/>
          <w:color w:val="000000"/>
          <w:sz w:val="28"/>
        </w:rPr>
        <w:t>              9   Басқа да төлемдер және коммерциялық    |    657000</w:t>
      </w:r>
    </w:p>
    <w:p>
      <w:pPr>
        <w:spacing w:after="0"/>
        <w:ind w:left="0"/>
        <w:jc w:val="both"/>
      </w:pPr>
      <w:r>
        <w:rPr>
          <w:rFonts w:ascii="Times New Roman"/>
          <w:b w:val="false"/>
          <w:i w:val="false"/>
          <w:color w:val="000000"/>
          <w:sz w:val="28"/>
        </w:rPr>
        <w:t>                  емес және жолай сатудан алынатын       |</w:t>
      </w:r>
    </w:p>
    <w:p>
      <w:pPr>
        <w:spacing w:after="0"/>
        <w:ind w:left="0"/>
        <w:jc w:val="both"/>
      </w:pP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5            Салыққа жатпайтын өзге де түсiмдер     |   5763525</w:t>
      </w:r>
    </w:p>
    <w:p>
      <w:pPr>
        <w:spacing w:after="0"/>
        <w:ind w:left="0"/>
        <w:jc w:val="both"/>
      </w:pPr>
      <w:r>
        <w:rPr>
          <w:rFonts w:ascii="Times New Roman"/>
          <w:b w:val="false"/>
          <w:i w:val="false"/>
          <w:color w:val="000000"/>
          <w:sz w:val="28"/>
        </w:rPr>
        <w:t>         1        Салыққа жатпайтын өзге де түсiмдер     |   5763525</w:t>
      </w:r>
    </w:p>
    <w:p>
      <w:pPr>
        <w:spacing w:after="0"/>
        <w:ind w:left="0"/>
        <w:jc w:val="both"/>
      </w:pPr>
      <w:r>
        <w:rPr>
          <w:rFonts w:ascii="Times New Roman"/>
          <w:b w:val="false"/>
          <w:i w:val="false"/>
          <w:color w:val="000000"/>
          <w:sz w:val="28"/>
        </w:rPr>
        <w:t>              3   Табиғат қорғау қорына түсiмдер         |    507450</w:t>
      </w:r>
    </w:p>
    <w:p>
      <w:pPr>
        <w:spacing w:after="0"/>
        <w:ind w:left="0"/>
        <w:jc w:val="both"/>
      </w:pPr>
      <w:r>
        <w:rPr>
          <w:rFonts w:ascii="Times New Roman"/>
          <w:b w:val="false"/>
          <w:i w:val="false"/>
          <w:color w:val="000000"/>
          <w:sz w:val="28"/>
        </w:rPr>
        <w:t>              9   Салыққа жатпайтын басқа да түсiмдер    |   5256075</w:t>
      </w:r>
    </w:p>
    <w:p>
      <w:pPr>
        <w:spacing w:after="0"/>
        <w:ind w:left="0"/>
        <w:jc w:val="both"/>
      </w:pPr>
      <w:r>
        <w:rPr>
          <w:rFonts w:ascii="Times New Roman"/>
          <w:b w:val="false"/>
          <w:i w:val="false"/>
          <w:color w:val="000000"/>
          <w:sz w:val="28"/>
        </w:rPr>
        <w:t xml:space="preserve"> 3                Капиталмен жасалған операциялардан     |  39092198</w:t>
      </w:r>
    </w:p>
    <w:p>
      <w:pPr>
        <w:spacing w:after="0"/>
        <w:ind w:left="0"/>
        <w:jc w:val="both"/>
      </w:pPr>
      <w:r>
        <w:rPr>
          <w:rFonts w:ascii="Times New Roman"/>
          <w:b w:val="false"/>
          <w:i w:val="false"/>
          <w:color w:val="000000"/>
          <w:sz w:val="28"/>
        </w:rPr>
        <w:t>                  алынатын кiрiстер                      |</w:t>
      </w:r>
    </w:p>
    <w:p>
      <w:pPr>
        <w:spacing w:after="0"/>
        <w:ind w:left="0"/>
        <w:jc w:val="both"/>
      </w:pPr>
      <w:r>
        <w:rPr>
          <w:rFonts w:ascii="Times New Roman"/>
          <w:b w:val="false"/>
          <w:i w:val="false"/>
          <w:color w:val="000000"/>
          <w:sz w:val="28"/>
        </w:rPr>
        <w:t>     1            Негiзгi капиталды сату                 |  30969898</w:t>
      </w:r>
    </w:p>
    <w:p>
      <w:pPr>
        <w:spacing w:after="0"/>
        <w:ind w:left="0"/>
        <w:jc w:val="both"/>
      </w:pPr>
      <w:r>
        <w:rPr>
          <w:rFonts w:ascii="Times New Roman"/>
          <w:b w:val="false"/>
          <w:i w:val="false"/>
          <w:color w:val="000000"/>
          <w:sz w:val="28"/>
        </w:rPr>
        <w:t>         1        Негiзгi капиталды сату                 |  30969898</w:t>
      </w:r>
    </w:p>
    <w:p>
      <w:pPr>
        <w:spacing w:after="0"/>
        <w:ind w:left="0"/>
        <w:jc w:val="both"/>
      </w:pPr>
      <w:r>
        <w:rPr>
          <w:rFonts w:ascii="Times New Roman"/>
          <w:b w:val="false"/>
          <w:i w:val="false"/>
          <w:color w:val="000000"/>
          <w:sz w:val="28"/>
        </w:rPr>
        <w:t>              4   Мемлекеттiк кәсiпорындарды жекешелен.  |  30969898</w:t>
      </w:r>
    </w:p>
    <w:p>
      <w:pPr>
        <w:spacing w:after="0"/>
        <w:ind w:left="0"/>
        <w:jc w:val="both"/>
      </w:pPr>
      <w:r>
        <w:rPr>
          <w:rFonts w:ascii="Times New Roman"/>
          <w:b w:val="false"/>
          <w:i w:val="false"/>
          <w:color w:val="000000"/>
          <w:sz w:val="28"/>
        </w:rPr>
        <w:t>                  дiруден түсетiн түсiмдер               |</w:t>
      </w:r>
    </w:p>
    <w:p>
      <w:pPr>
        <w:spacing w:after="0"/>
        <w:ind w:left="0"/>
        <w:jc w:val="both"/>
      </w:pPr>
      <w:r>
        <w:rPr>
          <w:rFonts w:ascii="Times New Roman"/>
          <w:b w:val="false"/>
          <w:i w:val="false"/>
          <w:color w:val="000000"/>
          <w:sz w:val="28"/>
        </w:rPr>
        <w:t>     2            Мемлекеттiк қорлардан тауарлар сату    |   8122300</w:t>
      </w:r>
    </w:p>
    <w:p>
      <w:pPr>
        <w:spacing w:after="0"/>
        <w:ind w:left="0"/>
        <w:jc w:val="both"/>
      </w:pPr>
      <w:r>
        <w:rPr>
          <w:rFonts w:ascii="Times New Roman"/>
          <w:b w:val="false"/>
          <w:i w:val="false"/>
          <w:color w:val="000000"/>
          <w:sz w:val="28"/>
        </w:rPr>
        <w:t>         1        Мемлекеттiк қорлардан тауарлар сату    |   8122300</w:t>
      </w:r>
    </w:p>
    <w:p>
      <w:pPr>
        <w:spacing w:after="0"/>
        <w:ind w:left="0"/>
        <w:jc w:val="both"/>
      </w:pPr>
      <w:r>
        <w:rPr>
          <w:rFonts w:ascii="Times New Roman"/>
          <w:b w:val="false"/>
          <w:i w:val="false"/>
          <w:color w:val="000000"/>
          <w:sz w:val="28"/>
        </w:rPr>
        <w:t>              1   Мемлекеттiк материалдық резервтен      |   6122300</w:t>
      </w:r>
    </w:p>
    <w:p>
      <w:pPr>
        <w:spacing w:after="0"/>
        <w:ind w:left="0"/>
        <w:jc w:val="both"/>
      </w:pPr>
      <w:r>
        <w:rPr>
          <w:rFonts w:ascii="Times New Roman"/>
          <w:b w:val="false"/>
          <w:i w:val="false"/>
          <w:color w:val="000000"/>
          <w:sz w:val="28"/>
        </w:rPr>
        <w:t>                  тауарлар сатудан түскен түсiмдер       |</w:t>
      </w:r>
    </w:p>
    <w:p>
      <w:pPr>
        <w:spacing w:after="0"/>
        <w:ind w:left="0"/>
        <w:jc w:val="both"/>
      </w:pPr>
      <w:r>
        <w:rPr>
          <w:rFonts w:ascii="Times New Roman"/>
          <w:b w:val="false"/>
          <w:i w:val="false"/>
          <w:color w:val="000000"/>
          <w:sz w:val="28"/>
        </w:rPr>
        <w:t>              2   Астық өткiзуден алынатын түсiм         |   2000000</w:t>
      </w:r>
    </w:p>
    <w:p>
      <w:pPr>
        <w:spacing w:after="0"/>
        <w:ind w:left="0"/>
        <w:jc w:val="both"/>
      </w:pPr>
      <w:r>
        <w:rPr>
          <w:rFonts w:ascii="Times New Roman"/>
          <w:b w:val="false"/>
          <w:i w:val="false"/>
          <w:color w:val="000000"/>
          <w:sz w:val="28"/>
        </w:rPr>
        <w:t>                  II. Алынған ресми трансферттер         |    922000</w:t>
      </w:r>
    </w:p>
    <w:p>
      <w:pPr>
        <w:spacing w:after="0"/>
        <w:ind w:left="0"/>
        <w:jc w:val="both"/>
      </w:pPr>
      <w:r>
        <w:rPr>
          <w:rFonts w:ascii="Times New Roman"/>
          <w:b w:val="false"/>
          <w:i w:val="false"/>
          <w:color w:val="000000"/>
          <w:sz w:val="28"/>
        </w:rPr>
        <w:t>                  (гранттар)                             |</w:t>
      </w:r>
    </w:p>
    <w:p>
      <w:pPr>
        <w:spacing w:after="0"/>
        <w:ind w:left="0"/>
        <w:jc w:val="both"/>
      </w:pPr>
      <w:r>
        <w:rPr>
          <w:rFonts w:ascii="Times New Roman"/>
          <w:b w:val="false"/>
          <w:i w:val="false"/>
          <w:color w:val="000000"/>
          <w:sz w:val="28"/>
        </w:rPr>
        <w:t xml:space="preserve"> 4                Алынған ресми трансферттер             |    922000</w:t>
      </w:r>
    </w:p>
    <w:p>
      <w:pPr>
        <w:spacing w:after="0"/>
        <w:ind w:left="0"/>
        <w:jc w:val="both"/>
      </w:pPr>
      <w:r>
        <w:rPr>
          <w:rFonts w:ascii="Times New Roman"/>
          <w:b w:val="false"/>
          <w:i w:val="false"/>
          <w:color w:val="000000"/>
          <w:sz w:val="28"/>
        </w:rPr>
        <w:t>                  (гранттар)                             |</w:t>
      </w:r>
    </w:p>
    <w:p>
      <w:pPr>
        <w:spacing w:after="0"/>
        <w:ind w:left="0"/>
        <w:jc w:val="both"/>
      </w:pPr>
      <w:r>
        <w:rPr>
          <w:rFonts w:ascii="Times New Roman"/>
          <w:b w:val="false"/>
          <w:i w:val="false"/>
          <w:color w:val="000000"/>
          <w:sz w:val="28"/>
        </w:rPr>
        <w:t>     2            Сыртқы көздерден                       |    922000</w:t>
      </w:r>
    </w:p>
    <w:p>
      <w:pPr>
        <w:spacing w:after="0"/>
        <w:ind w:left="0"/>
        <w:jc w:val="both"/>
      </w:pPr>
      <w:r>
        <w:rPr>
          <w:rFonts w:ascii="Times New Roman"/>
          <w:b w:val="false"/>
          <w:i w:val="false"/>
          <w:color w:val="000000"/>
          <w:sz w:val="28"/>
        </w:rPr>
        <w:t>         1        Сыртқы көздерден                       |    922000</w:t>
      </w:r>
    </w:p>
    <w:p>
      <w:pPr>
        <w:spacing w:after="0"/>
        <w:ind w:left="0"/>
        <w:jc w:val="both"/>
      </w:pPr>
      <w:r>
        <w:rPr>
          <w:rFonts w:ascii="Times New Roman"/>
          <w:b w:val="false"/>
          <w:i w:val="false"/>
          <w:color w:val="000000"/>
          <w:sz w:val="28"/>
        </w:rPr>
        <w:t>              1   Ағымдағы                               |    922000</w:t>
      </w:r>
    </w:p>
    <w:p>
      <w:pPr>
        <w:spacing w:after="0"/>
        <w:ind w:left="0"/>
        <w:jc w:val="both"/>
      </w:pPr>
      <w:r>
        <w:rPr>
          <w:rFonts w:ascii="Times New Roman"/>
          <w:b w:val="false"/>
          <w:i w:val="false"/>
          <w:color w:val="000000"/>
          <w:sz w:val="28"/>
        </w:rPr>
        <w:t>                  III. Шығыстар                          | 228877075</w:t>
      </w:r>
    </w:p>
    <w:p>
      <w:pPr>
        <w:spacing w:after="0"/>
        <w:ind w:left="0"/>
        <w:jc w:val="both"/>
      </w:pPr>
      <w:r>
        <w:rPr>
          <w:rFonts w:ascii="Times New Roman"/>
          <w:b w:val="false"/>
          <w:i w:val="false"/>
          <w:color w:val="000000"/>
          <w:sz w:val="28"/>
        </w:rPr>
        <w:t xml:space="preserve"> 1                Жалпы сипаттағы мемлекеттiк қызмет     |  31658625</w:t>
      </w:r>
    </w:p>
    <w:p>
      <w:pPr>
        <w:spacing w:after="0"/>
        <w:ind w:left="0"/>
        <w:jc w:val="both"/>
      </w:pPr>
      <w:r>
        <w:rPr>
          <w:rFonts w:ascii="Times New Roman"/>
          <w:b w:val="false"/>
          <w:i w:val="false"/>
          <w:color w:val="000000"/>
          <w:sz w:val="28"/>
        </w:rPr>
        <w:t>                  көрсетулер                             |</w:t>
      </w:r>
    </w:p>
    <w:p>
      <w:pPr>
        <w:spacing w:after="0"/>
        <w:ind w:left="0"/>
        <w:jc w:val="both"/>
      </w:pPr>
      <w:r>
        <w:rPr>
          <w:rFonts w:ascii="Times New Roman"/>
          <w:b w:val="false"/>
          <w:i w:val="false"/>
          <w:color w:val="000000"/>
          <w:sz w:val="28"/>
        </w:rPr>
        <w:t>     1            Заң шығарушы орган және басқа          |  21929765</w:t>
      </w:r>
    </w:p>
    <w:p>
      <w:pPr>
        <w:spacing w:after="0"/>
        <w:ind w:left="0"/>
        <w:jc w:val="both"/>
      </w:pPr>
      <w:r>
        <w:rPr>
          <w:rFonts w:ascii="Times New Roman"/>
          <w:b w:val="false"/>
          <w:i w:val="false"/>
          <w:color w:val="000000"/>
          <w:sz w:val="28"/>
        </w:rPr>
        <w:t>                  функцияларға енгiзiлмеген өзге де      |</w:t>
      </w:r>
    </w:p>
    <w:p>
      <w:pPr>
        <w:spacing w:after="0"/>
        <w:ind w:left="0"/>
        <w:jc w:val="both"/>
      </w:pPr>
      <w:r>
        <w:rPr>
          <w:rFonts w:ascii="Times New Roman"/>
          <w:b w:val="false"/>
          <w:i w:val="false"/>
          <w:color w:val="000000"/>
          <w:sz w:val="28"/>
        </w:rPr>
        <w:t>                  органдар, қаржы және салық-бюджет      |</w:t>
      </w:r>
    </w:p>
    <w:p>
      <w:pPr>
        <w:spacing w:after="0"/>
        <w:ind w:left="0"/>
        <w:jc w:val="both"/>
      </w:pPr>
      <w:r>
        <w:rPr>
          <w:rFonts w:ascii="Times New Roman"/>
          <w:b w:val="false"/>
          <w:i w:val="false"/>
          <w:color w:val="000000"/>
          <w:sz w:val="28"/>
        </w:rPr>
        <w:t>                  саясаты, шет мемлекеттерге экономикалық|</w:t>
      </w:r>
    </w:p>
    <w:p>
      <w:pPr>
        <w:spacing w:after="0"/>
        <w:ind w:left="0"/>
        <w:jc w:val="both"/>
      </w:pPr>
      <w:r>
        <w:rPr>
          <w:rFonts w:ascii="Times New Roman"/>
          <w:b w:val="false"/>
          <w:i w:val="false"/>
          <w:color w:val="000000"/>
          <w:sz w:val="28"/>
        </w:rPr>
        <w:t>                  көмек көрсетудi қоспағанда сыртқы      |</w:t>
      </w:r>
    </w:p>
    <w:p>
      <w:pPr>
        <w:spacing w:after="0"/>
        <w:ind w:left="0"/>
        <w:jc w:val="both"/>
      </w:pPr>
      <w:r>
        <w:rPr>
          <w:rFonts w:ascii="Times New Roman"/>
          <w:b w:val="false"/>
          <w:i w:val="false"/>
          <w:color w:val="000000"/>
          <w:sz w:val="28"/>
        </w:rPr>
        <w:t>                  экономикалық қызмет                    |</w:t>
      </w:r>
    </w:p>
    <w:p>
      <w:pPr>
        <w:spacing w:after="0"/>
        <w:ind w:left="0"/>
        <w:jc w:val="both"/>
      </w:pPr>
      <w:r>
        <w:rPr>
          <w:rFonts w:ascii="Times New Roman"/>
          <w:b w:val="false"/>
          <w:i w:val="false"/>
          <w:color w:val="000000"/>
          <w:sz w:val="28"/>
        </w:rPr>
        <w:t>         1        Заң шығарушы орган және басқа          |    1652383</w:t>
      </w:r>
    </w:p>
    <w:p>
      <w:pPr>
        <w:spacing w:after="0"/>
        <w:ind w:left="0"/>
        <w:jc w:val="both"/>
      </w:pPr>
      <w:r>
        <w:rPr>
          <w:rFonts w:ascii="Times New Roman"/>
          <w:b w:val="false"/>
          <w:i w:val="false"/>
          <w:color w:val="000000"/>
          <w:sz w:val="28"/>
        </w:rPr>
        <w:t>                  функцияларға енгiзiлмеген өзге де      |</w:t>
      </w:r>
    </w:p>
    <w:p>
      <w:pPr>
        <w:spacing w:after="0"/>
        <w:ind w:left="0"/>
        <w:jc w:val="both"/>
      </w:pPr>
      <w:r>
        <w:rPr>
          <w:rFonts w:ascii="Times New Roman"/>
          <w:b w:val="false"/>
          <w:i w:val="false"/>
          <w:color w:val="000000"/>
          <w:sz w:val="28"/>
        </w:rPr>
        <w:t>                  органдар                               |</w:t>
      </w:r>
    </w:p>
    <w:p>
      <w:pPr>
        <w:spacing w:after="0"/>
        <w:ind w:left="0"/>
        <w:jc w:val="both"/>
      </w:pPr>
      <w:r>
        <w:rPr>
          <w:rFonts w:ascii="Times New Roman"/>
          <w:b w:val="false"/>
          <w:i w:val="false"/>
          <w:color w:val="000000"/>
          <w:sz w:val="28"/>
        </w:rPr>
        <w:t>             101  Қазақстан Республикасы Президентiнiң   |     481712</w:t>
      </w:r>
    </w:p>
    <w:p>
      <w:pPr>
        <w:spacing w:after="0"/>
        <w:ind w:left="0"/>
        <w:jc w:val="both"/>
      </w:pPr>
      <w:r>
        <w:rPr>
          <w:rFonts w:ascii="Times New Roman"/>
          <w:b w:val="false"/>
          <w:i w:val="false"/>
          <w:color w:val="000000"/>
          <w:sz w:val="28"/>
        </w:rPr>
        <w:t>                  Әкiмшiлiгi                             |</w:t>
      </w:r>
    </w:p>
    <w:p>
      <w:pPr>
        <w:spacing w:after="0"/>
        <w:ind w:left="0"/>
        <w:jc w:val="both"/>
      </w:pPr>
      <w:r>
        <w:rPr>
          <w:rFonts w:ascii="Times New Roman"/>
          <w:b w:val="false"/>
          <w:i w:val="false"/>
          <w:color w:val="000000"/>
          <w:sz w:val="28"/>
        </w:rPr>
        <w:t>             102  Қазақстан Республикасы Парламентiнiң   |     808079</w:t>
      </w:r>
    </w:p>
    <w:p>
      <w:pPr>
        <w:spacing w:after="0"/>
        <w:ind w:left="0"/>
        <w:jc w:val="both"/>
      </w:pPr>
      <w:r>
        <w:rPr>
          <w:rFonts w:ascii="Times New Roman"/>
          <w:b w:val="false"/>
          <w:i w:val="false"/>
          <w:color w:val="000000"/>
          <w:sz w:val="28"/>
        </w:rPr>
        <w:t>                  Шаруашылық Басқармасы                  |</w:t>
      </w:r>
    </w:p>
    <w:p>
      <w:pPr>
        <w:spacing w:after="0"/>
        <w:ind w:left="0"/>
        <w:jc w:val="both"/>
      </w:pPr>
      <w:r>
        <w:rPr>
          <w:rFonts w:ascii="Times New Roman"/>
          <w:b w:val="false"/>
          <w:i w:val="false"/>
          <w:color w:val="000000"/>
          <w:sz w:val="28"/>
        </w:rPr>
        <w:t>             104  Қазақстан Республикасы Премьер-Минис.  |     327232</w:t>
      </w:r>
    </w:p>
    <w:p>
      <w:pPr>
        <w:spacing w:after="0"/>
        <w:ind w:left="0"/>
        <w:jc w:val="both"/>
      </w:pPr>
      <w:r>
        <w:rPr>
          <w:rFonts w:ascii="Times New Roman"/>
          <w:b w:val="false"/>
          <w:i w:val="false"/>
          <w:color w:val="000000"/>
          <w:sz w:val="28"/>
        </w:rPr>
        <w:t>                  трiнiң Кеңесi                          |</w:t>
      </w:r>
    </w:p>
    <w:p>
      <w:pPr>
        <w:spacing w:after="0"/>
        <w:ind w:left="0"/>
        <w:jc w:val="both"/>
      </w:pPr>
      <w:r>
        <w:rPr>
          <w:rFonts w:ascii="Times New Roman"/>
          <w:b w:val="false"/>
          <w:i w:val="false"/>
          <w:color w:val="000000"/>
          <w:sz w:val="28"/>
        </w:rPr>
        <w:t>             637  Қазақстан Республикасының Конституция. |      35360</w:t>
      </w:r>
    </w:p>
    <w:p>
      <w:pPr>
        <w:spacing w:after="0"/>
        <w:ind w:left="0"/>
        <w:jc w:val="both"/>
      </w:pPr>
      <w:r>
        <w:rPr>
          <w:rFonts w:ascii="Times New Roman"/>
          <w:b w:val="false"/>
          <w:i w:val="false"/>
          <w:color w:val="000000"/>
          <w:sz w:val="28"/>
        </w:rPr>
        <w:t>                  лық Кеңесi                             |</w:t>
      </w:r>
    </w:p>
    <w:p>
      <w:pPr>
        <w:spacing w:after="0"/>
        <w:ind w:left="0"/>
        <w:jc w:val="both"/>
      </w:pPr>
      <w:r>
        <w:rPr>
          <w:rFonts w:ascii="Times New Roman"/>
          <w:b w:val="false"/>
          <w:i w:val="false"/>
          <w:color w:val="000000"/>
          <w:sz w:val="28"/>
        </w:rPr>
        <w:t>         2        Қаржы және фискальдық қызмет           |   14978196</w:t>
      </w:r>
    </w:p>
    <w:p>
      <w:pPr>
        <w:spacing w:after="0"/>
        <w:ind w:left="0"/>
        <w:jc w:val="both"/>
      </w:pPr>
      <w:r>
        <w:rPr>
          <w:rFonts w:ascii="Times New Roman"/>
          <w:b w:val="false"/>
          <w:i w:val="false"/>
          <w:color w:val="000000"/>
          <w:sz w:val="28"/>
        </w:rPr>
        <w:t>             217  Қазақстан Республикасының Қаржы        |   13048789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311  Қазақстан Республикасының Инвестициялар|     85000</w:t>
      </w:r>
    </w:p>
    <w:p>
      <w:pPr>
        <w:spacing w:after="0"/>
        <w:ind w:left="0"/>
        <w:jc w:val="both"/>
      </w:pPr>
      <w:r>
        <w:rPr>
          <w:rFonts w:ascii="Times New Roman"/>
          <w:b w:val="false"/>
          <w:i w:val="false"/>
          <w:color w:val="000000"/>
          <w:sz w:val="28"/>
        </w:rPr>
        <w:t>                  жөнiндегi мемлекеттiк комитетi         |</w:t>
      </w:r>
    </w:p>
    <w:p>
      <w:pPr>
        <w:spacing w:after="0"/>
        <w:ind w:left="0"/>
        <w:jc w:val="both"/>
      </w:pPr>
      <w:r>
        <w:rPr>
          <w:rFonts w:ascii="Times New Roman"/>
          <w:b w:val="false"/>
          <w:i w:val="false"/>
          <w:color w:val="000000"/>
          <w:sz w:val="28"/>
        </w:rPr>
        <w:t>             406  Республикалық бюджеттiң орындалуын     |     38272</w:t>
      </w:r>
    </w:p>
    <w:p>
      <w:pPr>
        <w:spacing w:after="0"/>
        <w:ind w:left="0"/>
        <w:jc w:val="both"/>
      </w:pPr>
      <w:r>
        <w:rPr>
          <w:rFonts w:ascii="Times New Roman"/>
          <w:b w:val="false"/>
          <w:i w:val="false"/>
          <w:color w:val="000000"/>
          <w:sz w:val="28"/>
        </w:rPr>
        <w:t>                  бақылайтын есептеу комитетi            |</w:t>
      </w:r>
    </w:p>
    <w:p>
      <w:pPr>
        <w:spacing w:after="0"/>
        <w:ind w:left="0"/>
        <w:jc w:val="both"/>
      </w:pPr>
      <w:r>
        <w:rPr>
          <w:rFonts w:ascii="Times New Roman"/>
          <w:b w:val="false"/>
          <w:i w:val="false"/>
          <w:color w:val="000000"/>
          <w:sz w:val="28"/>
        </w:rPr>
        <w:t>             412  Қазақстан Республикасының Мемлекеттiк  |   1782773</w:t>
      </w:r>
    </w:p>
    <w:p>
      <w:pPr>
        <w:spacing w:after="0"/>
        <w:ind w:left="0"/>
        <w:jc w:val="both"/>
      </w:pPr>
      <w:r>
        <w:rPr>
          <w:rFonts w:ascii="Times New Roman"/>
          <w:b w:val="false"/>
          <w:i w:val="false"/>
          <w:color w:val="000000"/>
          <w:sz w:val="28"/>
        </w:rPr>
        <w:t>                  кеден комитетi                         |</w:t>
      </w:r>
    </w:p>
    <w:p>
      <w:pPr>
        <w:spacing w:after="0"/>
        <w:ind w:left="0"/>
        <w:jc w:val="both"/>
      </w:pPr>
      <w:r>
        <w:rPr>
          <w:rFonts w:ascii="Times New Roman"/>
          <w:b w:val="false"/>
          <w:i w:val="false"/>
          <w:color w:val="000000"/>
          <w:sz w:val="28"/>
        </w:rPr>
        <w:t>             660  Қазақстан Республикасы Бағалы қағаздар |     23362</w:t>
      </w:r>
    </w:p>
    <w:p>
      <w:pPr>
        <w:spacing w:after="0"/>
        <w:ind w:left="0"/>
        <w:jc w:val="both"/>
      </w:pPr>
      <w:r>
        <w:rPr>
          <w:rFonts w:ascii="Times New Roman"/>
          <w:b w:val="false"/>
          <w:i w:val="false"/>
          <w:color w:val="000000"/>
          <w:sz w:val="28"/>
        </w:rPr>
        <w:t>                  жөнiндегi ұлттық комиссия              |</w:t>
      </w:r>
    </w:p>
    <w:p>
      <w:pPr>
        <w:spacing w:after="0"/>
        <w:ind w:left="0"/>
        <w:jc w:val="both"/>
      </w:pPr>
      <w:r>
        <w:rPr>
          <w:rFonts w:ascii="Times New Roman"/>
          <w:b w:val="false"/>
          <w:i w:val="false"/>
          <w:color w:val="000000"/>
          <w:sz w:val="28"/>
        </w:rPr>
        <w:t>         3        Сыртқы экономикалық қызмет             |   5299186</w:t>
      </w:r>
    </w:p>
    <w:p>
      <w:pPr>
        <w:spacing w:after="0"/>
        <w:ind w:left="0"/>
        <w:jc w:val="both"/>
      </w:pPr>
      <w:r>
        <w:rPr>
          <w:rFonts w:ascii="Times New Roman"/>
          <w:b w:val="false"/>
          <w:i w:val="false"/>
          <w:color w:val="000000"/>
          <w:sz w:val="28"/>
        </w:rPr>
        <w:t>             204  Қазақстан Республикасының Сыртқы       |   3939915</w:t>
      </w:r>
    </w:p>
    <w:p>
      <w:pPr>
        <w:spacing w:after="0"/>
        <w:ind w:left="0"/>
        <w:jc w:val="both"/>
      </w:pPr>
      <w:r>
        <w:rPr>
          <w:rFonts w:ascii="Times New Roman"/>
          <w:b w:val="false"/>
          <w:i w:val="false"/>
          <w:color w:val="000000"/>
          <w:sz w:val="28"/>
        </w:rPr>
        <w:t>                  iстер министрлiгi                      |</w:t>
      </w:r>
    </w:p>
    <w:p>
      <w:pPr>
        <w:spacing w:after="0"/>
        <w:ind w:left="0"/>
        <w:jc w:val="both"/>
      </w:pPr>
      <w:r>
        <w:rPr>
          <w:rFonts w:ascii="Times New Roman"/>
          <w:b w:val="false"/>
          <w:i w:val="false"/>
          <w:color w:val="000000"/>
          <w:sz w:val="28"/>
        </w:rPr>
        <w:t>             208  Қазақстан Республикасының Қорғаныс     |    247170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217  Қазақстан Республикасының Қаржы        |    701194</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410  Қазақстан Республикасының Ұлттық       |    292000</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411  Қазақстан Республикасы, Қырғыз         |     14507</w:t>
      </w:r>
    </w:p>
    <w:p>
      <w:pPr>
        <w:spacing w:after="0"/>
        <w:ind w:left="0"/>
        <w:jc w:val="both"/>
      </w:pPr>
      <w:r>
        <w:rPr>
          <w:rFonts w:ascii="Times New Roman"/>
          <w:b w:val="false"/>
          <w:i w:val="false"/>
          <w:color w:val="000000"/>
          <w:sz w:val="28"/>
        </w:rPr>
        <w:t>                  Республикасы және Өзбекстан Республи.  |</w:t>
      </w:r>
    </w:p>
    <w:p>
      <w:pPr>
        <w:spacing w:after="0"/>
        <w:ind w:left="0"/>
        <w:jc w:val="both"/>
      </w:pPr>
      <w:r>
        <w:rPr>
          <w:rFonts w:ascii="Times New Roman"/>
          <w:b w:val="false"/>
          <w:i w:val="false"/>
          <w:color w:val="000000"/>
          <w:sz w:val="28"/>
        </w:rPr>
        <w:t>                  касы Мемлекетаралық Кеңесiнiң атқару   |</w:t>
      </w:r>
    </w:p>
    <w:p>
      <w:pPr>
        <w:spacing w:after="0"/>
        <w:ind w:left="0"/>
        <w:jc w:val="both"/>
      </w:pPr>
      <w:r>
        <w:rPr>
          <w:rFonts w:ascii="Times New Roman"/>
          <w:b w:val="false"/>
          <w:i w:val="false"/>
          <w:color w:val="000000"/>
          <w:sz w:val="28"/>
        </w:rPr>
        <w:t>                  комитетi                               |</w:t>
      </w:r>
    </w:p>
    <w:p>
      <w:pPr>
        <w:spacing w:after="0"/>
        <w:ind w:left="0"/>
        <w:jc w:val="both"/>
      </w:pPr>
      <w:r>
        <w:rPr>
          <w:rFonts w:ascii="Times New Roman"/>
          <w:b w:val="false"/>
          <w:i w:val="false"/>
          <w:color w:val="000000"/>
          <w:sz w:val="28"/>
        </w:rPr>
        <w:t>             698  Аралды құтқару халықаралық қоры        |    104400</w:t>
      </w:r>
    </w:p>
    <w:p>
      <w:pPr>
        <w:spacing w:after="0"/>
        <w:ind w:left="0"/>
        <w:jc w:val="both"/>
      </w:pPr>
      <w:r>
        <w:rPr>
          <w:rFonts w:ascii="Times New Roman"/>
          <w:b w:val="false"/>
          <w:i w:val="false"/>
          <w:color w:val="000000"/>
          <w:sz w:val="28"/>
        </w:rPr>
        <w:t>     3            Iргелi зерттеулер                      |   4309657</w:t>
      </w:r>
    </w:p>
    <w:p>
      <w:pPr>
        <w:spacing w:after="0"/>
        <w:ind w:left="0"/>
        <w:jc w:val="both"/>
      </w:pPr>
      <w:r>
        <w:rPr>
          <w:rFonts w:ascii="Times New Roman"/>
          <w:b w:val="false"/>
          <w:i w:val="false"/>
          <w:color w:val="000000"/>
          <w:sz w:val="28"/>
        </w:rPr>
        <w:t>             208  Қазақстан Республикасының Ғылым        |   4309657</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4            Жалпы сипаттағы қызметтер              |   3122555</w:t>
      </w:r>
    </w:p>
    <w:p>
      <w:pPr>
        <w:spacing w:after="0"/>
        <w:ind w:left="0"/>
        <w:jc w:val="both"/>
      </w:pPr>
      <w:r>
        <w:rPr>
          <w:rFonts w:ascii="Times New Roman"/>
          <w:b w:val="false"/>
          <w:i w:val="false"/>
          <w:color w:val="000000"/>
          <w:sz w:val="28"/>
        </w:rPr>
        <w:t>         2        Жалпы жоспарлау және статистикалық     |    149546</w:t>
      </w:r>
    </w:p>
    <w:p>
      <w:pPr>
        <w:spacing w:after="0"/>
        <w:ind w:left="0"/>
        <w:jc w:val="both"/>
      </w:pPr>
      <w:r>
        <w:rPr>
          <w:rFonts w:ascii="Times New Roman"/>
          <w:b w:val="false"/>
          <w:i w:val="false"/>
          <w:color w:val="000000"/>
          <w:sz w:val="28"/>
        </w:rPr>
        <w:t>                  қызметтер                              |</w:t>
      </w:r>
    </w:p>
    <w:p>
      <w:pPr>
        <w:spacing w:after="0"/>
        <w:ind w:left="0"/>
        <w:jc w:val="both"/>
      </w:pPr>
      <w:r>
        <w:rPr>
          <w:rFonts w:ascii="Times New Roman"/>
          <w:b w:val="false"/>
          <w:i w:val="false"/>
          <w:color w:val="000000"/>
          <w:sz w:val="28"/>
        </w:rPr>
        <w:t>             228  Қазақстан Республикасының Экономика    |    121000</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604  Қазақстан Республикасының Стратегиялық |     28546</w:t>
      </w:r>
    </w:p>
    <w:p>
      <w:pPr>
        <w:spacing w:after="0"/>
        <w:ind w:left="0"/>
        <w:jc w:val="both"/>
      </w:pPr>
      <w:r>
        <w:rPr>
          <w:rFonts w:ascii="Times New Roman"/>
          <w:b w:val="false"/>
          <w:i w:val="false"/>
          <w:color w:val="000000"/>
          <w:sz w:val="28"/>
        </w:rPr>
        <w:t>                  жоспарлау жөнiндегi агенттiгi          |</w:t>
      </w:r>
    </w:p>
    <w:p>
      <w:pPr>
        <w:spacing w:after="0"/>
        <w:ind w:left="0"/>
        <w:jc w:val="both"/>
      </w:pPr>
      <w:r>
        <w:rPr>
          <w:rFonts w:ascii="Times New Roman"/>
          <w:b w:val="false"/>
          <w:i w:val="false"/>
          <w:color w:val="000000"/>
          <w:sz w:val="28"/>
        </w:rPr>
        <w:t>         3        Жалпы сипаттағы өзге де қызметтер      |   2973009</w:t>
      </w:r>
    </w:p>
    <w:p>
      <w:pPr>
        <w:spacing w:after="0"/>
        <w:ind w:left="0"/>
        <w:jc w:val="both"/>
      </w:pPr>
      <w:r>
        <w:rPr>
          <w:rFonts w:ascii="Times New Roman"/>
          <w:b w:val="false"/>
          <w:i w:val="false"/>
          <w:color w:val="000000"/>
          <w:sz w:val="28"/>
        </w:rPr>
        <w:t>             603  Қазақстан Республикасы Президентiнiң   |     38306</w:t>
      </w:r>
    </w:p>
    <w:p>
      <w:pPr>
        <w:spacing w:after="0"/>
        <w:ind w:left="0"/>
        <w:jc w:val="both"/>
      </w:pPr>
      <w:r>
        <w:rPr>
          <w:rFonts w:ascii="Times New Roman"/>
          <w:b w:val="false"/>
          <w:i w:val="false"/>
          <w:color w:val="000000"/>
          <w:sz w:val="28"/>
        </w:rPr>
        <w:t>                  архивi                                 |</w:t>
      </w:r>
    </w:p>
    <w:p>
      <w:pPr>
        <w:spacing w:after="0"/>
        <w:ind w:left="0"/>
        <w:jc w:val="both"/>
      </w:pPr>
      <w:r>
        <w:rPr>
          <w:rFonts w:ascii="Times New Roman"/>
          <w:b w:val="false"/>
          <w:i w:val="false"/>
          <w:color w:val="000000"/>
          <w:sz w:val="28"/>
        </w:rPr>
        <w:t>             617  Қазақстан Республикасының Мемлекеттiк  |     19430</w:t>
      </w:r>
    </w:p>
    <w:p>
      <w:pPr>
        <w:spacing w:after="0"/>
        <w:ind w:left="0"/>
        <w:jc w:val="both"/>
      </w:pPr>
      <w:r>
        <w:rPr>
          <w:rFonts w:ascii="Times New Roman"/>
          <w:b w:val="false"/>
          <w:i w:val="false"/>
          <w:color w:val="000000"/>
          <w:sz w:val="28"/>
        </w:rPr>
        <w:t>                  орталық архивi                         |</w:t>
      </w:r>
    </w:p>
    <w:p>
      <w:pPr>
        <w:spacing w:after="0"/>
        <w:ind w:left="0"/>
        <w:jc w:val="both"/>
      </w:pPr>
      <w:r>
        <w:rPr>
          <w:rFonts w:ascii="Times New Roman"/>
          <w:b w:val="false"/>
          <w:i w:val="false"/>
          <w:color w:val="000000"/>
          <w:sz w:val="28"/>
        </w:rPr>
        <w:t>             621  Қазақстан Республикасының Жоғары және  |     28062</w:t>
      </w:r>
    </w:p>
    <w:p>
      <w:pPr>
        <w:spacing w:after="0"/>
        <w:ind w:left="0"/>
        <w:jc w:val="both"/>
      </w:pPr>
      <w:r>
        <w:rPr>
          <w:rFonts w:ascii="Times New Roman"/>
          <w:b w:val="false"/>
          <w:i w:val="false"/>
          <w:color w:val="000000"/>
          <w:sz w:val="28"/>
        </w:rPr>
        <w:t>                  орталық мемлекеттiк органдарды Ақмола  |</w:t>
      </w:r>
    </w:p>
    <w:p>
      <w:pPr>
        <w:spacing w:after="0"/>
        <w:ind w:left="0"/>
        <w:jc w:val="both"/>
      </w:pPr>
      <w:r>
        <w:rPr>
          <w:rFonts w:ascii="Times New Roman"/>
          <w:b w:val="false"/>
          <w:i w:val="false"/>
          <w:color w:val="000000"/>
          <w:sz w:val="28"/>
        </w:rPr>
        <w:t>                  қаласына көшiру жөнiндегi мемлекеттiк  |</w:t>
      </w:r>
    </w:p>
    <w:p>
      <w:pPr>
        <w:spacing w:after="0"/>
        <w:ind w:left="0"/>
        <w:jc w:val="both"/>
      </w:pPr>
      <w:r>
        <w:rPr>
          <w:rFonts w:ascii="Times New Roman"/>
          <w:b w:val="false"/>
          <w:i w:val="false"/>
          <w:color w:val="000000"/>
          <w:sz w:val="28"/>
        </w:rPr>
        <w:t>                  комиссиясы                             |</w:t>
      </w:r>
    </w:p>
    <w:p>
      <w:pPr>
        <w:spacing w:after="0"/>
        <w:ind w:left="0"/>
        <w:jc w:val="both"/>
      </w:pPr>
      <w:r>
        <w:rPr>
          <w:rFonts w:ascii="Times New Roman"/>
          <w:b w:val="false"/>
          <w:i w:val="false"/>
          <w:color w:val="000000"/>
          <w:sz w:val="28"/>
        </w:rPr>
        <w:t>             646  Қазақстан Республикасының Президентi   |     16538</w:t>
      </w:r>
    </w:p>
    <w:p>
      <w:pPr>
        <w:spacing w:after="0"/>
        <w:ind w:left="0"/>
        <w:jc w:val="both"/>
      </w:pPr>
      <w:r>
        <w:rPr>
          <w:rFonts w:ascii="Times New Roman"/>
          <w:b w:val="false"/>
          <w:i w:val="false"/>
          <w:color w:val="000000"/>
          <w:sz w:val="28"/>
        </w:rPr>
        <w:t>                  жанындағы Қазақстан стратегиялық        |</w:t>
      </w:r>
    </w:p>
    <w:p>
      <w:pPr>
        <w:spacing w:after="0"/>
        <w:ind w:left="0"/>
        <w:jc w:val="both"/>
      </w:pPr>
      <w:r>
        <w:rPr>
          <w:rFonts w:ascii="Times New Roman"/>
          <w:b w:val="false"/>
          <w:i w:val="false"/>
          <w:color w:val="000000"/>
          <w:sz w:val="28"/>
        </w:rPr>
        <w:t>                  зерттеулер институты                   |</w:t>
      </w:r>
    </w:p>
    <w:p>
      <w:pPr>
        <w:spacing w:after="0"/>
        <w:ind w:left="0"/>
        <w:jc w:val="both"/>
      </w:pPr>
      <w:r>
        <w:rPr>
          <w:rFonts w:ascii="Times New Roman"/>
          <w:b w:val="false"/>
          <w:i w:val="false"/>
          <w:color w:val="000000"/>
          <w:sz w:val="28"/>
        </w:rPr>
        <w:t>             680  Қазақстан Республикасы Президентiнiң   |   1333128</w:t>
      </w:r>
    </w:p>
    <w:p>
      <w:pPr>
        <w:spacing w:after="0"/>
        <w:ind w:left="0"/>
        <w:jc w:val="both"/>
      </w:pPr>
      <w:r>
        <w:rPr>
          <w:rFonts w:ascii="Times New Roman"/>
          <w:b w:val="false"/>
          <w:i w:val="false"/>
          <w:color w:val="000000"/>
          <w:sz w:val="28"/>
        </w:rPr>
        <w:t>                  Күзет қызметi                          |</w:t>
      </w:r>
    </w:p>
    <w:p>
      <w:pPr>
        <w:spacing w:after="0"/>
        <w:ind w:left="0"/>
        <w:jc w:val="both"/>
      </w:pPr>
      <w:r>
        <w:rPr>
          <w:rFonts w:ascii="Times New Roman"/>
          <w:b w:val="false"/>
          <w:i w:val="false"/>
          <w:color w:val="000000"/>
          <w:sz w:val="28"/>
        </w:rPr>
        <w:t>             694  Қазақстан Республикасы Президентiнiң   |    427892</w:t>
      </w:r>
    </w:p>
    <w:p>
      <w:pPr>
        <w:spacing w:after="0"/>
        <w:ind w:left="0"/>
        <w:jc w:val="both"/>
      </w:pPr>
      <w:r>
        <w:rPr>
          <w:rFonts w:ascii="Times New Roman"/>
          <w:b w:val="false"/>
          <w:i w:val="false"/>
          <w:color w:val="000000"/>
          <w:sz w:val="28"/>
        </w:rPr>
        <w:t>                  Iс Басқармасы                          |</w:t>
      </w:r>
    </w:p>
    <w:p>
      <w:pPr>
        <w:spacing w:after="0"/>
        <w:ind w:left="0"/>
        <w:jc w:val="both"/>
      </w:pPr>
      <w:r>
        <w:rPr>
          <w:rFonts w:ascii="Times New Roman"/>
          <w:b w:val="false"/>
          <w:i w:val="false"/>
          <w:color w:val="000000"/>
          <w:sz w:val="28"/>
        </w:rPr>
        <w:t>             696  Қазақстан Республикасы Президентi мен  |   1109653</w:t>
      </w:r>
    </w:p>
    <w:p>
      <w:pPr>
        <w:spacing w:after="0"/>
        <w:ind w:left="0"/>
        <w:jc w:val="both"/>
      </w:pPr>
      <w:r>
        <w:rPr>
          <w:rFonts w:ascii="Times New Roman"/>
          <w:b w:val="false"/>
          <w:i w:val="false"/>
          <w:color w:val="000000"/>
          <w:sz w:val="28"/>
        </w:rPr>
        <w:t>                  Үкiметiнiң Шаруашылық Басқармасы       |</w:t>
      </w:r>
    </w:p>
    <w:p>
      <w:pPr>
        <w:spacing w:after="0"/>
        <w:ind w:left="0"/>
        <w:jc w:val="both"/>
      </w:pPr>
      <w:r>
        <w:rPr>
          <w:rFonts w:ascii="Times New Roman"/>
          <w:b w:val="false"/>
          <w:i w:val="false"/>
          <w:color w:val="000000"/>
          <w:sz w:val="28"/>
        </w:rPr>
        <w:t>     5            Басқа санаттарға жатқызылмаған жалпы   |   2296648</w:t>
      </w:r>
    </w:p>
    <w:p>
      <w:pPr>
        <w:spacing w:after="0"/>
        <w:ind w:left="0"/>
        <w:jc w:val="both"/>
      </w:pPr>
      <w:r>
        <w:rPr>
          <w:rFonts w:ascii="Times New Roman"/>
          <w:b w:val="false"/>
          <w:i w:val="false"/>
          <w:color w:val="000000"/>
          <w:sz w:val="28"/>
        </w:rPr>
        <w:t>                  сипаттағы мемлекеттiк қызметтер        |</w:t>
      </w:r>
    </w:p>
    <w:p>
      <w:pPr>
        <w:spacing w:after="0"/>
        <w:ind w:left="0"/>
        <w:jc w:val="both"/>
      </w:pPr>
      <w:r>
        <w:rPr>
          <w:rFonts w:ascii="Times New Roman"/>
          <w:b w:val="false"/>
          <w:i w:val="false"/>
          <w:color w:val="000000"/>
          <w:sz w:val="28"/>
        </w:rPr>
        <w:t>             676  Азық-түлiк контракт корпорациясы       |   2000000</w:t>
      </w:r>
    </w:p>
    <w:p>
      <w:pPr>
        <w:spacing w:after="0"/>
        <w:ind w:left="0"/>
        <w:jc w:val="both"/>
      </w:pPr>
      <w:r>
        <w:rPr>
          <w:rFonts w:ascii="Times New Roman"/>
          <w:b w:val="false"/>
          <w:i w:val="false"/>
          <w:color w:val="000000"/>
          <w:sz w:val="28"/>
        </w:rPr>
        <w:t>             690  Қазақстан Республикасының Орталық      |    296648</w:t>
      </w:r>
    </w:p>
    <w:p>
      <w:pPr>
        <w:spacing w:after="0"/>
        <w:ind w:left="0"/>
        <w:jc w:val="both"/>
      </w:pPr>
      <w:r>
        <w:rPr>
          <w:rFonts w:ascii="Times New Roman"/>
          <w:b w:val="false"/>
          <w:i w:val="false"/>
          <w:color w:val="000000"/>
          <w:sz w:val="28"/>
        </w:rPr>
        <w:t>                  сайлау комиссиясы                      |</w:t>
      </w:r>
    </w:p>
    <w:p>
      <w:pPr>
        <w:spacing w:after="0"/>
        <w:ind w:left="0"/>
        <w:jc w:val="both"/>
      </w:pPr>
      <w:r>
        <w:rPr>
          <w:rFonts w:ascii="Times New Roman"/>
          <w:b w:val="false"/>
          <w:i w:val="false"/>
          <w:color w:val="000000"/>
          <w:sz w:val="28"/>
        </w:rPr>
        <w:t xml:space="preserve"> 2                Қорғаныс                               |  16314210</w:t>
      </w:r>
    </w:p>
    <w:p>
      <w:pPr>
        <w:spacing w:after="0"/>
        <w:ind w:left="0"/>
        <w:jc w:val="both"/>
      </w:pPr>
      <w:r>
        <w:rPr>
          <w:rFonts w:ascii="Times New Roman"/>
          <w:b w:val="false"/>
          <w:i w:val="false"/>
          <w:color w:val="000000"/>
          <w:sz w:val="28"/>
        </w:rPr>
        <w:t xml:space="preserve"> 2   1            Әскери мұқтаждармен байланысты қызмет  |  15190607</w:t>
      </w:r>
    </w:p>
    <w:p>
      <w:pPr>
        <w:spacing w:after="0"/>
        <w:ind w:left="0"/>
        <w:jc w:val="both"/>
      </w:pPr>
      <w:r>
        <w:rPr>
          <w:rFonts w:ascii="Times New Roman"/>
          <w:b w:val="false"/>
          <w:i w:val="false"/>
          <w:color w:val="000000"/>
          <w:sz w:val="28"/>
        </w:rPr>
        <w:t>         1        Әскери мұқтаждар                       |  15190607</w:t>
      </w:r>
    </w:p>
    <w:p>
      <w:pPr>
        <w:spacing w:after="0"/>
        <w:ind w:left="0"/>
        <w:jc w:val="both"/>
      </w:pPr>
      <w:r>
        <w:rPr>
          <w:rFonts w:ascii="Times New Roman"/>
          <w:b w:val="false"/>
          <w:i w:val="false"/>
          <w:color w:val="000000"/>
          <w:sz w:val="28"/>
        </w:rPr>
        <w:t>             208  Қазақстан Республикасының Қорғаныс     |  14573154</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678  Республикалық ұлан                     |    617453</w:t>
      </w:r>
    </w:p>
    <w:p>
      <w:pPr>
        <w:spacing w:after="0"/>
        <w:ind w:left="0"/>
        <w:jc w:val="both"/>
      </w:pPr>
      <w:r>
        <w:rPr>
          <w:rFonts w:ascii="Times New Roman"/>
          <w:b w:val="false"/>
          <w:i w:val="false"/>
          <w:color w:val="000000"/>
          <w:sz w:val="28"/>
        </w:rPr>
        <w:t>     4            Басқа санаттарға жатқызылмаған қорғаныс|   1123603</w:t>
      </w:r>
    </w:p>
    <w:p>
      <w:pPr>
        <w:spacing w:after="0"/>
        <w:ind w:left="0"/>
        <w:jc w:val="both"/>
      </w:pPr>
      <w:r>
        <w:rPr>
          <w:rFonts w:ascii="Times New Roman"/>
          <w:b w:val="false"/>
          <w:i w:val="false"/>
          <w:color w:val="000000"/>
          <w:sz w:val="28"/>
        </w:rPr>
        <w:t>                  саласындағы                            |</w:t>
      </w:r>
    </w:p>
    <w:p>
      <w:pPr>
        <w:spacing w:after="0"/>
        <w:ind w:left="0"/>
        <w:jc w:val="both"/>
      </w:pPr>
      <w:r>
        <w:rPr>
          <w:rFonts w:ascii="Times New Roman"/>
          <w:b w:val="false"/>
          <w:i w:val="false"/>
          <w:color w:val="000000"/>
          <w:sz w:val="28"/>
        </w:rPr>
        <w:t>             308  Қазақстан Республикасының Төтенше      |   1123603</w:t>
      </w:r>
    </w:p>
    <w:p>
      <w:pPr>
        <w:spacing w:after="0"/>
        <w:ind w:left="0"/>
        <w:jc w:val="both"/>
      </w:pPr>
      <w:r>
        <w:rPr>
          <w:rFonts w:ascii="Times New Roman"/>
          <w:b w:val="false"/>
          <w:i w:val="false"/>
          <w:color w:val="000000"/>
          <w:sz w:val="28"/>
        </w:rPr>
        <w:t>                  жағдайлар жөнiндегi мемлекеттiк        |</w:t>
      </w:r>
    </w:p>
    <w:p>
      <w:pPr>
        <w:spacing w:after="0"/>
        <w:ind w:left="0"/>
        <w:jc w:val="both"/>
      </w:pPr>
      <w:r>
        <w:rPr>
          <w:rFonts w:ascii="Times New Roman"/>
          <w:b w:val="false"/>
          <w:i w:val="false"/>
          <w:color w:val="000000"/>
          <w:sz w:val="28"/>
        </w:rPr>
        <w:t>                  комитетi                               |</w:t>
      </w:r>
    </w:p>
    <w:p>
      <w:pPr>
        <w:spacing w:after="0"/>
        <w:ind w:left="0"/>
        <w:jc w:val="both"/>
      </w:pPr>
      <w:r>
        <w:rPr>
          <w:rFonts w:ascii="Times New Roman"/>
          <w:b w:val="false"/>
          <w:i w:val="false"/>
          <w:color w:val="000000"/>
          <w:sz w:val="28"/>
        </w:rPr>
        <w:t xml:space="preserve"> 3                Қоғамдық тәртiп және қауiпсiздiк       |  21643247</w:t>
      </w:r>
    </w:p>
    <w:p>
      <w:pPr>
        <w:spacing w:after="0"/>
        <w:ind w:left="0"/>
        <w:jc w:val="both"/>
      </w:pPr>
      <w:r>
        <w:rPr>
          <w:rFonts w:ascii="Times New Roman"/>
          <w:b w:val="false"/>
          <w:i w:val="false"/>
          <w:color w:val="000000"/>
          <w:sz w:val="28"/>
        </w:rPr>
        <w:t>     1            Iшкi iстер органдары                   |   3277321</w:t>
      </w:r>
    </w:p>
    <w:p>
      <w:pPr>
        <w:spacing w:after="0"/>
        <w:ind w:left="0"/>
        <w:jc w:val="both"/>
      </w:pPr>
      <w:r>
        <w:rPr>
          <w:rFonts w:ascii="Times New Roman"/>
          <w:b w:val="false"/>
          <w:i w:val="false"/>
          <w:color w:val="000000"/>
          <w:sz w:val="28"/>
        </w:rPr>
        <w:t>             201  Қазақстан Республикасының iшкi iстер   |    687389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624  Iшкi әскерлер бас басқармасы           |   2589932</w:t>
      </w:r>
    </w:p>
    <w:p>
      <w:pPr>
        <w:spacing w:after="0"/>
        <w:ind w:left="0"/>
        <w:jc w:val="both"/>
      </w:pPr>
      <w:r>
        <w:rPr>
          <w:rFonts w:ascii="Times New Roman"/>
          <w:b w:val="false"/>
          <w:i w:val="false"/>
          <w:color w:val="000000"/>
          <w:sz w:val="28"/>
        </w:rPr>
        <w:t>     2            Соттар және прокуратура                |   4116087</w:t>
      </w:r>
    </w:p>
    <w:p>
      <w:pPr>
        <w:spacing w:after="0"/>
        <w:ind w:left="0"/>
        <w:jc w:val="both"/>
      </w:pPr>
      <w:r>
        <w:rPr>
          <w:rFonts w:ascii="Times New Roman"/>
          <w:b w:val="false"/>
          <w:i w:val="false"/>
          <w:color w:val="000000"/>
          <w:sz w:val="28"/>
        </w:rPr>
        <w:t>             221  Қазақстан Республикасының Әдiлет       |   2391331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501  Қазақстан Республикасының Жоғарғы      |    180500</w:t>
      </w:r>
    </w:p>
    <w:p>
      <w:pPr>
        <w:spacing w:after="0"/>
        <w:ind w:left="0"/>
        <w:jc w:val="both"/>
      </w:pPr>
      <w:r>
        <w:rPr>
          <w:rFonts w:ascii="Times New Roman"/>
          <w:b w:val="false"/>
          <w:i w:val="false"/>
          <w:color w:val="000000"/>
          <w:sz w:val="28"/>
        </w:rPr>
        <w:t>                  Соты                                   |</w:t>
      </w:r>
    </w:p>
    <w:p>
      <w:pPr>
        <w:spacing w:after="0"/>
        <w:ind w:left="0"/>
        <w:jc w:val="both"/>
      </w:pPr>
      <w:r>
        <w:rPr>
          <w:rFonts w:ascii="Times New Roman"/>
          <w:b w:val="false"/>
          <w:i w:val="false"/>
          <w:color w:val="000000"/>
          <w:sz w:val="28"/>
        </w:rPr>
        <w:t>             502  Қазақстан Республикасының Бас          |   1544256</w:t>
      </w:r>
    </w:p>
    <w:p>
      <w:pPr>
        <w:spacing w:after="0"/>
        <w:ind w:left="0"/>
        <w:jc w:val="both"/>
      </w:pPr>
      <w:r>
        <w:rPr>
          <w:rFonts w:ascii="Times New Roman"/>
          <w:b w:val="false"/>
          <w:i w:val="false"/>
          <w:color w:val="000000"/>
          <w:sz w:val="28"/>
        </w:rPr>
        <w:t>                  Прокуратурасы                          |</w:t>
      </w:r>
    </w:p>
    <w:p>
      <w:pPr>
        <w:spacing w:after="0"/>
        <w:ind w:left="0"/>
        <w:jc w:val="both"/>
      </w:pPr>
      <w:r>
        <w:rPr>
          <w:rFonts w:ascii="Times New Roman"/>
          <w:b w:val="false"/>
          <w:i w:val="false"/>
          <w:color w:val="000000"/>
          <w:sz w:val="28"/>
        </w:rPr>
        <w:t>     3            Қылмыстық-атқару жүйесi                |   2628859</w:t>
      </w:r>
    </w:p>
    <w:p>
      <w:pPr>
        <w:spacing w:after="0"/>
        <w:ind w:left="0"/>
        <w:jc w:val="both"/>
      </w:pPr>
      <w:r>
        <w:rPr>
          <w:rFonts w:ascii="Times New Roman"/>
          <w:b w:val="false"/>
          <w:i w:val="false"/>
          <w:color w:val="000000"/>
          <w:sz w:val="28"/>
        </w:rPr>
        <w:t>             623  Қазақстан Республикасының Iшкi iстер   |   2628859</w:t>
      </w:r>
    </w:p>
    <w:p>
      <w:pPr>
        <w:spacing w:after="0"/>
        <w:ind w:left="0"/>
        <w:jc w:val="both"/>
      </w:pPr>
      <w:r>
        <w:rPr>
          <w:rFonts w:ascii="Times New Roman"/>
          <w:b w:val="false"/>
          <w:i w:val="false"/>
          <w:color w:val="000000"/>
          <w:sz w:val="28"/>
        </w:rPr>
        <w:t>                  министрлiгi жүйесiндегi қылмыстық      |</w:t>
      </w:r>
    </w:p>
    <w:p>
      <w:pPr>
        <w:spacing w:after="0"/>
        <w:ind w:left="0"/>
        <w:jc w:val="both"/>
      </w:pPr>
      <w:r>
        <w:rPr>
          <w:rFonts w:ascii="Times New Roman"/>
          <w:b w:val="false"/>
          <w:i w:val="false"/>
          <w:color w:val="000000"/>
          <w:sz w:val="28"/>
        </w:rPr>
        <w:t>                  атқару жүйесi бас басқармасы           |</w:t>
      </w:r>
    </w:p>
    <w:p>
      <w:pPr>
        <w:spacing w:after="0"/>
        <w:ind w:left="0"/>
        <w:jc w:val="both"/>
      </w:pPr>
      <w:r>
        <w:rPr>
          <w:rFonts w:ascii="Times New Roman"/>
          <w:b w:val="false"/>
          <w:i w:val="false"/>
          <w:color w:val="000000"/>
          <w:sz w:val="28"/>
        </w:rPr>
        <w:t>     4            Басқа санаттарға жатқызылмаған         |  11620980</w:t>
      </w:r>
    </w:p>
    <w:p>
      <w:pPr>
        <w:spacing w:after="0"/>
        <w:ind w:left="0"/>
        <w:jc w:val="both"/>
      </w:pPr>
      <w:r>
        <w:rPr>
          <w:rFonts w:ascii="Times New Roman"/>
          <w:b w:val="false"/>
          <w:i w:val="false"/>
          <w:color w:val="000000"/>
          <w:sz w:val="28"/>
        </w:rPr>
        <w:t>                  қоғамдық тәртiп және қауiпсiздiк       |</w:t>
      </w:r>
    </w:p>
    <w:p>
      <w:pPr>
        <w:spacing w:after="0"/>
        <w:ind w:left="0"/>
        <w:jc w:val="both"/>
      </w:pPr>
      <w:r>
        <w:rPr>
          <w:rFonts w:ascii="Times New Roman"/>
          <w:b w:val="false"/>
          <w:i w:val="false"/>
          <w:color w:val="000000"/>
          <w:sz w:val="28"/>
        </w:rPr>
        <w:t>             303  Қазақстан Республикасы Қорғаныс        |   3929462</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402  Қазақстан Республикасының Мемлекеттiк  |   5633472</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2043879</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635  Қазақстан Республикасы Үкiметiнiң      |     14167</w:t>
      </w:r>
    </w:p>
    <w:p>
      <w:pPr>
        <w:spacing w:after="0"/>
        <w:ind w:left="0"/>
        <w:jc w:val="both"/>
      </w:pPr>
      <w:r>
        <w:rPr>
          <w:rFonts w:ascii="Times New Roman"/>
          <w:b w:val="false"/>
          <w:i w:val="false"/>
          <w:color w:val="000000"/>
          <w:sz w:val="28"/>
        </w:rPr>
        <w:t>                  жанындағы Ақпараттарды қорғау жөнiндегi|</w:t>
      </w:r>
    </w:p>
    <w:p>
      <w:pPr>
        <w:spacing w:after="0"/>
        <w:ind w:left="0"/>
        <w:jc w:val="both"/>
      </w:pPr>
      <w:r>
        <w:rPr>
          <w:rFonts w:ascii="Times New Roman"/>
          <w:b w:val="false"/>
          <w:i w:val="false"/>
          <w:color w:val="000000"/>
          <w:sz w:val="28"/>
        </w:rPr>
        <w:t>                  мемлекеттiк техникалық комиссия        |</w:t>
      </w:r>
    </w:p>
    <w:p>
      <w:pPr>
        <w:spacing w:after="0"/>
        <w:ind w:left="0"/>
        <w:jc w:val="both"/>
      </w:pPr>
      <w:r>
        <w:rPr>
          <w:rFonts w:ascii="Times New Roman"/>
          <w:b w:val="false"/>
          <w:i w:val="false"/>
          <w:color w:val="000000"/>
          <w:sz w:val="28"/>
        </w:rPr>
        <w:t xml:space="preserve"> 4                Бiлiм беру                             |  14774640</w:t>
      </w:r>
    </w:p>
    <w:p>
      <w:pPr>
        <w:spacing w:after="0"/>
        <w:ind w:left="0"/>
        <w:jc w:val="both"/>
      </w:pPr>
      <w:r>
        <w:rPr>
          <w:rFonts w:ascii="Times New Roman"/>
          <w:b w:val="false"/>
          <w:i w:val="false"/>
          <w:color w:val="000000"/>
          <w:sz w:val="28"/>
        </w:rPr>
        <w:t>     1            Мектепке дейiнгi бiлiм беру            |    667756</w:t>
      </w:r>
    </w:p>
    <w:p>
      <w:pPr>
        <w:spacing w:after="0"/>
        <w:ind w:left="0"/>
        <w:jc w:val="both"/>
      </w:pPr>
      <w:r>
        <w:rPr>
          <w:rFonts w:ascii="Times New Roman"/>
          <w:b w:val="false"/>
          <w:i w:val="false"/>
          <w:color w:val="000000"/>
          <w:sz w:val="28"/>
        </w:rPr>
        <w:t>             208  Қазақстан Республикасының Қорғаныс     |     40159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215  Қазақстан Республикасының Көлiк және   |    186669</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224  Қазақстан Республикасының Бiлiм және   |    402480</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303  Қазақстан Республикасы Қорғаныс        |      3344</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696  Қазақстан Республикасы Президентi мен  |     32262</w:t>
      </w:r>
    </w:p>
    <w:p>
      <w:pPr>
        <w:spacing w:after="0"/>
        <w:ind w:left="0"/>
        <w:jc w:val="both"/>
      </w:pPr>
      <w:r>
        <w:rPr>
          <w:rFonts w:ascii="Times New Roman"/>
          <w:b w:val="false"/>
          <w:i w:val="false"/>
          <w:color w:val="000000"/>
          <w:sz w:val="28"/>
        </w:rPr>
        <w:t>                  Үкiметiнiң Шаруашылық Басқармасы       |</w:t>
      </w:r>
    </w:p>
    <w:p>
      <w:pPr>
        <w:spacing w:after="0"/>
        <w:ind w:left="0"/>
        <w:jc w:val="both"/>
      </w:pPr>
      <w:r>
        <w:rPr>
          <w:rFonts w:ascii="Times New Roman"/>
          <w:b w:val="false"/>
          <w:i w:val="false"/>
          <w:color w:val="000000"/>
          <w:sz w:val="28"/>
        </w:rPr>
        <w:t>             697  Қазақстан Республикасы Президентiнiң Iс|      2842</w:t>
      </w:r>
    </w:p>
    <w:p>
      <w:pPr>
        <w:spacing w:after="0"/>
        <w:ind w:left="0"/>
        <w:jc w:val="both"/>
      </w:pPr>
      <w:r>
        <w:rPr>
          <w:rFonts w:ascii="Times New Roman"/>
          <w:b w:val="false"/>
          <w:i w:val="false"/>
          <w:color w:val="000000"/>
          <w:sz w:val="28"/>
        </w:rPr>
        <w:t>                  Басқармасының Медициналық орталығы     |</w:t>
      </w:r>
    </w:p>
    <w:p>
      <w:pPr>
        <w:spacing w:after="0"/>
        <w:ind w:left="0"/>
        <w:jc w:val="both"/>
      </w:pPr>
      <w:r>
        <w:rPr>
          <w:rFonts w:ascii="Times New Roman"/>
          <w:b w:val="false"/>
          <w:i w:val="false"/>
          <w:color w:val="000000"/>
          <w:sz w:val="28"/>
        </w:rPr>
        <w:t>     3            Бастауыш және орта бiлiм беру          |    705593</w:t>
      </w:r>
    </w:p>
    <w:p>
      <w:pPr>
        <w:spacing w:after="0"/>
        <w:ind w:left="0"/>
        <w:jc w:val="both"/>
      </w:pPr>
      <w:r>
        <w:rPr>
          <w:rFonts w:ascii="Times New Roman"/>
          <w:b w:val="false"/>
          <w:i w:val="false"/>
          <w:color w:val="000000"/>
          <w:sz w:val="28"/>
        </w:rPr>
        <w:t>             215  Қазақстан Республикасының Көлiк және   |    303370</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224  Қазақстан Республикасының Бiлiм және   |    402223</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4            Арнаулы орта бiлiм беру                |    785949</w:t>
      </w:r>
    </w:p>
    <w:p>
      <w:pPr>
        <w:spacing w:after="0"/>
        <w:ind w:left="0"/>
        <w:jc w:val="both"/>
      </w:pPr>
      <w:r>
        <w:rPr>
          <w:rFonts w:ascii="Times New Roman"/>
          <w:b w:val="false"/>
          <w:i w:val="false"/>
          <w:color w:val="000000"/>
          <w:sz w:val="28"/>
        </w:rPr>
        <w:t>             201  Қазақстан Республикасының Iшкi iстер   |    198208</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203  Қазақстан Республикасының Денсаулық    |    115285</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208  Қазақстан Республикасының Қорғаныс     |    125381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261471</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217  Қазақстан Республикасының Қаржы        |     77427</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640  Қ.Яссауи атындағы Халықаралық          |      8177</w:t>
      </w:r>
    </w:p>
    <w:p>
      <w:pPr>
        <w:spacing w:after="0"/>
        <w:ind w:left="0"/>
        <w:jc w:val="both"/>
      </w:pPr>
      <w:r>
        <w:rPr>
          <w:rFonts w:ascii="Times New Roman"/>
          <w:b w:val="false"/>
          <w:i w:val="false"/>
          <w:color w:val="000000"/>
          <w:sz w:val="28"/>
        </w:rPr>
        <w:t>                  Қазақ-Түрiк университетi               |</w:t>
      </w:r>
    </w:p>
    <w:p>
      <w:pPr>
        <w:spacing w:after="0"/>
        <w:ind w:left="0"/>
        <w:jc w:val="both"/>
      </w:pPr>
      <w:r>
        <w:rPr>
          <w:rFonts w:ascii="Times New Roman"/>
          <w:b w:val="false"/>
          <w:i w:val="false"/>
          <w:color w:val="000000"/>
          <w:sz w:val="28"/>
        </w:rPr>
        <w:t>     5            Кадрларды кәсiби даярлау               |    178886</w:t>
      </w:r>
    </w:p>
    <w:p>
      <w:pPr>
        <w:spacing w:after="0"/>
        <w:ind w:left="0"/>
        <w:jc w:val="both"/>
      </w:pPr>
      <w:r>
        <w:rPr>
          <w:rFonts w:ascii="Times New Roman"/>
          <w:b w:val="false"/>
          <w:i w:val="false"/>
          <w:color w:val="000000"/>
          <w:sz w:val="28"/>
        </w:rPr>
        <w:t>        1         Кадрларды қайта даярлау жөнiндегi оқу  |    178886</w:t>
      </w:r>
    </w:p>
    <w:p>
      <w:pPr>
        <w:spacing w:after="0"/>
        <w:ind w:left="0"/>
        <w:jc w:val="both"/>
      </w:pPr>
      <w:r>
        <w:rPr>
          <w:rFonts w:ascii="Times New Roman"/>
          <w:b w:val="false"/>
          <w:i w:val="false"/>
          <w:color w:val="000000"/>
          <w:sz w:val="28"/>
        </w:rPr>
        <w:t>                  орындары мен курстар                   |</w:t>
      </w:r>
    </w:p>
    <w:p>
      <w:pPr>
        <w:spacing w:after="0"/>
        <w:ind w:left="0"/>
        <w:jc w:val="both"/>
      </w:pPr>
      <w:r>
        <w:rPr>
          <w:rFonts w:ascii="Times New Roman"/>
          <w:b w:val="false"/>
          <w:i w:val="false"/>
          <w:color w:val="000000"/>
          <w:sz w:val="28"/>
        </w:rPr>
        <w:t>             203  Қазақстан Республикасының Денсаулық    |     79971</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204  Қазақстан Республикасының Сыртқы iстер |      1211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206  Қазақстан Республикасының Ғылым        |     16766</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213  Қазақстан Республикасының Еңбек және   |      3321</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217  Қазақстан Республикасының Қаржы        |      1620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221  Қазақстан Республикасының Әдiлет       |      4139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31854</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641  Әль-Фараби атындағы Қазақ Мемлекеттiк  |     16621</w:t>
      </w:r>
    </w:p>
    <w:p>
      <w:pPr>
        <w:spacing w:after="0"/>
        <w:ind w:left="0"/>
        <w:jc w:val="both"/>
      </w:pPr>
      <w:r>
        <w:rPr>
          <w:rFonts w:ascii="Times New Roman"/>
          <w:b w:val="false"/>
          <w:i w:val="false"/>
          <w:color w:val="000000"/>
          <w:sz w:val="28"/>
        </w:rPr>
        <w:t>                  Ұлттық университетi                    |</w:t>
      </w:r>
    </w:p>
    <w:p>
      <w:pPr>
        <w:spacing w:after="0"/>
        <w:ind w:left="0"/>
        <w:jc w:val="both"/>
      </w:pPr>
      <w:r>
        <w:rPr>
          <w:rFonts w:ascii="Times New Roman"/>
          <w:b w:val="false"/>
          <w:i w:val="false"/>
          <w:color w:val="000000"/>
          <w:sz w:val="28"/>
        </w:rPr>
        <w:t>             648  Қазақстан Республикасы Үкiметiнiң      |     23383</w:t>
      </w:r>
    </w:p>
    <w:p>
      <w:pPr>
        <w:spacing w:after="0"/>
        <w:ind w:left="0"/>
        <w:jc w:val="both"/>
      </w:pPr>
      <w:r>
        <w:rPr>
          <w:rFonts w:ascii="Times New Roman"/>
          <w:b w:val="false"/>
          <w:i w:val="false"/>
          <w:color w:val="000000"/>
          <w:sz w:val="28"/>
        </w:rPr>
        <w:t>                  жанындағы мемлекеттiк қызметшiлердi    |</w:t>
      </w:r>
    </w:p>
    <w:p>
      <w:pPr>
        <w:spacing w:after="0"/>
        <w:ind w:left="0"/>
        <w:jc w:val="both"/>
      </w:pPr>
      <w:r>
        <w:rPr>
          <w:rFonts w:ascii="Times New Roman"/>
          <w:b w:val="false"/>
          <w:i w:val="false"/>
          <w:color w:val="000000"/>
          <w:sz w:val="28"/>
        </w:rPr>
        <w:t>                  қайта даярлау және олардың бiлiктiлiгiн|</w:t>
      </w:r>
    </w:p>
    <w:p>
      <w:pPr>
        <w:spacing w:after="0"/>
        <w:ind w:left="0"/>
        <w:jc w:val="both"/>
      </w:pPr>
      <w:r>
        <w:rPr>
          <w:rFonts w:ascii="Times New Roman"/>
          <w:b w:val="false"/>
          <w:i w:val="false"/>
          <w:color w:val="000000"/>
          <w:sz w:val="28"/>
        </w:rPr>
        <w:t>                  көтеру институты                       |</w:t>
      </w:r>
    </w:p>
    <w:p>
      <w:pPr>
        <w:spacing w:after="0"/>
        <w:ind w:left="0"/>
        <w:jc w:val="both"/>
      </w:pPr>
      <w:r>
        <w:rPr>
          <w:rFonts w:ascii="Times New Roman"/>
          <w:b w:val="false"/>
          <w:i w:val="false"/>
          <w:color w:val="000000"/>
          <w:sz w:val="28"/>
        </w:rPr>
        <w:t>        6         Жоғары бiлiм беру                      |  10008296</w:t>
      </w:r>
    </w:p>
    <w:p>
      <w:pPr>
        <w:spacing w:after="0"/>
        <w:ind w:left="0"/>
        <w:jc w:val="both"/>
      </w:pPr>
      <w:r>
        <w:rPr>
          <w:rFonts w:ascii="Times New Roman"/>
          <w:b w:val="false"/>
          <w:i w:val="false"/>
          <w:color w:val="000000"/>
          <w:sz w:val="28"/>
        </w:rPr>
        <w:t>             201  Қазақстан Республикасының Iшкi iстер   |    237050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203  Қазақстан Республикасының Денсаулық    |   1157458</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204  Қазақстан Республикасының Сыртқы iстер |     36279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208  Қазақстан Республикасының Қорғаныс     |    791841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217  Қазақстан Республикасының Қаржы        |     37824</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5983729</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402  Қазақстан Республикасы Мемлекеттiк     |    261413</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141246</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611  Қазақстан Республикасы Президентiнiң   |     31287</w:t>
      </w:r>
    </w:p>
    <w:p>
      <w:pPr>
        <w:spacing w:after="0"/>
        <w:ind w:left="0"/>
        <w:jc w:val="both"/>
      </w:pPr>
      <w:r>
        <w:rPr>
          <w:rFonts w:ascii="Times New Roman"/>
          <w:b w:val="false"/>
          <w:i w:val="false"/>
          <w:color w:val="000000"/>
          <w:sz w:val="28"/>
        </w:rPr>
        <w:t>                  жанындағы Ұлттық жоғары Мемлекеттiк    |</w:t>
      </w:r>
    </w:p>
    <w:p>
      <w:pPr>
        <w:spacing w:after="0"/>
        <w:ind w:left="0"/>
        <w:jc w:val="both"/>
      </w:pPr>
      <w:r>
        <w:rPr>
          <w:rFonts w:ascii="Times New Roman"/>
          <w:b w:val="false"/>
          <w:i w:val="false"/>
          <w:color w:val="000000"/>
          <w:sz w:val="28"/>
        </w:rPr>
        <w:t>                  басқару мектебi                        |</w:t>
      </w:r>
    </w:p>
    <w:p>
      <w:pPr>
        <w:spacing w:after="0"/>
        <w:ind w:left="0"/>
        <w:jc w:val="both"/>
      </w:pPr>
      <w:r>
        <w:rPr>
          <w:rFonts w:ascii="Times New Roman"/>
          <w:b w:val="false"/>
          <w:i w:val="false"/>
          <w:color w:val="000000"/>
          <w:sz w:val="28"/>
        </w:rPr>
        <w:t>             640  Қ.Яссауи атындағы Халықаралық          |    194245</w:t>
      </w:r>
    </w:p>
    <w:p>
      <w:pPr>
        <w:spacing w:after="0"/>
        <w:ind w:left="0"/>
        <w:jc w:val="both"/>
      </w:pPr>
      <w:r>
        <w:rPr>
          <w:rFonts w:ascii="Times New Roman"/>
          <w:b w:val="false"/>
          <w:i w:val="false"/>
          <w:color w:val="000000"/>
          <w:sz w:val="28"/>
        </w:rPr>
        <w:t>                  Қазақ-Түрiк университетi               |</w:t>
      </w:r>
    </w:p>
    <w:p>
      <w:pPr>
        <w:spacing w:after="0"/>
        <w:ind w:left="0"/>
        <w:jc w:val="both"/>
      </w:pPr>
      <w:r>
        <w:rPr>
          <w:rFonts w:ascii="Times New Roman"/>
          <w:b w:val="false"/>
          <w:i w:val="false"/>
          <w:color w:val="000000"/>
          <w:sz w:val="28"/>
        </w:rPr>
        <w:t>             641  Әл-Фараби атындағы Қазақ Мемлекеттiк   |   1100000</w:t>
      </w:r>
    </w:p>
    <w:p>
      <w:pPr>
        <w:spacing w:after="0"/>
        <w:ind w:left="0"/>
        <w:jc w:val="both"/>
      </w:pPr>
      <w:r>
        <w:rPr>
          <w:rFonts w:ascii="Times New Roman"/>
          <w:b w:val="false"/>
          <w:i w:val="false"/>
          <w:color w:val="000000"/>
          <w:sz w:val="28"/>
        </w:rPr>
        <w:t>                  Ұлттық университетi                    |</w:t>
      </w:r>
    </w:p>
    <w:p>
      <w:pPr>
        <w:spacing w:after="0"/>
        <w:ind w:left="0"/>
        <w:jc w:val="both"/>
      </w:pPr>
      <w:r>
        <w:rPr>
          <w:rFonts w:ascii="Times New Roman"/>
          <w:b w:val="false"/>
          <w:i w:val="false"/>
          <w:color w:val="000000"/>
          <w:sz w:val="28"/>
        </w:rPr>
        <w:t>             645  Қазақстан Республикасы Президентiнiң   |     35924</w:t>
      </w:r>
    </w:p>
    <w:p>
      <w:pPr>
        <w:spacing w:after="0"/>
        <w:ind w:left="0"/>
        <w:jc w:val="both"/>
      </w:pPr>
      <w:r>
        <w:rPr>
          <w:rFonts w:ascii="Times New Roman"/>
          <w:b w:val="false"/>
          <w:i w:val="false"/>
          <w:color w:val="000000"/>
          <w:sz w:val="28"/>
        </w:rPr>
        <w:t>                  жанындағы Қазақстан менеджмент, эконо. |</w:t>
      </w:r>
    </w:p>
    <w:p>
      <w:pPr>
        <w:spacing w:after="0"/>
        <w:ind w:left="0"/>
        <w:jc w:val="both"/>
      </w:pPr>
      <w:r>
        <w:rPr>
          <w:rFonts w:ascii="Times New Roman"/>
          <w:b w:val="false"/>
          <w:i w:val="false"/>
          <w:color w:val="000000"/>
          <w:sz w:val="28"/>
        </w:rPr>
        <w:t>                  мика және болжау институты             |</w:t>
      </w:r>
    </w:p>
    <w:p>
      <w:pPr>
        <w:spacing w:after="0"/>
        <w:ind w:left="0"/>
        <w:jc w:val="both"/>
      </w:pPr>
      <w:r>
        <w:rPr>
          <w:rFonts w:ascii="Times New Roman"/>
          <w:b w:val="false"/>
          <w:i w:val="false"/>
          <w:color w:val="000000"/>
          <w:sz w:val="28"/>
        </w:rPr>
        <w:t>        7         Деңгейлерi бойынша айқындалмайтын бiлiм|   1979453</w:t>
      </w:r>
    </w:p>
    <w:p>
      <w:pPr>
        <w:spacing w:after="0"/>
        <w:ind w:left="0"/>
        <w:jc w:val="both"/>
      </w:pPr>
      <w:r>
        <w:rPr>
          <w:rFonts w:ascii="Times New Roman"/>
          <w:b w:val="false"/>
          <w:i w:val="false"/>
          <w:color w:val="000000"/>
          <w:sz w:val="28"/>
        </w:rPr>
        <w:t>                  беру саласындағы қызметтер             |</w:t>
      </w:r>
    </w:p>
    <w:p>
      <w:pPr>
        <w:spacing w:after="0"/>
        <w:ind w:left="0"/>
        <w:jc w:val="both"/>
      </w:pPr>
      <w:r>
        <w:rPr>
          <w:rFonts w:ascii="Times New Roman"/>
          <w:b w:val="false"/>
          <w:i w:val="false"/>
          <w:color w:val="000000"/>
          <w:sz w:val="28"/>
        </w:rPr>
        <w:t>             224  Қазақстан Республикасының Бiлiм және   |   1660644</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299  Басқа ұйымдар                          |    318809</w:t>
      </w:r>
    </w:p>
    <w:p>
      <w:pPr>
        <w:spacing w:after="0"/>
        <w:ind w:left="0"/>
        <w:jc w:val="both"/>
      </w:pPr>
      <w:r>
        <w:rPr>
          <w:rFonts w:ascii="Times New Roman"/>
          <w:b w:val="false"/>
          <w:i w:val="false"/>
          <w:color w:val="000000"/>
          <w:sz w:val="28"/>
        </w:rPr>
        <w:t>        8         Бiлiм беру саласындағы қосалқы         |     79509</w:t>
      </w:r>
    </w:p>
    <w:p>
      <w:pPr>
        <w:spacing w:after="0"/>
        <w:ind w:left="0"/>
        <w:jc w:val="both"/>
      </w:pPr>
      <w:r>
        <w:rPr>
          <w:rFonts w:ascii="Times New Roman"/>
          <w:b w:val="false"/>
          <w:i w:val="false"/>
          <w:color w:val="000000"/>
          <w:sz w:val="28"/>
        </w:rPr>
        <w:t>                  қызметтер                              |</w:t>
      </w:r>
    </w:p>
    <w:p>
      <w:pPr>
        <w:spacing w:after="0"/>
        <w:ind w:left="0"/>
        <w:jc w:val="both"/>
      </w:pPr>
      <w:r>
        <w:rPr>
          <w:rFonts w:ascii="Times New Roman"/>
          <w:b w:val="false"/>
          <w:i w:val="false"/>
          <w:color w:val="000000"/>
          <w:sz w:val="28"/>
        </w:rPr>
        <w:t>             203  Қазақстан Республикасының Денсаулық    |       855</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212  Қазақстан Республикасының Ауыл         |     10551</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215  Қазақстан Республикасының Көлiк және   |      5114</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224  Қазақстан Республикасының Бiлiм және   |     46380</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228  Қазақстан Республикасының Экономика    |     16609</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9         Басқа санаттарға жатқызылмаған бiлiм   |    369198</w:t>
      </w:r>
    </w:p>
    <w:p>
      <w:pPr>
        <w:spacing w:after="0"/>
        <w:ind w:left="0"/>
        <w:jc w:val="both"/>
      </w:pPr>
      <w:r>
        <w:rPr>
          <w:rFonts w:ascii="Times New Roman"/>
          <w:b w:val="false"/>
          <w:i w:val="false"/>
          <w:color w:val="000000"/>
          <w:sz w:val="28"/>
        </w:rPr>
        <w:t>                  беру саласындағы жұмыс пен қызмет      |</w:t>
      </w:r>
    </w:p>
    <w:p>
      <w:pPr>
        <w:spacing w:after="0"/>
        <w:ind w:left="0"/>
        <w:jc w:val="both"/>
      </w:pPr>
      <w:r>
        <w:rPr>
          <w:rFonts w:ascii="Times New Roman"/>
          <w:b w:val="false"/>
          <w:i w:val="false"/>
          <w:color w:val="000000"/>
          <w:sz w:val="28"/>
        </w:rPr>
        <w:t>                  көрсетулер                             |</w:t>
      </w:r>
    </w:p>
    <w:p>
      <w:pPr>
        <w:spacing w:after="0"/>
        <w:ind w:left="0"/>
        <w:jc w:val="both"/>
      </w:pPr>
      <w:r>
        <w:rPr>
          <w:rFonts w:ascii="Times New Roman"/>
          <w:b w:val="false"/>
          <w:i w:val="false"/>
          <w:color w:val="000000"/>
          <w:sz w:val="28"/>
        </w:rPr>
        <w:t>             224  Қазақстан Республикасының Бiлiм және   |    369198</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xml:space="preserve"> 5                Денсаулық сақтау                       |   6334615</w:t>
      </w:r>
    </w:p>
    <w:p>
      <w:pPr>
        <w:spacing w:after="0"/>
        <w:ind w:left="0"/>
        <w:jc w:val="both"/>
      </w:pPr>
      <w:r>
        <w:rPr>
          <w:rFonts w:ascii="Times New Roman"/>
          <w:b w:val="false"/>
          <w:i w:val="false"/>
          <w:color w:val="000000"/>
          <w:sz w:val="28"/>
        </w:rPr>
        <w:t>     1            Ауруханалар                            |   3069370</w:t>
      </w:r>
    </w:p>
    <w:p>
      <w:pPr>
        <w:spacing w:after="0"/>
        <w:ind w:left="0"/>
        <w:jc w:val="both"/>
      </w:pPr>
      <w:r>
        <w:rPr>
          <w:rFonts w:ascii="Times New Roman"/>
          <w:b w:val="false"/>
          <w:i w:val="false"/>
          <w:color w:val="000000"/>
          <w:sz w:val="28"/>
        </w:rPr>
        <w:t>        1         Кең профильдi ауруханалар              |   2782811</w:t>
      </w:r>
    </w:p>
    <w:p>
      <w:pPr>
        <w:spacing w:after="0"/>
        <w:ind w:left="0"/>
        <w:jc w:val="both"/>
      </w:pPr>
      <w:r>
        <w:rPr>
          <w:rFonts w:ascii="Times New Roman"/>
          <w:b w:val="false"/>
          <w:i w:val="false"/>
          <w:color w:val="000000"/>
          <w:sz w:val="28"/>
        </w:rPr>
        <w:t>             203  Қазақстан Республикасының Денсаулық    |   1692939</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215  Қазақстан Республикасының Көлiк және   |    200000</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697  Қазақстан Республикасы Президентiнiң Iс|    890172</w:t>
      </w:r>
    </w:p>
    <w:p>
      <w:pPr>
        <w:spacing w:after="0"/>
        <w:ind w:left="0"/>
        <w:jc w:val="both"/>
      </w:pPr>
      <w:r>
        <w:rPr>
          <w:rFonts w:ascii="Times New Roman"/>
          <w:b w:val="false"/>
          <w:i w:val="false"/>
          <w:color w:val="000000"/>
          <w:sz w:val="28"/>
        </w:rPr>
        <w:t>                  Басқармасының Медициналық орталығы     |</w:t>
      </w:r>
    </w:p>
    <w:p>
      <w:pPr>
        <w:spacing w:after="0"/>
        <w:ind w:left="0"/>
        <w:jc w:val="both"/>
      </w:pPr>
      <w:r>
        <w:rPr>
          <w:rFonts w:ascii="Times New Roman"/>
          <w:b w:val="false"/>
          <w:i w:val="false"/>
          <w:color w:val="000000"/>
          <w:sz w:val="28"/>
        </w:rPr>
        <w:t>        3         Медициналық орталықтар мен             |     18923</w:t>
      </w:r>
    </w:p>
    <w:p>
      <w:pPr>
        <w:spacing w:after="0"/>
        <w:ind w:left="0"/>
        <w:jc w:val="both"/>
      </w:pPr>
      <w:r>
        <w:rPr>
          <w:rFonts w:ascii="Times New Roman"/>
          <w:b w:val="false"/>
          <w:i w:val="false"/>
          <w:color w:val="000000"/>
          <w:sz w:val="28"/>
        </w:rPr>
        <w:t>                  перзентханалар                         |</w:t>
      </w:r>
    </w:p>
    <w:p>
      <w:pPr>
        <w:spacing w:after="0"/>
        <w:ind w:left="0"/>
        <w:jc w:val="both"/>
      </w:pPr>
      <w:r>
        <w:rPr>
          <w:rFonts w:ascii="Times New Roman"/>
          <w:b w:val="false"/>
          <w:i w:val="false"/>
          <w:color w:val="000000"/>
          <w:sz w:val="28"/>
        </w:rPr>
        <w:t>             203  Қазақстан Республикасының Денсаулық    |     18923</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5         Басқа iшкi топтарға жатқызылмаған      |    267636</w:t>
      </w:r>
    </w:p>
    <w:p>
      <w:pPr>
        <w:spacing w:after="0"/>
        <w:ind w:left="0"/>
        <w:jc w:val="both"/>
      </w:pPr>
      <w:r>
        <w:rPr>
          <w:rFonts w:ascii="Times New Roman"/>
          <w:b w:val="false"/>
          <w:i w:val="false"/>
          <w:color w:val="000000"/>
          <w:sz w:val="28"/>
        </w:rPr>
        <w:t>                  аурухана мекемелерiнiң жұмысы мен      |</w:t>
      </w:r>
    </w:p>
    <w:p>
      <w:pPr>
        <w:spacing w:after="0"/>
        <w:ind w:left="0"/>
        <w:jc w:val="both"/>
      </w:pPr>
      <w:r>
        <w:rPr>
          <w:rFonts w:ascii="Times New Roman"/>
          <w:b w:val="false"/>
          <w:i w:val="false"/>
          <w:color w:val="000000"/>
          <w:sz w:val="28"/>
        </w:rPr>
        <w:t>                  қызмет көрсетулерi                     |</w:t>
      </w:r>
    </w:p>
    <w:p>
      <w:pPr>
        <w:spacing w:after="0"/>
        <w:ind w:left="0"/>
        <w:jc w:val="both"/>
      </w:pPr>
      <w:r>
        <w:rPr>
          <w:rFonts w:ascii="Times New Roman"/>
          <w:b w:val="false"/>
          <w:i w:val="false"/>
          <w:color w:val="000000"/>
          <w:sz w:val="28"/>
        </w:rPr>
        <w:t>             201  Қазақстан Республикасының Iшкi iстер   |     90842</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208  Қазақстан Республикасының Қорғаныс     |     85300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303  Қазақстан Республикасы Қорғаныс        |     81044</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678  Республикалық ұлан                     |     10450</w:t>
      </w:r>
    </w:p>
    <w:p>
      <w:pPr>
        <w:spacing w:after="0"/>
        <w:ind w:left="0"/>
        <w:jc w:val="both"/>
      </w:pPr>
      <w:r>
        <w:rPr>
          <w:rFonts w:ascii="Times New Roman"/>
          <w:b w:val="false"/>
          <w:i w:val="false"/>
          <w:color w:val="000000"/>
          <w:sz w:val="28"/>
        </w:rPr>
        <w:t>     2            Емханалар және дәрiгерлердің, тiс      |    125034</w:t>
      </w:r>
    </w:p>
    <w:p>
      <w:pPr>
        <w:spacing w:after="0"/>
        <w:ind w:left="0"/>
        <w:jc w:val="both"/>
      </w:pPr>
      <w:r>
        <w:rPr>
          <w:rFonts w:ascii="Times New Roman"/>
          <w:b w:val="false"/>
          <w:i w:val="false"/>
          <w:color w:val="000000"/>
          <w:sz w:val="28"/>
        </w:rPr>
        <w:t>                  дәрiгерлерiнің және орта медициналық   |</w:t>
      </w:r>
    </w:p>
    <w:p>
      <w:pPr>
        <w:spacing w:after="0"/>
        <w:ind w:left="0"/>
        <w:jc w:val="both"/>
      </w:pPr>
      <w:r>
        <w:rPr>
          <w:rFonts w:ascii="Times New Roman"/>
          <w:b w:val="false"/>
          <w:i w:val="false"/>
          <w:color w:val="000000"/>
          <w:sz w:val="28"/>
        </w:rPr>
        <w:t>                  қызметкерлердiң қызмет көрсетулерi     |</w:t>
      </w:r>
    </w:p>
    <w:p>
      <w:pPr>
        <w:spacing w:after="0"/>
        <w:ind w:left="0"/>
        <w:jc w:val="both"/>
      </w:pPr>
      <w:r>
        <w:rPr>
          <w:rFonts w:ascii="Times New Roman"/>
          <w:b w:val="false"/>
          <w:i w:val="false"/>
          <w:color w:val="000000"/>
          <w:sz w:val="28"/>
        </w:rPr>
        <w:t>             203  Қазақстан Республикасының Денсаулық    |     99212</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410  Қазақстан Республикасының Ұлттық       |     25822</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3            Халықтың денсаулығын сақтау            |   1669577</w:t>
      </w:r>
    </w:p>
    <w:p>
      <w:pPr>
        <w:spacing w:after="0"/>
        <w:ind w:left="0"/>
        <w:jc w:val="both"/>
      </w:pPr>
      <w:r>
        <w:rPr>
          <w:rFonts w:ascii="Times New Roman"/>
          <w:b w:val="false"/>
          <w:i w:val="false"/>
          <w:color w:val="000000"/>
          <w:sz w:val="28"/>
        </w:rPr>
        <w:t>             201  Қазақстан Республикасының Iшкi iстер   |     76580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203  Қазақстан Республикасының Денсаулық    |   1453634</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208  Қазақстан Республикасының Қорғаныс     |     15627</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402  Қазақстан Республикасы Мемлекеттiк     |      7952</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11580</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xml:space="preserve"> 5           611  Қазақстан Республикасы Президентiнiң Iс|    104204</w:t>
      </w:r>
    </w:p>
    <w:p>
      <w:pPr>
        <w:spacing w:after="0"/>
        <w:ind w:left="0"/>
        <w:jc w:val="both"/>
      </w:pPr>
      <w:r>
        <w:rPr>
          <w:rFonts w:ascii="Times New Roman"/>
          <w:b w:val="false"/>
          <w:i w:val="false"/>
          <w:color w:val="000000"/>
          <w:sz w:val="28"/>
        </w:rPr>
        <w:t>                  Басқармасының Медициналық орталығы     |</w:t>
      </w:r>
    </w:p>
    <w:p>
      <w:pPr>
        <w:spacing w:after="0"/>
        <w:ind w:left="0"/>
        <w:jc w:val="both"/>
      </w:pPr>
      <w:r>
        <w:rPr>
          <w:rFonts w:ascii="Times New Roman"/>
          <w:b w:val="false"/>
          <w:i w:val="false"/>
          <w:color w:val="000000"/>
          <w:sz w:val="28"/>
        </w:rPr>
        <w:t>     4            Дәрi-дәрмек, медициналық жабдық пен    |    774000</w:t>
      </w:r>
    </w:p>
    <w:p>
      <w:pPr>
        <w:spacing w:after="0"/>
        <w:ind w:left="0"/>
        <w:jc w:val="both"/>
      </w:pPr>
      <w:r>
        <w:rPr>
          <w:rFonts w:ascii="Times New Roman"/>
          <w:b w:val="false"/>
          <w:i w:val="false"/>
          <w:color w:val="000000"/>
          <w:sz w:val="28"/>
        </w:rPr>
        <w:t>                  аспаптар және дәрiгердiң нұсқамасы     |</w:t>
      </w:r>
    </w:p>
    <w:p>
      <w:pPr>
        <w:spacing w:after="0"/>
        <w:ind w:left="0"/>
        <w:jc w:val="both"/>
      </w:pPr>
      <w:r>
        <w:rPr>
          <w:rFonts w:ascii="Times New Roman"/>
          <w:b w:val="false"/>
          <w:i w:val="false"/>
          <w:color w:val="000000"/>
          <w:sz w:val="28"/>
        </w:rPr>
        <w:t>                  бойынша пайдаланылатын өзге де өнiм    |</w:t>
      </w:r>
    </w:p>
    <w:p>
      <w:pPr>
        <w:spacing w:after="0"/>
        <w:ind w:left="0"/>
        <w:jc w:val="both"/>
      </w:pPr>
      <w:r>
        <w:rPr>
          <w:rFonts w:ascii="Times New Roman"/>
          <w:b w:val="false"/>
          <w:i w:val="false"/>
          <w:color w:val="000000"/>
          <w:sz w:val="28"/>
        </w:rPr>
        <w:t>             203  Қазақстан Республикасының Денсаулық    |    774000</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6            Денсаулық сақтау саласындағы басқа     |    696634</w:t>
      </w:r>
    </w:p>
    <w:p>
      <w:pPr>
        <w:spacing w:after="0"/>
        <w:ind w:left="0"/>
        <w:jc w:val="both"/>
      </w:pPr>
      <w:r>
        <w:rPr>
          <w:rFonts w:ascii="Times New Roman"/>
          <w:b w:val="false"/>
          <w:i w:val="false"/>
          <w:color w:val="000000"/>
          <w:sz w:val="28"/>
        </w:rPr>
        <w:t>                  санаттарға жатқызылмаған жұмыс пен     |</w:t>
      </w:r>
    </w:p>
    <w:p>
      <w:pPr>
        <w:spacing w:after="0"/>
        <w:ind w:left="0"/>
        <w:jc w:val="both"/>
      </w:pPr>
      <w:r>
        <w:rPr>
          <w:rFonts w:ascii="Times New Roman"/>
          <w:b w:val="false"/>
          <w:i w:val="false"/>
          <w:color w:val="000000"/>
          <w:sz w:val="28"/>
        </w:rPr>
        <w:t>                  қызмет                                 |</w:t>
      </w:r>
    </w:p>
    <w:p>
      <w:pPr>
        <w:spacing w:after="0"/>
        <w:ind w:left="0"/>
        <w:jc w:val="both"/>
      </w:pPr>
      <w:r>
        <w:rPr>
          <w:rFonts w:ascii="Times New Roman"/>
          <w:b w:val="false"/>
          <w:i w:val="false"/>
          <w:color w:val="000000"/>
          <w:sz w:val="28"/>
        </w:rPr>
        <w:t>             203  Қазақстан Республикасының Денсаулық    |    696634</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xml:space="preserve"> 6                Әлеуметтiк сақтандыру және             |   8943802</w:t>
      </w:r>
    </w:p>
    <w:p>
      <w:pPr>
        <w:spacing w:after="0"/>
        <w:ind w:left="0"/>
        <w:jc w:val="both"/>
      </w:pPr>
      <w:r>
        <w:rPr>
          <w:rFonts w:ascii="Times New Roman"/>
          <w:b w:val="false"/>
          <w:i w:val="false"/>
          <w:color w:val="000000"/>
          <w:sz w:val="28"/>
        </w:rPr>
        <w:t>                  қамсыздандыру                          |</w:t>
      </w:r>
    </w:p>
    <w:p>
      <w:pPr>
        <w:spacing w:after="0"/>
        <w:ind w:left="0"/>
        <w:jc w:val="both"/>
      </w:pPr>
      <w:r>
        <w:rPr>
          <w:rFonts w:ascii="Times New Roman"/>
          <w:b w:val="false"/>
          <w:i w:val="false"/>
          <w:color w:val="000000"/>
          <w:sz w:val="28"/>
        </w:rPr>
        <w:t>     1            Әлеуметтiк сақтандыру                  |   8614877</w:t>
      </w:r>
    </w:p>
    <w:p>
      <w:pPr>
        <w:spacing w:after="0"/>
        <w:ind w:left="0"/>
        <w:jc w:val="both"/>
      </w:pPr>
      <w:r>
        <w:rPr>
          <w:rFonts w:ascii="Times New Roman"/>
          <w:b w:val="false"/>
          <w:i w:val="false"/>
          <w:color w:val="000000"/>
          <w:sz w:val="28"/>
        </w:rPr>
        <w:t>         2        Зейнетақы бағдарламалары               |   5932982</w:t>
      </w:r>
    </w:p>
    <w:p>
      <w:pPr>
        <w:spacing w:after="0"/>
        <w:ind w:left="0"/>
        <w:jc w:val="both"/>
      </w:pPr>
      <w:r>
        <w:rPr>
          <w:rFonts w:ascii="Times New Roman"/>
          <w:b w:val="false"/>
          <w:i w:val="false"/>
          <w:color w:val="000000"/>
          <w:sz w:val="28"/>
        </w:rPr>
        <w:t>             201  Қазақстан Республикасының Iшкi iстер   |   2834800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208  Қазақстан Республикасының Қорғаныс     |   2294820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303  Қазақстан Республикасы Қорғаныс        |    208421</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402  Қазақстан Республикасының Мемлекеттiк  |    182902</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412039</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6        Әлеуметтiк көмектiң басқа да түрлерi   |   2681895</w:t>
      </w:r>
    </w:p>
    <w:p>
      <w:pPr>
        <w:spacing w:after="0"/>
        <w:ind w:left="0"/>
        <w:jc w:val="both"/>
      </w:pPr>
      <w:r>
        <w:rPr>
          <w:rFonts w:ascii="Times New Roman"/>
          <w:b w:val="false"/>
          <w:i w:val="false"/>
          <w:color w:val="000000"/>
          <w:sz w:val="28"/>
        </w:rPr>
        <w:t>             213  Қазақстан Республикасының Еңбек және   |   1256476</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215  Қазақстан Республикасының Көлiк және   |   1425419</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3            Әлеуметтiк қамсыздандыру               |    258406</w:t>
      </w:r>
    </w:p>
    <w:p>
      <w:pPr>
        <w:spacing w:after="0"/>
        <w:ind w:left="0"/>
        <w:jc w:val="both"/>
      </w:pPr>
      <w:r>
        <w:rPr>
          <w:rFonts w:ascii="Times New Roman"/>
          <w:b w:val="false"/>
          <w:i w:val="false"/>
          <w:color w:val="000000"/>
          <w:sz w:val="28"/>
        </w:rPr>
        <w:t>         2        Әлеуметтiк қамсыздандыру - интернат    |     24090</w:t>
      </w:r>
    </w:p>
    <w:p>
      <w:pPr>
        <w:spacing w:after="0"/>
        <w:ind w:left="0"/>
        <w:jc w:val="both"/>
      </w:pPr>
      <w:r>
        <w:rPr>
          <w:rFonts w:ascii="Times New Roman"/>
          <w:b w:val="false"/>
          <w:i w:val="false"/>
          <w:color w:val="000000"/>
          <w:sz w:val="28"/>
        </w:rPr>
        <w:t>                  үлгiсiндегi басқа да мекемелер         |</w:t>
      </w:r>
    </w:p>
    <w:p>
      <w:pPr>
        <w:spacing w:after="0"/>
        <w:ind w:left="0"/>
        <w:jc w:val="both"/>
      </w:pPr>
      <w:r>
        <w:rPr>
          <w:rFonts w:ascii="Times New Roman"/>
          <w:b w:val="false"/>
          <w:i w:val="false"/>
          <w:color w:val="000000"/>
          <w:sz w:val="28"/>
        </w:rPr>
        <w:t>             213  Қазақстан Республикасының Еңбек және   |     24090</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5        Интернат үлгiсiндегi мекемелер арқылы  |    234316</w:t>
      </w:r>
    </w:p>
    <w:p>
      <w:pPr>
        <w:spacing w:after="0"/>
        <w:ind w:left="0"/>
        <w:jc w:val="both"/>
      </w:pPr>
      <w:r>
        <w:rPr>
          <w:rFonts w:ascii="Times New Roman"/>
          <w:b w:val="false"/>
          <w:i w:val="false"/>
          <w:color w:val="000000"/>
          <w:sz w:val="28"/>
        </w:rPr>
        <w:t>                  көрсетiлмейтiн әлеуметтiк қамсыздандыру|</w:t>
      </w:r>
    </w:p>
    <w:p>
      <w:pPr>
        <w:spacing w:after="0"/>
        <w:ind w:left="0"/>
        <w:jc w:val="both"/>
      </w:pPr>
      <w:r>
        <w:rPr>
          <w:rFonts w:ascii="Times New Roman"/>
          <w:b w:val="false"/>
          <w:i w:val="false"/>
          <w:color w:val="000000"/>
          <w:sz w:val="28"/>
        </w:rPr>
        <w:t>                  қызметтерi                             |</w:t>
      </w:r>
    </w:p>
    <w:p>
      <w:pPr>
        <w:spacing w:after="0"/>
        <w:ind w:left="0"/>
        <w:jc w:val="both"/>
      </w:pPr>
      <w:r>
        <w:rPr>
          <w:rFonts w:ascii="Times New Roman"/>
          <w:b w:val="false"/>
          <w:i w:val="false"/>
          <w:color w:val="000000"/>
          <w:sz w:val="28"/>
        </w:rPr>
        <w:t>             213  Қазақстан Республикасының Еңбек және   |    234316</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4            Басқа санаттарға жатқызылмаған         |     70519</w:t>
      </w:r>
    </w:p>
    <w:p>
      <w:pPr>
        <w:spacing w:after="0"/>
        <w:ind w:left="0"/>
        <w:jc w:val="both"/>
      </w:pPr>
      <w:r>
        <w:rPr>
          <w:rFonts w:ascii="Times New Roman"/>
          <w:b w:val="false"/>
          <w:i w:val="false"/>
          <w:color w:val="000000"/>
          <w:sz w:val="28"/>
        </w:rPr>
        <w:t>                  әлеуметтiк сақтандыру мен әлеуметтiк   |</w:t>
      </w:r>
    </w:p>
    <w:p>
      <w:pPr>
        <w:spacing w:after="0"/>
        <w:ind w:left="0"/>
        <w:jc w:val="both"/>
      </w:pPr>
      <w:r>
        <w:rPr>
          <w:rFonts w:ascii="Times New Roman"/>
          <w:b w:val="false"/>
          <w:i w:val="false"/>
          <w:color w:val="000000"/>
          <w:sz w:val="28"/>
        </w:rPr>
        <w:t>                  қамсыздандыру саласындағы қызмет       |</w:t>
      </w:r>
    </w:p>
    <w:p>
      <w:pPr>
        <w:spacing w:after="0"/>
        <w:ind w:left="0"/>
        <w:jc w:val="both"/>
      </w:pPr>
      <w:r>
        <w:rPr>
          <w:rFonts w:ascii="Times New Roman"/>
          <w:b w:val="false"/>
          <w:i w:val="false"/>
          <w:color w:val="000000"/>
          <w:sz w:val="28"/>
        </w:rPr>
        <w:t>             213  Қазақстан Республикасының Еңбек және   |     70519</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xml:space="preserve"> 8                Демалысты ұйымдастыру және мәдениет    |   7311757</w:t>
      </w:r>
    </w:p>
    <w:p>
      <w:pPr>
        <w:spacing w:after="0"/>
        <w:ind w:left="0"/>
        <w:jc w:val="both"/>
      </w:pPr>
      <w:r>
        <w:rPr>
          <w:rFonts w:ascii="Times New Roman"/>
          <w:b w:val="false"/>
          <w:i w:val="false"/>
          <w:color w:val="000000"/>
          <w:sz w:val="28"/>
        </w:rPr>
        <w:t>                  саласындағы қызмет                     |</w:t>
      </w:r>
    </w:p>
    <w:p>
      <w:pPr>
        <w:spacing w:after="0"/>
        <w:ind w:left="0"/>
        <w:jc w:val="both"/>
      </w:pPr>
      <w:r>
        <w:rPr>
          <w:rFonts w:ascii="Times New Roman"/>
          <w:b w:val="false"/>
          <w:i w:val="false"/>
          <w:color w:val="000000"/>
          <w:sz w:val="28"/>
        </w:rPr>
        <w:t>     1            Бос уақыт пен демалысты ұйымдастыру    |   1092041</w:t>
      </w:r>
    </w:p>
    <w:p>
      <w:pPr>
        <w:spacing w:after="0"/>
        <w:ind w:left="0"/>
        <w:jc w:val="both"/>
      </w:pPr>
      <w:r>
        <w:rPr>
          <w:rFonts w:ascii="Times New Roman"/>
          <w:b w:val="false"/>
          <w:i w:val="false"/>
          <w:color w:val="000000"/>
          <w:sz w:val="28"/>
        </w:rPr>
        <w:t>             224  Қазақстан Республикасының Бiлiм және   |   1086764</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696  Қазақстан Республикасының Президентi   |      5277</w:t>
      </w:r>
    </w:p>
    <w:p>
      <w:pPr>
        <w:spacing w:after="0"/>
        <w:ind w:left="0"/>
        <w:jc w:val="both"/>
      </w:pPr>
      <w:r>
        <w:rPr>
          <w:rFonts w:ascii="Times New Roman"/>
          <w:b w:val="false"/>
          <w:i w:val="false"/>
          <w:color w:val="000000"/>
          <w:sz w:val="28"/>
        </w:rPr>
        <w:t>                  мен Үкiметiнiң Шаруашылық Басқармасы   |</w:t>
      </w:r>
    </w:p>
    <w:p>
      <w:pPr>
        <w:spacing w:after="0"/>
        <w:ind w:left="0"/>
        <w:jc w:val="both"/>
      </w:pPr>
      <w:r>
        <w:rPr>
          <w:rFonts w:ascii="Times New Roman"/>
          <w:b w:val="false"/>
          <w:i w:val="false"/>
          <w:color w:val="000000"/>
          <w:sz w:val="28"/>
        </w:rPr>
        <w:t>     2            Мәдениет саласындағы қызмет            |   1642153</w:t>
      </w:r>
    </w:p>
    <w:p>
      <w:pPr>
        <w:spacing w:after="0"/>
        <w:ind w:left="0"/>
        <w:jc w:val="both"/>
      </w:pPr>
      <w:r>
        <w:rPr>
          <w:rFonts w:ascii="Times New Roman"/>
          <w:b w:val="false"/>
          <w:i w:val="false"/>
          <w:color w:val="000000"/>
          <w:sz w:val="28"/>
        </w:rPr>
        <w:t>             224  Қазақстан Республикасының Бiлiм және   |   1642153</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3            Теледидар және радиохабар, баспа       |   4577563</w:t>
      </w:r>
    </w:p>
    <w:p>
      <w:pPr>
        <w:spacing w:after="0"/>
        <w:ind w:left="0"/>
        <w:jc w:val="both"/>
      </w:pPr>
      <w:r>
        <w:rPr>
          <w:rFonts w:ascii="Times New Roman"/>
          <w:b w:val="false"/>
          <w:i w:val="false"/>
          <w:color w:val="000000"/>
          <w:sz w:val="28"/>
        </w:rPr>
        <w:t>                  мекемелерi мен қызметтерi              |</w:t>
      </w:r>
    </w:p>
    <w:p>
      <w:pPr>
        <w:spacing w:after="0"/>
        <w:ind w:left="0"/>
        <w:jc w:val="both"/>
      </w:pPr>
      <w:r>
        <w:rPr>
          <w:rFonts w:ascii="Times New Roman"/>
          <w:b w:val="false"/>
          <w:i w:val="false"/>
          <w:color w:val="000000"/>
          <w:sz w:val="28"/>
        </w:rPr>
        <w:t>             215  Қазақстан Республикасының Көлiк және   |   1464540</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xml:space="preserve"> 8   3       636  Қазақ мемлекеттiк ақпарат агенттiгi    |     13200</w:t>
      </w:r>
    </w:p>
    <w:p>
      <w:pPr>
        <w:spacing w:after="0"/>
        <w:ind w:left="0"/>
        <w:jc w:val="both"/>
      </w:pPr>
      <w:r>
        <w:rPr>
          <w:rFonts w:ascii="Times New Roman"/>
          <w:b w:val="false"/>
          <w:i w:val="false"/>
          <w:color w:val="000000"/>
          <w:sz w:val="28"/>
        </w:rPr>
        <w:t>             650  "Қазақстан телевизиясы және радиосы"   |   1803093</w:t>
      </w:r>
    </w:p>
    <w:p>
      <w:pPr>
        <w:spacing w:after="0"/>
        <w:ind w:left="0"/>
        <w:jc w:val="both"/>
      </w:pPr>
      <w:r>
        <w:rPr>
          <w:rFonts w:ascii="Times New Roman"/>
          <w:b w:val="false"/>
          <w:i w:val="false"/>
          <w:color w:val="000000"/>
          <w:sz w:val="28"/>
        </w:rPr>
        <w:t>                  корпорациясы                           |</w:t>
      </w:r>
    </w:p>
    <w:p>
      <w:pPr>
        <w:spacing w:after="0"/>
        <w:ind w:left="0"/>
        <w:jc w:val="both"/>
      </w:pPr>
      <w:r>
        <w:rPr>
          <w:rFonts w:ascii="Times New Roman"/>
          <w:b w:val="false"/>
          <w:i w:val="false"/>
          <w:color w:val="000000"/>
          <w:sz w:val="28"/>
        </w:rPr>
        <w:t>             656  "Мир" мемлекетаралық телерадио         |     31930</w:t>
      </w:r>
    </w:p>
    <w:p>
      <w:pPr>
        <w:spacing w:after="0"/>
        <w:ind w:left="0"/>
        <w:jc w:val="both"/>
      </w:pPr>
      <w:r>
        <w:rPr>
          <w:rFonts w:ascii="Times New Roman"/>
          <w:b w:val="false"/>
          <w:i w:val="false"/>
          <w:color w:val="000000"/>
          <w:sz w:val="28"/>
        </w:rPr>
        <w:t>                  компаниясы                             |</w:t>
      </w:r>
    </w:p>
    <w:p>
      <w:pPr>
        <w:spacing w:after="0"/>
        <w:ind w:left="0"/>
        <w:jc w:val="both"/>
      </w:pPr>
      <w:r>
        <w:rPr>
          <w:rFonts w:ascii="Times New Roman"/>
          <w:b w:val="false"/>
          <w:i w:val="false"/>
          <w:color w:val="000000"/>
          <w:sz w:val="28"/>
        </w:rPr>
        <w:t>             664  Қазақстан Республикасының Баспа және   |    788405</w:t>
      </w:r>
    </w:p>
    <w:p>
      <w:pPr>
        <w:spacing w:after="0"/>
        <w:ind w:left="0"/>
        <w:jc w:val="both"/>
      </w:pPr>
      <w:r>
        <w:rPr>
          <w:rFonts w:ascii="Times New Roman"/>
          <w:b w:val="false"/>
          <w:i w:val="false"/>
          <w:color w:val="000000"/>
          <w:sz w:val="28"/>
        </w:rPr>
        <w:t>                  бұқаралық ақпарат iстерi жөнiндегi     |</w:t>
      </w:r>
    </w:p>
    <w:p>
      <w:pPr>
        <w:spacing w:after="0"/>
        <w:ind w:left="0"/>
        <w:jc w:val="both"/>
      </w:pPr>
      <w:r>
        <w:rPr>
          <w:rFonts w:ascii="Times New Roman"/>
          <w:b w:val="false"/>
          <w:i w:val="false"/>
          <w:color w:val="000000"/>
          <w:sz w:val="28"/>
        </w:rPr>
        <w:t>                  ұлттық агенттiгi                       |</w:t>
      </w:r>
    </w:p>
    <w:p>
      <w:pPr>
        <w:spacing w:after="0"/>
        <w:ind w:left="0"/>
        <w:jc w:val="both"/>
      </w:pPr>
      <w:r>
        <w:rPr>
          <w:rFonts w:ascii="Times New Roman"/>
          <w:b w:val="false"/>
          <w:i w:val="false"/>
          <w:color w:val="000000"/>
          <w:sz w:val="28"/>
        </w:rPr>
        <w:t>             689  Қазақстан Республикасы Үкiметiнiң      |    476395</w:t>
      </w:r>
    </w:p>
    <w:p>
      <w:pPr>
        <w:spacing w:after="0"/>
        <w:ind w:left="0"/>
        <w:jc w:val="both"/>
      </w:pPr>
      <w:r>
        <w:rPr>
          <w:rFonts w:ascii="Times New Roman"/>
          <w:b w:val="false"/>
          <w:i w:val="false"/>
          <w:color w:val="000000"/>
          <w:sz w:val="28"/>
        </w:rPr>
        <w:t>                  "Хабар агенттiгi" республикалық        |</w:t>
      </w:r>
    </w:p>
    <w:p>
      <w:pPr>
        <w:spacing w:after="0"/>
        <w:ind w:left="0"/>
        <w:jc w:val="both"/>
      </w:pPr>
      <w:r>
        <w:rPr>
          <w:rFonts w:ascii="Times New Roman"/>
          <w:b w:val="false"/>
          <w:i w:val="false"/>
          <w:color w:val="000000"/>
          <w:sz w:val="28"/>
        </w:rPr>
        <w:t>                  мемлекеттiк кәсiпорны                  |</w:t>
      </w:r>
    </w:p>
    <w:p>
      <w:pPr>
        <w:spacing w:after="0"/>
        <w:ind w:left="0"/>
        <w:jc w:val="both"/>
      </w:pPr>
      <w:r>
        <w:rPr>
          <w:rFonts w:ascii="Times New Roman"/>
          <w:b w:val="false"/>
          <w:i w:val="false"/>
          <w:color w:val="000000"/>
          <w:sz w:val="28"/>
        </w:rPr>
        <w:t xml:space="preserve"> 9                Отын-энергетика кешенi                 |   1093000</w:t>
      </w:r>
    </w:p>
    <w:p>
      <w:pPr>
        <w:spacing w:after="0"/>
        <w:ind w:left="0"/>
        <w:jc w:val="both"/>
      </w:pPr>
      <w:r>
        <w:rPr>
          <w:rFonts w:ascii="Times New Roman"/>
          <w:b w:val="false"/>
          <w:i w:val="false"/>
          <w:color w:val="000000"/>
          <w:sz w:val="28"/>
        </w:rPr>
        <w:t>     1            Отын                                   |   1093000</w:t>
      </w:r>
    </w:p>
    <w:p>
      <w:pPr>
        <w:spacing w:after="0"/>
        <w:ind w:left="0"/>
        <w:jc w:val="both"/>
      </w:pPr>
      <w:r>
        <w:rPr>
          <w:rFonts w:ascii="Times New Roman"/>
          <w:b w:val="false"/>
          <w:i w:val="false"/>
          <w:color w:val="000000"/>
          <w:sz w:val="28"/>
        </w:rPr>
        <w:t>         1        Көмiр және қатты қазба отынның басқа   |   1093000</w:t>
      </w:r>
    </w:p>
    <w:p>
      <w:pPr>
        <w:spacing w:after="0"/>
        <w:ind w:left="0"/>
        <w:jc w:val="both"/>
      </w:pPr>
      <w:r>
        <w:rPr>
          <w:rFonts w:ascii="Times New Roman"/>
          <w:b w:val="false"/>
          <w:i w:val="false"/>
          <w:color w:val="000000"/>
          <w:sz w:val="28"/>
        </w:rPr>
        <w:t>                  да түрлерiн өндiру                     |</w:t>
      </w:r>
    </w:p>
    <w:p>
      <w:pPr>
        <w:spacing w:after="0"/>
        <w:ind w:left="0"/>
        <w:jc w:val="both"/>
      </w:pPr>
      <w:r>
        <w:rPr>
          <w:rFonts w:ascii="Times New Roman"/>
          <w:b w:val="false"/>
          <w:i w:val="false"/>
          <w:color w:val="000000"/>
          <w:sz w:val="28"/>
        </w:rPr>
        <w:t>             699  Қазақстан Республикасының мемлекеттiк  |   1093000</w:t>
      </w:r>
    </w:p>
    <w:p>
      <w:pPr>
        <w:spacing w:after="0"/>
        <w:ind w:left="0"/>
        <w:jc w:val="both"/>
      </w:pPr>
      <w:r>
        <w:rPr>
          <w:rFonts w:ascii="Times New Roman"/>
          <w:b w:val="false"/>
          <w:i w:val="false"/>
          <w:color w:val="000000"/>
          <w:sz w:val="28"/>
        </w:rPr>
        <w:t>                  Медетшi банкi                          |</w:t>
      </w:r>
    </w:p>
    <w:p>
      <w:pPr>
        <w:spacing w:after="0"/>
        <w:ind w:left="0"/>
        <w:jc w:val="both"/>
      </w:pPr>
      <w:r>
        <w:rPr>
          <w:rFonts w:ascii="Times New Roman"/>
          <w:b w:val="false"/>
          <w:i w:val="false"/>
          <w:color w:val="000000"/>
          <w:sz w:val="28"/>
        </w:rPr>
        <w:t>10                Ауыл, су және орман шаруашылығы, балық |   9827256</w:t>
      </w:r>
    </w:p>
    <w:p>
      <w:pPr>
        <w:spacing w:after="0"/>
        <w:ind w:left="0"/>
        <w:jc w:val="both"/>
      </w:pPr>
      <w:r>
        <w:rPr>
          <w:rFonts w:ascii="Times New Roman"/>
          <w:b w:val="false"/>
          <w:i w:val="false"/>
          <w:color w:val="000000"/>
          <w:sz w:val="28"/>
        </w:rPr>
        <w:t>                  аулау, аң аулау және табиғат қорғау    |</w:t>
      </w:r>
    </w:p>
    <w:p>
      <w:pPr>
        <w:spacing w:after="0"/>
        <w:ind w:left="0"/>
        <w:jc w:val="both"/>
      </w:pPr>
      <w:r>
        <w:rPr>
          <w:rFonts w:ascii="Times New Roman"/>
          <w:b w:val="false"/>
          <w:i w:val="false"/>
          <w:color w:val="000000"/>
          <w:sz w:val="28"/>
        </w:rPr>
        <w:t>     1            Ауыл шаруашылығы                       |   8470092</w:t>
      </w:r>
    </w:p>
    <w:p>
      <w:pPr>
        <w:spacing w:after="0"/>
        <w:ind w:left="0"/>
        <w:jc w:val="both"/>
      </w:pPr>
      <w:r>
        <w:rPr>
          <w:rFonts w:ascii="Times New Roman"/>
          <w:b w:val="false"/>
          <w:i w:val="false"/>
          <w:color w:val="000000"/>
          <w:sz w:val="28"/>
        </w:rPr>
        <w:t>         1        Ауыл шаруашылық жерлерi мен су         |    293350</w:t>
      </w:r>
    </w:p>
    <w:p>
      <w:pPr>
        <w:spacing w:after="0"/>
        <w:ind w:left="0"/>
        <w:jc w:val="both"/>
      </w:pPr>
      <w:r>
        <w:rPr>
          <w:rFonts w:ascii="Times New Roman"/>
          <w:b w:val="false"/>
          <w:i w:val="false"/>
          <w:color w:val="000000"/>
          <w:sz w:val="28"/>
        </w:rPr>
        <w:t>                  ресурстарын басқару                    |</w:t>
      </w:r>
    </w:p>
    <w:p>
      <w:pPr>
        <w:spacing w:after="0"/>
        <w:ind w:left="0"/>
        <w:jc w:val="both"/>
      </w:pPr>
      <w:r>
        <w:rPr>
          <w:rFonts w:ascii="Times New Roman"/>
          <w:b w:val="false"/>
          <w:i w:val="false"/>
          <w:color w:val="000000"/>
          <w:sz w:val="28"/>
        </w:rPr>
        <w:t>             212  Қазақстан Республикасының Ауыл         |    293350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        Жер реформалары және жерге орналастыру |    600000</w:t>
      </w:r>
    </w:p>
    <w:p>
      <w:pPr>
        <w:spacing w:after="0"/>
        <w:ind w:left="0"/>
        <w:jc w:val="both"/>
      </w:pPr>
      <w:r>
        <w:rPr>
          <w:rFonts w:ascii="Times New Roman"/>
          <w:b w:val="false"/>
          <w:i w:val="false"/>
          <w:color w:val="000000"/>
          <w:sz w:val="28"/>
        </w:rPr>
        <w:t>             212  Қазақстан Республикасының Ауыл         |    600000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3        Ауыл шаруашылығы тауар өндiрушiлерiн   |   4889000</w:t>
      </w:r>
    </w:p>
    <w:p>
      <w:pPr>
        <w:spacing w:after="0"/>
        <w:ind w:left="0"/>
        <w:jc w:val="both"/>
      </w:pPr>
      <w:r>
        <w:rPr>
          <w:rFonts w:ascii="Times New Roman"/>
          <w:b w:val="false"/>
          <w:i w:val="false"/>
          <w:color w:val="000000"/>
          <w:sz w:val="28"/>
        </w:rPr>
        <w:t>                  қолдау                                 |</w:t>
      </w:r>
    </w:p>
    <w:p>
      <w:pPr>
        <w:spacing w:after="0"/>
        <w:ind w:left="0"/>
        <w:jc w:val="both"/>
      </w:pPr>
      <w:r>
        <w:rPr>
          <w:rFonts w:ascii="Times New Roman"/>
          <w:b w:val="false"/>
          <w:i w:val="false"/>
          <w:color w:val="000000"/>
          <w:sz w:val="28"/>
        </w:rPr>
        <w:t>             212  Қазақстан Республикасының Ауыл         |   4889000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5        Мал дәрiгерлiк қызмет көрсету          |   1451999</w:t>
      </w:r>
    </w:p>
    <w:p>
      <w:pPr>
        <w:spacing w:after="0"/>
        <w:ind w:left="0"/>
        <w:jc w:val="both"/>
      </w:pPr>
      <w:r>
        <w:rPr>
          <w:rFonts w:ascii="Times New Roman"/>
          <w:b w:val="false"/>
          <w:i w:val="false"/>
          <w:color w:val="000000"/>
          <w:sz w:val="28"/>
        </w:rPr>
        <w:t>             212  Қазақстан Республикасының Ауыл         |   1451999</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6        Ауыл шаруашылығы зиянкестерiне         |    971033</w:t>
      </w:r>
    </w:p>
    <w:p>
      <w:pPr>
        <w:spacing w:after="0"/>
        <w:ind w:left="0"/>
        <w:jc w:val="both"/>
      </w:pPr>
      <w:r>
        <w:rPr>
          <w:rFonts w:ascii="Times New Roman"/>
          <w:b w:val="false"/>
          <w:i w:val="false"/>
          <w:color w:val="000000"/>
          <w:sz w:val="28"/>
        </w:rPr>
        <w:t>                  қарсы күрес                            |</w:t>
      </w:r>
    </w:p>
    <w:p>
      <w:pPr>
        <w:spacing w:after="0"/>
        <w:ind w:left="0"/>
        <w:jc w:val="both"/>
      </w:pPr>
      <w:r>
        <w:rPr>
          <w:rFonts w:ascii="Times New Roman"/>
          <w:b w:val="false"/>
          <w:i w:val="false"/>
          <w:color w:val="000000"/>
          <w:sz w:val="28"/>
        </w:rPr>
        <w:t>             212  Қазақстан Республикасының Ауыл         |    971033</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7        Басқа санаттарға жатқызылмаған ауыл    |    264710</w:t>
      </w:r>
    </w:p>
    <w:p>
      <w:pPr>
        <w:spacing w:after="0"/>
        <w:ind w:left="0"/>
        <w:jc w:val="both"/>
      </w:pPr>
      <w:r>
        <w:rPr>
          <w:rFonts w:ascii="Times New Roman"/>
          <w:b w:val="false"/>
          <w:i w:val="false"/>
          <w:color w:val="000000"/>
          <w:sz w:val="28"/>
        </w:rPr>
        <w:t>                  шаруашылығы саласындағы қызмет         |</w:t>
      </w:r>
    </w:p>
    <w:p>
      <w:pPr>
        <w:spacing w:after="0"/>
        <w:ind w:left="0"/>
        <w:jc w:val="both"/>
      </w:pPr>
      <w:r>
        <w:rPr>
          <w:rFonts w:ascii="Times New Roman"/>
          <w:b w:val="false"/>
          <w:i w:val="false"/>
          <w:color w:val="000000"/>
          <w:sz w:val="28"/>
        </w:rPr>
        <w:t>             212  Қазақстан Республикасының Ауыл         |    264710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            Орман шаруашылығы                      |    869914</w:t>
      </w:r>
    </w:p>
    <w:p>
      <w:pPr>
        <w:spacing w:after="0"/>
        <w:ind w:left="0"/>
        <w:jc w:val="both"/>
      </w:pPr>
      <w:r>
        <w:rPr>
          <w:rFonts w:ascii="Times New Roman"/>
          <w:b w:val="false"/>
          <w:i w:val="false"/>
          <w:color w:val="000000"/>
          <w:sz w:val="28"/>
        </w:rPr>
        <w:t>             206  Қазақстан Республикасының Ғылым        |      2370</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212  Қазақстан Республикасының Ауыл         |    867544</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3            Балық аулау және аң аулау              |     90000</w:t>
      </w:r>
    </w:p>
    <w:p>
      <w:pPr>
        <w:spacing w:after="0"/>
        <w:ind w:left="0"/>
        <w:jc w:val="both"/>
      </w:pPr>
      <w:r>
        <w:rPr>
          <w:rFonts w:ascii="Times New Roman"/>
          <w:b w:val="false"/>
          <w:i w:val="false"/>
          <w:color w:val="000000"/>
          <w:sz w:val="28"/>
        </w:rPr>
        <w:t>             212  Қазақстан Республикасының Ауыл         |     90000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4            Ауыл шаруашылығы саласындағы           |      5580</w:t>
      </w:r>
    </w:p>
    <w:p>
      <w:pPr>
        <w:spacing w:after="0"/>
        <w:ind w:left="0"/>
        <w:jc w:val="both"/>
      </w:pPr>
      <w:r>
        <w:rPr>
          <w:rFonts w:ascii="Times New Roman"/>
          <w:b w:val="false"/>
          <w:i w:val="false"/>
          <w:color w:val="000000"/>
          <w:sz w:val="28"/>
        </w:rPr>
        <w:t>                  зерттеулер және тәжiрибелiк әзiрлемелер|</w:t>
      </w:r>
    </w:p>
    <w:p>
      <w:pPr>
        <w:spacing w:after="0"/>
        <w:ind w:left="0"/>
        <w:jc w:val="both"/>
      </w:pPr>
      <w:r>
        <w:rPr>
          <w:rFonts w:ascii="Times New Roman"/>
          <w:b w:val="false"/>
          <w:i w:val="false"/>
          <w:color w:val="000000"/>
          <w:sz w:val="28"/>
        </w:rPr>
        <w:t>             206  Қазақстан Республикасының Ғылым        |      5580</w:t>
      </w:r>
    </w:p>
    <w:p>
      <w:pPr>
        <w:spacing w:after="0"/>
        <w:ind w:left="0"/>
        <w:jc w:val="both"/>
      </w:pPr>
      <w:r>
        <w:rPr>
          <w:rFonts w:ascii="Times New Roman"/>
          <w:b w:val="false"/>
          <w:i w:val="false"/>
          <w:color w:val="000000"/>
          <w:sz w:val="28"/>
        </w:rPr>
        <w:t xml:space="preserve">                  министрлiгi - Ғылым академиясы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11                Басқа санаттарға жатқызылмаған ауыл    |    391670</w:t>
      </w:r>
    </w:p>
    <w:p>
      <w:pPr>
        <w:spacing w:after="0"/>
        <w:ind w:left="0"/>
        <w:jc w:val="both"/>
      </w:pPr>
      <w:r>
        <w:rPr>
          <w:rFonts w:ascii="Times New Roman"/>
          <w:b w:val="false"/>
          <w:i w:val="false"/>
          <w:color w:val="000000"/>
          <w:sz w:val="28"/>
        </w:rPr>
        <w:t>                  шаруашылығы, балық аулау, аң аулау     |</w:t>
      </w:r>
    </w:p>
    <w:p>
      <w:pPr>
        <w:spacing w:after="0"/>
        <w:ind w:left="0"/>
        <w:jc w:val="both"/>
      </w:pPr>
      <w:r>
        <w:rPr>
          <w:rFonts w:ascii="Times New Roman"/>
          <w:b w:val="false"/>
          <w:i w:val="false"/>
          <w:color w:val="000000"/>
          <w:sz w:val="28"/>
        </w:rPr>
        <w:t>                  және табиғат қорғау саласындағы        |</w:t>
      </w:r>
    </w:p>
    <w:p>
      <w:pPr>
        <w:spacing w:after="0"/>
        <w:ind w:left="0"/>
        <w:jc w:val="both"/>
      </w:pPr>
      <w:r>
        <w:rPr>
          <w:rFonts w:ascii="Times New Roman"/>
          <w:b w:val="false"/>
          <w:i w:val="false"/>
          <w:color w:val="000000"/>
          <w:sz w:val="28"/>
        </w:rPr>
        <w:t>                  жұмыс және қызмет көрсетулер           |</w:t>
      </w:r>
    </w:p>
    <w:p>
      <w:pPr>
        <w:spacing w:after="0"/>
        <w:ind w:left="0"/>
        <w:jc w:val="both"/>
      </w:pPr>
      <w:r>
        <w:rPr>
          <w:rFonts w:ascii="Times New Roman"/>
          <w:b w:val="false"/>
          <w:i w:val="false"/>
          <w:color w:val="000000"/>
          <w:sz w:val="28"/>
        </w:rPr>
        <w:t>             218  Қазақстан Республикасының Экология және|    391670</w:t>
      </w:r>
    </w:p>
    <w:p>
      <w:pPr>
        <w:spacing w:after="0"/>
        <w:ind w:left="0"/>
        <w:jc w:val="both"/>
      </w:pPr>
      <w:r>
        <w:rPr>
          <w:rFonts w:ascii="Times New Roman"/>
          <w:b w:val="false"/>
          <w:i w:val="false"/>
          <w:color w:val="000000"/>
          <w:sz w:val="28"/>
        </w:rPr>
        <w:t>                  биоресурстар министрлiгi               |</w:t>
      </w:r>
    </w:p>
    <w:p>
      <w:pPr>
        <w:spacing w:after="0"/>
        <w:ind w:left="0"/>
        <w:jc w:val="both"/>
      </w:pPr>
      <w:r>
        <w:rPr>
          <w:rFonts w:ascii="Times New Roman"/>
          <w:b w:val="false"/>
          <w:i w:val="false"/>
          <w:color w:val="000000"/>
          <w:sz w:val="28"/>
        </w:rPr>
        <w:t>                  Кен өндiру өнеркәсiбi және отынды      |   4241000</w:t>
      </w:r>
    </w:p>
    <w:p>
      <w:pPr>
        <w:spacing w:after="0"/>
        <w:ind w:left="0"/>
        <w:jc w:val="both"/>
      </w:pPr>
      <w:r>
        <w:rPr>
          <w:rFonts w:ascii="Times New Roman"/>
          <w:b w:val="false"/>
          <w:i w:val="false"/>
          <w:color w:val="000000"/>
          <w:sz w:val="28"/>
        </w:rPr>
        <w:t>                  қоспағанда, пайдалы қазбалар; өңдеу    |</w:t>
      </w:r>
    </w:p>
    <w:p>
      <w:pPr>
        <w:spacing w:after="0"/>
        <w:ind w:left="0"/>
        <w:jc w:val="both"/>
      </w:pPr>
      <w:r>
        <w:rPr>
          <w:rFonts w:ascii="Times New Roman"/>
          <w:b w:val="false"/>
          <w:i w:val="false"/>
          <w:color w:val="000000"/>
          <w:sz w:val="28"/>
        </w:rPr>
        <w:t>                  өнеркәсiбi; құрылыс                    |</w:t>
      </w:r>
    </w:p>
    <w:p>
      <w:pPr>
        <w:spacing w:after="0"/>
        <w:ind w:left="0"/>
        <w:jc w:val="both"/>
      </w:pPr>
      <w:r>
        <w:rPr>
          <w:rFonts w:ascii="Times New Roman"/>
          <w:b w:val="false"/>
          <w:i w:val="false"/>
          <w:color w:val="000000"/>
          <w:sz w:val="28"/>
        </w:rPr>
        <w:t>     1            Кен өндiру өнеркәсiбi және отынды      |    107000</w:t>
      </w:r>
    </w:p>
    <w:p>
      <w:pPr>
        <w:spacing w:after="0"/>
        <w:ind w:left="0"/>
        <w:jc w:val="both"/>
      </w:pPr>
      <w:r>
        <w:rPr>
          <w:rFonts w:ascii="Times New Roman"/>
          <w:b w:val="false"/>
          <w:i w:val="false"/>
          <w:color w:val="000000"/>
          <w:sz w:val="28"/>
        </w:rPr>
        <w:t>                  қоспағанда пайдалы қазбалар            |</w:t>
      </w:r>
    </w:p>
    <w:p>
      <w:pPr>
        <w:spacing w:after="0"/>
        <w:ind w:left="0"/>
        <w:jc w:val="both"/>
      </w:pPr>
      <w:r>
        <w:rPr>
          <w:rFonts w:ascii="Times New Roman"/>
          <w:b w:val="false"/>
          <w:i w:val="false"/>
          <w:color w:val="000000"/>
          <w:sz w:val="28"/>
        </w:rPr>
        <w:t>             206  Қазақстан Республикасының Ғылым        |    107000</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3            Құрылыс                                |   2980000</w:t>
      </w:r>
    </w:p>
    <w:p>
      <w:pPr>
        <w:spacing w:after="0"/>
        <w:ind w:left="0"/>
        <w:jc w:val="both"/>
      </w:pPr>
      <w:r>
        <w:rPr>
          <w:rFonts w:ascii="Times New Roman"/>
          <w:b w:val="false"/>
          <w:i w:val="false"/>
          <w:color w:val="000000"/>
          <w:sz w:val="28"/>
        </w:rPr>
        <w:t>             228  Қазақстан Республикасының Экономика    |     60000</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667  Екiншi сатыдағы банк                   |   2920000</w:t>
      </w:r>
    </w:p>
    <w:p>
      <w:pPr>
        <w:spacing w:after="0"/>
        <w:ind w:left="0"/>
        <w:jc w:val="both"/>
      </w:pPr>
      <w:r>
        <w:rPr>
          <w:rFonts w:ascii="Times New Roman"/>
          <w:b w:val="false"/>
          <w:i w:val="false"/>
          <w:color w:val="000000"/>
          <w:sz w:val="28"/>
        </w:rPr>
        <w:t>11   4            Басқа санаттарға жатқызылмаған кен     |   1154000</w:t>
      </w:r>
    </w:p>
    <w:p>
      <w:pPr>
        <w:spacing w:after="0"/>
        <w:ind w:left="0"/>
        <w:jc w:val="both"/>
      </w:pPr>
      <w:r>
        <w:rPr>
          <w:rFonts w:ascii="Times New Roman"/>
          <w:b w:val="false"/>
          <w:i w:val="false"/>
          <w:color w:val="000000"/>
          <w:sz w:val="28"/>
        </w:rPr>
        <w:t>                  өндiру өнеркәсiбi және пайдалы         |</w:t>
      </w:r>
    </w:p>
    <w:p>
      <w:pPr>
        <w:spacing w:after="0"/>
        <w:ind w:left="0"/>
        <w:jc w:val="both"/>
      </w:pPr>
      <w:r>
        <w:rPr>
          <w:rFonts w:ascii="Times New Roman"/>
          <w:b w:val="false"/>
          <w:i w:val="false"/>
          <w:color w:val="000000"/>
          <w:sz w:val="28"/>
        </w:rPr>
        <w:t>                  қазбалар, ұқсатушы өнеркәсiп және      |</w:t>
      </w:r>
    </w:p>
    <w:p>
      <w:pPr>
        <w:spacing w:after="0"/>
        <w:ind w:left="0"/>
        <w:jc w:val="both"/>
      </w:pPr>
      <w:r>
        <w:rPr>
          <w:rFonts w:ascii="Times New Roman"/>
          <w:b w:val="false"/>
          <w:i w:val="false"/>
          <w:color w:val="000000"/>
          <w:sz w:val="28"/>
        </w:rPr>
        <w:t>                  құрылыс саласындағы жұмыс пен қызмет   |</w:t>
      </w:r>
    </w:p>
    <w:p>
      <w:pPr>
        <w:spacing w:after="0"/>
        <w:ind w:left="0"/>
        <w:jc w:val="both"/>
      </w:pPr>
      <w:r>
        <w:rPr>
          <w:rFonts w:ascii="Times New Roman"/>
          <w:b w:val="false"/>
          <w:i w:val="false"/>
          <w:color w:val="000000"/>
          <w:sz w:val="28"/>
        </w:rPr>
        <w:t>                  көрсетулер                             |</w:t>
      </w:r>
    </w:p>
    <w:p>
      <w:pPr>
        <w:spacing w:after="0"/>
        <w:ind w:left="0"/>
        <w:jc w:val="both"/>
      </w:pPr>
      <w:r>
        <w:rPr>
          <w:rFonts w:ascii="Times New Roman"/>
          <w:b w:val="false"/>
          <w:i w:val="false"/>
          <w:color w:val="000000"/>
          <w:sz w:val="28"/>
        </w:rPr>
        <w:t>             229  Қазақстан Республикасының Энергетика   |   1154000</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12                Көлiк және байланыс                    |    261259</w:t>
      </w:r>
    </w:p>
    <w:p>
      <w:pPr>
        <w:spacing w:after="0"/>
        <w:ind w:left="0"/>
        <w:jc w:val="both"/>
      </w:pPr>
      <w:r>
        <w:rPr>
          <w:rFonts w:ascii="Times New Roman"/>
          <w:b w:val="false"/>
          <w:i w:val="false"/>
          <w:color w:val="000000"/>
          <w:sz w:val="28"/>
        </w:rPr>
        <w:t>     2            Су көлiгi                              |     80173</w:t>
      </w:r>
    </w:p>
    <w:p>
      <w:pPr>
        <w:spacing w:after="0"/>
        <w:ind w:left="0"/>
        <w:jc w:val="both"/>
      </w:pPr>
      <w:r>
        <w:rPr>
          <w:rFonts w:ascii="Times New Roman"/>
          <w:b w:val="false"/>
          <w:i w:val="false"/>
          <w:color w:val="000000"/>
          <w:sz w:val="28"/>
        </w:rPr>
        <w:t>         2        Су көлiгiн пайдалану                   |     80173</w:t>
      </w:r>
    </w:p>
    <w:p>
      <w:pPr>
        <w:spacing w:after="0"/>
        <w:ind w:left="0"/>
        <w:jc w:val="both"/>
      </w:pPr>
      <w:r>
        <w:rPr>
          <w:rFonts w:ascii="Times New Roman"/>
          <w:b w:val="false"/>
          <w:i w:val="false"/>
          <w:color w:val="000000"/>
          <w:sz w:val="28"/>
        </w:rPr>
        <w:t>             215  Қазақстан Республикасының Көлiк және   |     80173</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7            Байланыс жүйелерi                      |    117983</w:t>
      </w:r>
    </w:p>
    <w:p>
      <w:pPr>
        <w:spacing w:after="0"/>
        <w:ind w:left="0"/>
        <w:jc w:val="both"/>
      </w:pPr>
      <w:r>
        <w:rPr>
          <w:rFonts w:ascii="Times New Roman"/>
          <w:b w:val="false"/>
          <w:i w:val="false"/>
          <w:color w:val="000000"/>
          <w:sz w:val="28"/>
        </w:rPr>
        <w:t>             215  Қазақстан Республикасының Көлiк және   |    117983</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8            Басқа санаттарға жатқызылмаған көлiк   |     63103</w:t>
      </w:r>
    </w:p>
    <w:p>
      <w:pPr>
        <w:spacing w:after="0"/>
        <w:ind w:left="0"/>
        <w:jc w:val="both"/>
      </w:pPr>
      <w:r>
        <w:rPr>
          <w:rFonts w:ascii="Times New Roman"/>
          <w:b w:val="false"/>
          <w:i w:val="false"/>
          <w:color w:val="000000"/>
          <w:sz w:val="28"/>
        </w:rPr>
        <w:t>                  және байланыс саласындағы қызмет       |</w:t>
      </w:r>
    </w:p>
    <w:p>
      <w:pPr>
        <w:spacing w:after="0"/>
        <w:ind w:left="0"/>
        <w:jc w:val="both"/>
      </w:pPr>
      <w:r>
        <w:rPr>
          <w:rFonts w:ascii="Times New Roman"/>
          <w:b w:val="false"/>
          <w:i w:val="false"/>
          <w:color w:val="000000"/>
          <w:sz w:val="28"/>
        </w:rPr>
        <w:t>             215  Қазақстан Республикасының Көлiк және   |     63103</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13                Экономикалық қызметпен байланысты      |  27941887</w:t>
      </w:r>
    </w:p>
    <w:p>
      <w:pPr>
        <w:spacing w:after="0"/>
        <w:ind w:left="0"/>
        <w:jc w:val="both"/>
      </w:pPr>
      <w:r>
        <w:rPr>
          <w:rFonts w:ascii="Times New Roman"/>
          <w:b w:val="false"/>
          <w:i w:val="false"/>
          <w:color w:val="000000"/>
          <w:sz w:val="28"/>
        </w:rPr>
        <w:t>                  басқа да қызмет көрсетулер             |</w:t>
      </w:r>
    </w:p>
    <w:p>
      <w:pPr>
        <w:spacing w:after="0"/>
        <w:ind w:left="0"/>
        <w:jc w:val="both"/>
      </w:pPr>
      <w:r>
        <w:rPr>
          <w:rFonts w:ascii="Times New Roman"/>
          <w:b w:val="false"/>
          <w:i w:val="false"/>
          <w:color w:val="000000"/>
          <w:sz w:val="28"/>
        </w:rPr>
        <w:t>     3            Көп мақсатты даму жобалары             |   1904040</w:t>
      </w:r>
    </w:p>
    <w:p>
      <w:pPr>
        <w:spacing w:after="0"/>
        <w:ind w:left="0"/>
        <w:jc w:val="both"/>
      </w:pPr>
      <w:r>
        <w:rPr>
          <w:rFonts w:ascii="Times New Roman"/>
          <w:b w:val="false"/>
          <w:i w:val="false"/>
          <w:color w:val="000000"/>
          <w:sz w:val="28"/>
        </w:rPr>
        <w:t>             104  Қазақстан Республикасы                 |   1849860</w:t>
      </w:r>
    </w:p>
    <w:p>
      <w:pPr>
        <w:spacing w:after="0"/>
        <w:ind w:left="0"/>
        <w:jc w:val="both"/>
      </w:pPr>
      <w:r>
        <w:rPr>
          <w:rFonts w:ascii="Times New Roman"/>
          <w:b w:val="false"/>
          <w:i w:val="false"/>
          <w:color w:val="000000"/>
          <w:sz w:val="28"/>
        </w:rPr>
        <w:t>                  Премьер-Министрiнiң Кеңесi             |</w:t>
      </w:r>
    </w:p>
    <w:p>
      <w:pPr>
        <w:spacing w:after="0"/>
        <w:ind w:left="0"/>
        <w:jc w:val="both"/>
      </w:pPr>
      <w:r>
        <w:rPr>
          <w:rFonts w:ascii="Times New Roman"/>
          <w:b w:val="false"/>
          <w:i w:val="false"/>
          <w:color w:val="000000"/>
          <w:sz w:val="28"/>
        </w:rPr>
        <w:t>             225  Қазақстан Республикасының Ауыл         |     54180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4            Еңбектi жалпы ұйымдастыруды қоспағанда |   5383134</w:t>
      </w:r>
    </w:p>
    <w:p>
      <w:pPr>
        <w:spacing w:after="0"/>
        <w:ind w:left="0"/>
        <w:jc w:val="both"/>
      </w:pPr>
      <w:r>
        <w:rPr>
          <w:rFonts w:ascii="Times New Roman"/>
          <w:b w:val="false"/>
          <w:i w:val="false"/>
          <w:color w:val="000000"/>
          <w:sz w:val="28"/>
        </w:rPr>
        <w:t>                  жалпы шаруашылық және коммерциялық     |</w:t>
      </w:r>
    </w:p>
    <w:p>
      <w:pPr>
        <w:spacing w:after="0"/>
        <w:ind w:left="0"/>
        <w:jc w:val="both"/>
      </w:pPr>
      <w:r>
        <w:rPr>
          <w:rFonts w:ascii="Times New Roman"/>
          <w:b w:val="false"/>
          <w:i w:val="false"/>
          <w:color w:val="000000"/>
          <w:sz w:val="28"/>
        </w:rPr>
        <w:t>                  қызмет                                 |</w:t>
      </w:r>
    </w:p>
    <w:p>
      <w:pPr>
        <w:spacing w:after="0"/>
        <w:ind w:left="0"/>
        <w:jc w:val="both"/>
      </w:pPr>
      <w:r>
        <w:rPr>
          <w:rFonts w:ascii="Times New Roman"/>
          <w:b w:val="false"/>
          <w:i w:val="false"/>
          <w:color w:val="000000"/>
          <w:sz w:val="28"/>
        </w:rPr>
        <w:t>             218  Қазақстан Республикасының Экология     |    721182</w:t>
      </w:r>
    </w:p>
    <w:p>
      <w:pPr>
        <w:spacing w:after="0"/>
        <w:ind w:left="0"/>
        <w:jc w:val="both"/>
      </w:pPr>
      <w:r>
        <w:rPr>
          <w:rFonts w:ascii="Times New Roman"/>
          <w:b w:val="false"/>
          <w:i w:val="false"/>
          <w:color w:val="000000"/>
          <w:sz w:val="28"/>
        </w:rPr>
        <w:t>                  және биоресурстар министрлiгi          |</w:t>
      </w:r>
    </w:p>
    <w:p>
      <w:pPr>
        <w:spacing w:after="0"/>
        <w:ind w:left="0"/>
        <w:jc w:val="both"/>
      </w:pPr>
      <w:r>
        <w:rPr>
          <w:rFonts w:ascii="Times New Roman"/>
          <w:b w:val="false"/>
          <w:i w:val="false"/>
          <w:color w:val="000000"/>
          <w:sz w:val="28"/>
        </w:rPr>
        <w:t>             228  Қазақстан Республикасының Экономика    |   4518298</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229  Қазақстан Республикасының Энергетика   |    115108</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             605  Қазақстан Республикасының Стратегиялық |     28546</w:t>
      </w:r>
    </w:p>
    <w:p>
      <w:pPr>
        <w:spacing w:after="0"/>
        <w:ind w:left="0"/>
        <w:jc w:val="both"/>
      </w:pPr>
      <w:r>
        <w:rPr>
          <w:rFonts w:ascii="Times New Roman"/>
          <w:b w:val="false"/>
          <w:i w:val="false"/>
          <w:color w:val="000000"/>
          <w:sz w:val="28"/>
        </w:rPr>
        <w:t>                  ресурстарды бақылау жөнiндегi агенттiгi|</w:t>
      </w:r>
    </w:p>
    <w:p>
      <w:pPr>
        <w:spacing w:after="0"/>
        <w:ind w:left="0"/>
        <w:jc w:val="both"/>
      </w:pPr>
      <w:r>
        <w:rPr>
          <w:rFonts w:ascii="Times New Roman"/>
          <w:b w:val="false"/>
          <w:i w:val="false"/>
          <w:color w:val="000000"/>
          <w:sz w:val="28"/>
        </w:rPr>
        <w:t>     5            Еңбектi жалпы ұйымдастыру              |    572760</w:t>
      </w:r>
    </w:p>
    <w:p>
      <w:pPr>
        <w:spacing w:after="0"/>
        <w:ind w:left="0"/>
        <w:jc w:val="both"/>
      </w:pPr>
      <w:r>
        <w:rPr>
          <w:rFonts w:ascii="Times New Roman"/>
          <w:b w:val="false"/>
          <w:i w:val="false"/>
          <w:color w:val="000000"/>
          <w:sz w:val="28"/>
        </w:rPr>
        <w:t>             213  Қазақстан Республикасының Еңбек және   |    572760</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6            Басқа санаттарға жатқызылмаған         |  20081953</w:t>
      </w:r>
    </w:p>
    <w:p>
      <w:pPr>
        <w:spacing w:after="0"/>
        <w:ind w:left="0"/>
        <w:jc w:val="both"/>
      </w:pPr>
      <w:r>
        <w:rPr>
          <w:rFonts w:ascii="Times New Roman"/>
          <w:b w:val="false"/>
          <w:i w:val="false"/>
          <w:color w:val="000000"/>
          <w:sz w:val="28"/>
        </w:rPr>
        <w:t>                  экономикалық қызметпен байланысты өзге |</w:t>
      </w:r>
    </w:p>
    <w:p>
      <w:pPr>
        <w:spacing w:after="0"/>
        <w:ind w:left="0"/>
        <w:jc w:val="both"/>
      </w:pPr>
      <w:r>
        <w:rPr>
          <w:rFonts w:ascii="Times New Roman"/>
          <w:b w:val="false"/>
          <w:i w:val="false"/>
          <w:color w:val="000000"/>
          <w:sz w:val="28"/>
        </w:rPr>
        <w:t>                  де қызмет көрсетулер                   |</w:t>
      </w:r>
    </w:p>
    <w:p>
      <w:pPr>
        <w:spacing w:after="0"/>
        <w:ind w:left="0"/>
        <w:jc w:val="both"/>
      </w:pPr>
      <w:r>
        <w:rPr>
          <w:rFonts w:ascii="Times New Roman"/>
          <w:b w:val="false"/>
          <w:i w:val="false"/>
          <w:color w:val="000000"/>
          <w:sz w:val="28"/>
        </w:rPr>
        <w:t>             212  Қазақстан Республикасының Ауыл         |    154800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217  Қазақстан Республикасының Қаржы        |   7148500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221  Қазақстан Республикасының Әдiлет       |    464400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425211</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299  Басқа ұйымдар                          |  11839042</w:t>
      </w:r>
    </w:p>
    <w:p>
      <w:pPr>
        <w:spacing w:after="0"/>
        <w:ind w:left="0"/>
        <w:jc w:val="both"/>
      </w:pPr>
      <w:r>
        <w:rPr>
          <w:rFonts w:ascii="Times New Roman"/>
          <w:b w:val="false"/>
          <w:i w:val="false"/>
          <w:color w:val="000000"/>
          <w:sz w:val="28"/>
        </w:rPr>
        <w:t>             693  Кәсiпкерлiк қолдау және дамытудың      |     50000</w:t>
      </w:r>
    </w:p>
    <w:p>
      <w:pPr>
        <w:spacing w:after="0"/>
        <w:ind w:left="0"/>
        <w:jc w:val="both"/>
      </w:pPr>
      <w:r>
        <w:rPr>
          <w:rFonts w:ascii="Times New Roman"/>
          <w:b w:val="false"/>
          <w:i w:val="false"/>
          <w:color w:val="000000"/>
          <w:sz w:val="28"/>
        </w:rPr>
        <w:t>                  қазақстан орталығы                     |</w:t>
      </w:r>
    </w:p>
    <w:p>
      <w:pPr>
        <w:spacing w:after="0"/>
        <w:ind w:left="0"/>
        <w:jc w:val="both"/>
      </w:pPr>
      <w:r>
        <w:rPr>
          <w:rFonts w:ascii="Times New Roman"/>
          <w:b w:val="false"/>
          <w:i w:val="false"/>
          <w:color w:val="000000"/>
          <w:sz w:val="28"/>
        </w:rPr>
        <w:t>14                Негiзгi топтарға жатқызылмаған         |  78531777</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1            Мемлекеттiк мiндеттемелермен           |  13147822</w:t>
      </w:r>
    </w:p>
    <w:p>
      <w:pPr>
        <w:spacing w:after="0"/>
        <w:ind w:left="0"/>
        <w:jc w:val="both"/>
      </w:pPr>
      <w:r>
        <w:rPr>
          <w:rFonts w:ascii="Times New Roman"/>
          <w:b w:val="false"/>
          <w:i w:val="false"/>
          <w:color w:val="000000"/>
          <w:sz w:val="28"/>
        </w:rPr>
        <w:t>                  жасалатын операциялар                  |</w:t>
      </w:r>
    </w:p>
    <w:p>
      <w:pPr>
        <w:spacing w:after="0"/>
        <w:ind w:left="0"/>
        <w:jc w:val="both"/>
      </w:pPr>
      <w:r>
        <w:rPr>
          <w:rFonts w:ascii="Times New Roman"/>
          <w:b w:val="false"/>
          <w:i w:val="false"/>
          <w:color w:val="000000"/>
          <w:sz w:val="28"/>
        </w:rPr>
        <w:t>         1        Проценттер төлеу                       |  12743502</w:t>
      </w:r>
    </w:p>
    <w:p>
      <w:pPr>
        <w:spacing w:after="0"/>
        <w:ind w:left="0"/>
        <w:jc w:val="both"/>
      </w:pPr>
      <w:r>
        <w:rPr>
          <w:rFonts w:ascii="Times New Roman"/>
          <w:b w:val="false"/>
          <w:i w:val="false"/>
          <w:color w:val="000000"/>
          <w:sz w:val="28"/>
        </w:rPr>
        <w:t>             217  Қазақстан Республикасының Қаржы        |  12743502</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        Мемлекеттiк заемдарды орналастырумен   |    404320</w:t>
      </w:r>
    </w:p>
    <w:p>
      <w:pPr>
        <w:spacing w:after="0"/>
        <w:ind w:left="0"/>
        <w:jc w:val="both"/>
      </w:pPr>
      <w:r>
        <w:rPr>
          <w:rFonts w:ascii="Times New Roman"/>
          <w:b w:val="false"/>
          <w:i w:val="false"/>
          <w:color w:val="000000"/>
          <w:sz w:val="28"/>
        </w:rPr>
        <w:t>                  және оларды қайта қаржыландырумен      |</w:t>
      </w:r>
    </w:p>
    <w:p>
      <w:pPr>
        <w:spacing w:after="0"/>
        <w:ind w:left="0"/>
        <w:jc w:val="both"/>
      </w:pPr>
      <w:r>
        <w:rPr>
          <w:rFonts w:ascii="Times New Roman"/>
          <w:b w:val="false"/>
          <w:i w:val="false"/>
          <w:color w:val="000000"/>
          <w:sz w:val="28"/>
        </w:rPr>
        <w:t>                  байланысты шығыстар                    |</w:t>
      </w:r>
    </w:p>
    <w:p>
      <w:pPr>
        <w:spacing w:after="0"/>
        <w:ind w:left="0"/>
        <w:jc w:val="both"/>
      </w:pPr>
      <w:r>
        <w:rPr>
          <w:rFonts w:ascii="Times New Roman"/>
          <w:b w:val="false"/>
          <w:i w:val="false"/>
          <w:color w:val="000000"/>
          <w:sz w:val="28"/>
        </w:rPr>
        <w:t>             217  Қазақстан Республикасының Қаржы        |    404320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            Мемлекеттiк органдардың әртүрлi        |  63583955</w:t>
      </w:r>
    </w:p>
    <w:p>
      <w:pPr>
        <w:spacing w:after="0"/>
        <w:ind w:left="0"/>
        <w:jc w:val="both"/>
      </w:pPr>
      <w:r>
        <w:rPr>
          <w:rFonts w:ascii="Times New Roman"/>
          <w:b w:val="false"/>
          <w:i w:val="false"/>
          <w:color w:val="000000"/>
          <w:sz w:val="28"/>
        </w:rPr>
        <w:t>                  деңгейлерi арасындағы жалпы сипаттағы  |</w:t>
      </w:r>
    </w:p>
    <w:p>
      <w:pPr>
        <w:spacing w:after="0"/>
        <w:ind w:left="0"/>
        <w:jc w:val="both"/>
      </w:pP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105  Әкiмдер аппараты                       |  25743955</w:t>
      </w:r>
    </w:p>
    <w:p>
      <w:pPr>
        <w:spacing w:after="0"/>
        <w:ind w:left="0"/>
        <w:jc w:val="both"/>
      </w:pPr>
      <w:r>
        <w:rPr>
          <w:rFonts w:ascii="Times New Roman"/>
          <w:b w:val="false"/>
          <w:i w:val="false"/>
          <w:color w:val="000000"/>
          <w:sz w:val="28"/>
        </w:rPr>
        <w:t>             119  Қарағанды облысының әкiмi              |    140000</w:t>
      </w:r>
    </w:p>
    <w:p>
      <w:pPr>
        <w:spacing w:after="0"/>
        <w:ind w:left="0"/>
        <w:jc w:val="both"/>
      </w:pPr>
      <w:r>
        <w:rPr>
          <w:rFonts w:ascii="Times New Roman"/>
          <w:b w:val="false"/>
          <w:i w:val="false"/>
          <w:color w:val="000000"/>
          <w:sz w:val="28"/>
        </w:rPr>
        <w:t>             213  Қазақстан Республикасының Еңбек және   |  36000000</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217  Қазақстан Республикасының Қаржы        |   3500000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IV. Несиелендiру мен шегерiлген өтеу   |  22387852</w:t>
      </w:r>
    </w:p>
    <w:p>
      <w:pPr>
        <w:spacing w:after="0"/>
        <w:ind w:left="0"/>
        <w:jc w:val="both"/>
      </w:pPr>
      <w:r>
        <w:rPr>
          <w:rFonts w:ascii="Times New Roman"/>
          <w:b w:val="false"/>
          <w:i w:val="false"/>
          <w:color w:val="000000"/>
          <w:sz w:val="28"/>
        </w:rPr>
        <w:t>                  Несиелендiру                           |  30769083</w:t>
      </w:r>
    </w:p>
    <w:p>
      <w:pPr>
        <w:spacing w:after="0"/>
        <w:ind w:left="0"/>
        <w:jc w:val="both"/>
      </w:pPr>
      <w:r>
        <w:rPr>
          <w:rFonts w:ascii="Times New Roman"/>
          <w:b w:val="false"/>
          <w:i w:val="false"/>
          <w:color w:val="000000"/>
          <w:sz w:val="28"/>
        </w:rPr>
        <w:t>14   2            Несиелендiру                           |  30769083</w:t>
      </w:r>
    </w:p>
    <w:p>
      <w:pPr>
        <w:spacing w:after="0"/>
        <w:ind w:left="0"/>
        <w:jc w:val="both"/>
      </w:pPr>
      <w:r>
        <w:rPr>
          <w:rFonts w:ascii="Times New Roman"/>
          <w:b w:val="false"/>
          <w:i w:val="false"/>
          <w:color w:val="000000"/>
          <w:sz w:val="28"/>
        </w:rPr>
        <w:t>         1        Iшкi көздерден iшкi несиелендiру       |  19644195</w:t>
      </w:r>
    </w:p>
    <w:p>
      <w:pPr>
        <w:spacing w:after="0"/>
        <w:ind w:left="0"/>
        <w:jc w:val="both"/>
      </w:pPr>
      <w:r>
        <w:rPr>
          <w:rFonts w:ascii="Times New Roman"/>
          <w:b w:val="false"/>
          <w:i w:val="false"/>
          <w:color w:val="000000"/>
          <w:sz w:val="28"/>
        </w:rPr>
        <w:t>             115  Шығыс Қазақстан облысының әкiмi        |   1109142</w:t>
      </w:r>
    </w:p>
    <w:p>
      <w:pPr>
        <w:spacing w:after="0"/>
        <w:ind w:left="0"/>
        <w:jc w:val="both"/>
      </w:pPr>
      <w:r>
        <w:rPr>
          <w:rFonts w:ascii="Times New Roman"/>
          <w:b w:val="false"/>
          <w:i w:val="false"/>
          <w:color w:val="000000"/>
          <w:sz w:val="28"/>
        </w:rPr>
        <w:t>             212  Қазақстан Республикасының Ауыл         |    874304</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215  Қазақстан Республикасының Көлiк және   |   1181124</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217  Қазақстан Республикасының Қаржы        |  10104399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229  Қазақстан Республикасының Энергетика   |    172000</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             666  Қазақстан Республикасының мемлекеттiк  |   2205536</w:t>
      </w:r>
    </w:p>
    <w:p>
      <w:pPr>
        <w:spacing w:after="0"/>
        <w:ind w:left="0"/>
        <w:jc w:val="both"/>
      </w:pPr>
      <w:r>
        <w:rPr>
          <w:rFonts w:ascii="Times New Roman"/>
          <w:b w:val="false"/>
          <w:i w:val="false"/>
          <w:color w:val="000000"/>
          <w:sz w:val="28"/>
        </w:rPr>
        <w:t>                  Экспорт-импорт банкi                   |</w:t>
      </w:r>
    </w:p>
    <w:p>
      <w:pPr>
        <w:spacing w:after="0"/>
        <w:ind w:left="0"/>
        <w:jc w:val="both"/>
      </w:pPr>
      <w:r>
        <w:rPr>
          <w:rFonts w:ascii="Times New Roman"/>
          <w:b w:val="false"/>
          <w:i w:val="false"/>
          <w:color w:val="000000"/>
          <w:sz w:val="28"/>
        </w:rPr>
        <w:t>             699  Қазақстан Республикасының мемлекеттiк  |   3997690</w:t>
      </w:r>
    </w:p>
    <w:p>
      <w:pPr>
        <w:spacing w:after="0"/>
        <w:ind w:left="0"/>
        <w:jc w:val="both"/>
      </w:pPr>
      <w:r>
        <w:rPr>
          <w:rFonts w:ascii="Times New Roman"/>
          <w:b w:val="false"/>
          <w:i w:val="false"/>
          <w:color w:val="000000"/>
          <w:sz w:val="28"/>
        </w:rPr>
        <w:t>                  Медетшi банкi                          |</w:t>
      </w:r>
    </w:p>
    <w:p>
      <w:pPr>
        <w:spacing w:after="0"/>
        <w:ind w:left="0"/>
        <w:jc w:val="both"/>
      </w:pPr>
      <w:r>
        <w:rPr>
          <w:rFonts w:ascii="Times New Roman"/>
          <w:b w:val="false"/>
          <w:i w:val="false"/>
          <w:color w:val="000000"/>
          <w:sz w:val="28"/>
        </w:rPr>
        <w:t>         2        Сыртқы көздерден iшкi несиелендiру     |  10696680</w:t>
      </w:r>
    </w:p>
    <w:p>
      <w:pPr>
        <w:spacing w:after="0"/>
        <w:ind w:left="0"/>
        <w:jc w:val="both"/>
      </w:pPr>
      <w:r>
        <w:rPr>
          <w:rFonts w:ascii="Times New Roman"/>
          <w:b w:val="false"/>
          <w:i w:val="false"/>
          <w:color w:val="000000"/>
          <w:sz w:val="28"/>
        </w:rPr>
        <w:t>             115  Шығыс Қазақстан облысының әкiмi        |    549540</w:t>
      </w:r>
    </w:p>
    <w:p>
      <w:pPr>
        <w:spacing w:after="0"/>
        <w:ind w:left="0"/>
        <w:jc w:val="both"/>
      </w:pPr>
      <w:r>
        <w:rPr>
          <w:rFonts w:ascii="Times New Roman"/>
          <w:b w:val="false"/>
          <w:i w:val="false"/>
          <w:color w:val="000000"/>
          <w:sz w:val="28"/>
        </w:rPr>
        <w:t>             119  Қарағанды облысының әкiмi              |  153948,6</w:t>
      </w:r>
    </w:p>
    <w:p>
      <w:pPr>
        <w:spacing w:after="0"/>
        <w:ind w:left="0"/>
        <w:jc w:val="both"/>
      </w:pPr>
      <w:r>
        <w:rPr>
          <w:rFonts w:ascii="Times New Roman"/>
          <w:b w:val="false"/>
          <w:i w:val="false"/>
          <w:color w:val="000000"/>
          <w:sz w:val="28"/>
        </w:rPr>
        <w:t>             129  Оңтүстiк Қазақстан облысының әкiмi     |  117028,8</w:t>
      </w:r>
    </w:p>
    <w:p>
      <w:pPr>
        <w:spacing w:after="0"/>
        <w:ind w:left="0"/>
        <w:jc w:val="both"/>
      </w:pPr>
      <w:r>
        <w:rPr>
          <w:rFonts w:ascii="Times New Roman"/>
          <w:b w:val="false"/>
          <w:i w:val="false"/>
          <w:color w:val="000000"/>
          <w:sz w:val="28"/>
        </w:rPr>
        <w:t>             130  Алматы қаласының әкiмi                 |  425622,6</w:t>
      </w:r>
    </w:p>
    <w:p>
      <w:pPr>
        <w:spacing w:after="0"/>
        <w:ind w:left="0"/>
        <w:jc w:val="both"/>
      </w:pPr>
      <w:r>
        <w:rPr>
          <w:rFonts w:ascii="Times New Roman"/>
          <w:b w:val="false"/>
          <w:i w:val="false"/>
          <w:color w:val="000000"/>
          <w:sz w:val="28"/>
        </w:rPr>
        <w:t>             203  Қазақстан Республикасының Денсаулық    |    890100</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212  Қазақстан Республикасының Ауыл         |   4167216</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215  Қазақстан Республикасының Көлiк және   |   2917206</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228  Қазақстан Республикасының Экономика    |     87462</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229  Қазақстан Республикасының Энергетика   |   1210536</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             666  Қазақстан Республикасының мемлекеттiк  |    178020</w:t>
      </w:r>
    </w:p>
    <w:p>
      <w:pPr>
        <w:spacing w:after="0"/>
        <w:ind w:left="0"/>
        <w:jc w:val="both"/>
      </w:pPr>
      <w:r>
        <w:rPr>
          <w:rFonts w:ascii="Times New Roman"/>
          <w:b w:val="false"/>
          <w:i w:val="false"/>
          <w:color w:val="000000"/>
          <w:sz w:val="28"/>
        </w:rPr>
        <w:t>                  Экспорт-импорт банкi                   |</w:t>
      </w:r>
    </w:p>
    <w:p>
      <w:pPr>
        <w:spacing w:after="0"/>
        <w:ind w:left="0"/>
        <w:jc w:val="both"/>
      </w:pPr>
      <w:r>
        <w:rPr>
          <w:rFonts w:ascii="Times New Roman"/>
          <w:b w:val="false"/>
          <w:i w:val="false"/>
          <w:color w:val="000000"/>
          <w:sz w:val="28"/>
        </w:rPr>
        <w:t>         3        Сыртқы несиелендiру                    |    428208</w:t>
      </w:r>
    </w:p>
    <w:p>
      <w:pPr>
        <w:spacing w:after="0"/>
        <w:ind w:left="0"/>
        <w:jc w:val="both"/>
      </w:pPr>
      <w:r>
        <w:rPr>
          <w:rFonts w:ascii="Times New Roman"/>
          <w:b w:val="false"/>
          <w:i w:val="false"/>
          <w:color w:val="000000"/>
          <w:sz w:val="28"/>
        </w:rPr>
        <w:t>             217  Қазақстан Республикасының Қаржы        |    428208</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xml:space="preserve"> 5                Өтеу                                   |  -8381231</w:t>
      </w:r>
    </w:p>
    <w:p>
      <w:pPr>
        <w:spacing w:after="0"/>
        <w:ind w:left="0"/>
        <w:jc w:val="both"/>
      </w:pPr>
      <w:r>
        <w:rPr>
          <w:rFonts w:ascii="Times New Roman"/>
          <w:b w:val="false"/>
          <w:i w:val="false"/>
          <w:color w:val="000000"/>
          <w:sz w:val="28"/>
        </w:rPr>
        <w:t>                  Кәсiпорындардың заемдары мен қарыздарын|  -8381231</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1            Iшкi несиелендiрудi өтеу               |  -6613900</w:t>
      </w:r>
    </w:p>
    <w:p>
      <w:pPr>
        <w:spacing w:after="0"/>
        <w:ind w:left="0"/>
        <w:jc w:val="both"/>
      </w:pPr>
      <w:r>
        <w:rPr>
          <w:rFonts w:ascii="Times New Roman"/>
          <w:b w:val="false"/>
          <w:i w:val="false"/>
          <w:color w:val="000000"/>
          <w:sz w:val="28"/>
        </w:rPr>
        <w:t>         2        Банктер мен банктiк емес қаржы         |  -3913900</w:t>
      </w:r>
    </w:p>
    <w:p>
      <w:pPr>
        <w:spacing w:after="0"/>
        <w:ind w:left="0"/>
        <w:jc w:val="both"/>
      </w:pPr>
      <w:r>
        <w:rPr>
          <w:rFonts w:ascii="Times New Roman"/>
          <w:b w:val="false"/>
          <w:i w:val="false"/>
          <w:color w:val="000000"/>
          <w:sz w:val="28"/>
        </w:rPr>
        <w:t>                  мекемелерiн қоспағанда ұйымдардың өтеуi|</w:t>
      </w:r>
    </w:p>
    <w:p>
      <w:pPr>
        <w:spacing w:after="0"/>
        <w:ind w:left="0"/>
        <w:jc w:val="both"/>
      </w:pPr>
      <w:r>
        <w:rPr>
          <w:rFonts w:ascii="Times New Roman"/>
          <w:b w:val="false"/>
          <w:i w:val="false"/>
          <w:color w:val="000000"/>
          <w:sz w:val="28"/>
        </w:rPr>
        <w:t>              2   Орталықтандырылған директивтiк несие   |   -413900</w:t>
      </w:r>
    </w:p>
    <w:p>
      <w:pPr>
        <w:spacing w:after="0"/>
        <w:ind w:left="0"/>
        <w:jc w:val="both"/>
      </w:pPr>
      <w:r>
        <w:rPr>
          <w:rFonts w:ascii="Times New Roman"/>
          <w:b w:val="false"/>
          <w:i w:val="false"/>
          <w:color w:val="000000"/>
          <w:sz w:val="28"/>
        </w:rPr>
        <w:t>                  жөнiндегi мерзiмi өткен берешектi және |</w:t>
      </w:r>
    </w:p>
    <w:p>
      <w:pPr>
        <w:spacing w:after="0"/>
        <w:ind w:left="0"/>
        <w:jc w:val="both"/>
      </w:pPr>
      <w:r>
        <w:rPr>
          <w:rFonts w:ascii="Times New Roman"/>
          <w:b w:val="false"/>
          <w:i w:val="false"/>
          <w:color w:val="000000"/>
          <w:sz w:val="28"/>
        </w:rPr>
        <w:t>                  проценттердi қайтару                   |</w:t>
      </w:r>
    </w:p>
    <w:p>
      <w:pPr>
        <w:spacing w:after="0"/>
        <w:ind w:left="0"/>
        <w:jc w:val="both"/>
      </w:pPr>
      <w:r>
        <w:rPr>
          <w:rFonts w:ascii="Times New Roman"/>
          <w:b w:val="false"/>
          <w:i w:val="false"/>
          <w:color w:val="000000"/>
          <w:sz w:val="28"/>
        </w:rPr>
        <w:t>              3   Iшкi республикалық есептеме бойынша    |   -300000</w:t>
      </w:r>
    </w:p>
    <w:p>
      <w:pPr>
        <w:spacing w:after="0"/>
        <w:ind w:left="0"/>
        <w:jc w:val="both"/>
      </w:pPr>
      <w:r>
        <w:rPr>
          <w:rFonts w:ascii="Times New Roman"/>
          <w:b w:val="false"/>
          <w:i w:val="false"/>
          <w:color w:val="000000"/>
          <w:sz w:val="28"/>
        </w:rPr>
        <w:t>                  несие жөнiнде мерзiмi өткен берешектi  |</w:t>
      </w:r>
    </w:p>
    <w:p>
      <w:pPr>
        <w:spacing w:after="0"/>
        <w:ind w:left="0"/>
        <w:jc w:val="both"/>
      </w:pPr>
      <w:r>
        <w:rPr>
          <w:rFonts w:ascii="Times New Roman"/>
          <w:b w:val="false"/>
          <w:i w:val="false"/>
          <w:color w:val="000000"/>
          <w:sz w:val="28"/>
        </w:rPr>
        <w:t>                  қайтару                                |</w:t>
      </w:r>
    </w:p>
    <w:p>
      <w:pPr>
        <w:spacing w:after="0"/>
        <w:ind w:left="0"/>
        <w:jc w:val="both"/>
      </w:pPr>
      <w:r>
        <w:rPr>
          <w:rFonts w:ascii="Times New Roman"/>
          <w:b w:val="false"/>
          <w:i w:val="false"/>
          <w:color w:val="000000"/>
          <w:sz w:val="28"/>
        </w:rPr>
        <w:t>              4   Мемлекеттiк ауыл шаруашылығын қолдау   |  -3200000</w:t>
      </w:r>
    </w:p>
    <w:p>
      <w:pPr>
        <w:spacing w:after="0"/>
        <w:ind w:left="0"/>
        <w:jc w:val="both"/>
      </w:pPr>
      <w:r>
        <w:rPr>
          <w:rFonts w:ascii="Times New Roman"/>
          <w:b w:val="false"/>
          <w:i w:val="false"/>
          <w:color w:val="000000"/>
          <w:sz w:val="28"/>
        </w:rPr>
        <w:t>                  қорына берiлген орталықтандырылған     |</w:t>
      </w:r>
    </w:p>
    <w:p>
      <w:pPr>
        <w:spacing w:after="0"/>
        <w:ind w:left="0"/>
        <w:jc w:val="both"/>
      </w:pPr>
      <w:r>
        <w:rPr>
          <w:rFonts w:ascii="Times New Roman"/>
          <w:b w:val="false"/>
          <w:i w:val="false"/>
          <w:color w:val="000000"/>
          <w:sz w:val="28"/>
        </w:rPr>
        <w:t>                  дерективтiк несиелер жөнiндегi мерзiмi |</w:t>
      </w:r>
    </w:p>
    <w:p>
      <w:pPr>
        <w:spacing w:after="0"/>
        <w:ind w:left="0"/>
        <w:jc w:val="both"/>
      </w:pPr>
      <w:r>
        <w:rPr>
          <w:rFonts w:ascii="Times New Roman"/>
          <w:b w:val="false"/>
          <w:i w:val="false"/>
          <w:color w:val="000000"/>
          <w:sz w:val="28"/>
        </w:rPr>
        <w:t>                  өткен берешектi қайтару                |</w:t>
      </w:r>
    </w:p>
    <w:p>
      <w:pPr>
        <w:spacing w:after="0"/>
        <w:ind w:left="0"/>
        <w:jc w:val="both"/>
      </w:pPr>
      <w:r>
        <w:rPr>
          <w:rFonts w:ascii="Times New Roman"/>
          <w:b w:val="false"/>
          <w:i w:val="false"/>
          <w:color w:val="000000"/>
          <w:sz w:val="28"/>
        </w:rPr>
        <w:t>         4        Банктер мен банктiк емес қаржы         |  -2700000</w:t>
      </w:r>
    </w:p>
    <w:p>
      <w:pPr>
        <w:spacing w:after="0"/>
        <w:ind w:left="0"/>
        <w:jc w:val="both"/>
      </w:pPr>
      <w:r>
        <w:rPr>
          <w:rFonts w:ascii="Times New Roman"/>
          <w:b w:val="false"/>
          <w:i w:val="false"/>
          <w:color w:val="000000"/>
          <w:sz w:val="28"/>
        </w:rPr>
        <w:t>                  мекемелерiнiң өтеуi                    |</w:t>
      </w:r>
    </w:p>
    <w:p>
      <w:pPr>
        <w:spacing w:after="0"/>
        <w:ind w:left="0"/>
        <w:jc w:val="both"/>
      </w:pPr>
      <w:r>
        <w:rPr>
          <w:rFonts w:ascii="Times New Roman"/>
          <w:b w:val="false"/>
          <w:i w:val="false"/>
          <w:color w:val="000000"/>
          <w:sz w:val="28"/>
        </w:rPr>
        <w:t>             1    Банктер мен банктiк емес қаржы         |  -2700000</w:t>
      </w:r>
    </w:p>
    <w:p>
      <w:pPr>
        <w:spacing w:after="0"/>
        <w:ind w:left="0"/>
        <w:jc w:val="both"/>
      </w:pPr>
      <w:r>
        <w:rPr>
          <w:rFonts w:ascii="Times New Roman"/>
          <w:b w:val="false"/>
          <w:i w:val="false"/>
          <w:color w:val="000000"/>
          <w:sz w:val="28"/>
        </w:rPr>
        <w:t>                  мекемелерiнiң өтеуi                    |</w:t>
      </w:r>
    </w:p>
    <w:p>
      <w:pPr>
        <w:spacing w:after="0"/>
        <w:ind w:left="0"/>
        <w:jc w:val="both"/>
      </w:pPr>
      <w:r>
        <w:rPr>
          <w:rFonts w:ascii="Times New Roman"/>
          <w:b w:val="false"/>
          <w:i w:val="false"/>
          <w:color w:val="000000"/>
          <w:sz w:val="28"/>
        </w:rPr>
        <w:t>     2            Сыртқы қарыздар бойынша борыштарды өтеу|  -1767331</w:t>
      </w:r>
    </w:p>
    <w:p>
      <w:pPr>
        <w:spacing w:after="0"/>
        <w:ind w:left="0"/>
        <w:jc w:val="both"/>
      </w:pPr>
      <w:r>
        <w:rPr>
          <w:rFonts w:ascii="Times New Roman"/>
          <w:b w:val="false"/>
          <w:i w:val="false"/>
          <w:color w:val="000000"/>
          <w:sz w:val="28"/>
        </w:rPr>
        <w:t>                  мақсатымен жүргiзiлген iшкi несиелердi |</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2        Ұйымдардың өтеуi                       |  -1767331</w:t>
      </w:r>
    </w:p>
    <w:p>
      <w:pPr>
        <w:spacing w:after="0"/>
        <w:ind w:left="0"/>
        <w:jc w:val="both"/>
      </w:pPr>
      <w:r>
        <w:rPr>
          <w:rFonts w:ascii="Times New Roman"/>
          <w:b w:val="false"/>
          <w:i w:val="false"/>
          <w:color w:val="000000"/>
          <w:sz w:val="28"/>
        </w:rPr>
        <w:t>             1    Қазақстан Республикасының Үкiметi      |  -1767331</w:t>
      </w:r>
    </w:p>
    <w:p>
      <w:pPr>
        <w:spacing w:after="0"/>
        <w:ind w:left="0"/>
        <w:jc w:val="both"/>
      </w:pPr>
      <w:r>
        <w:rPr>
          <w:rFonts w:ascii="Times New Roman"/>
          <w:b w:val="false"/>
          <w:i w:val="false"/>
          <w:color w:val="000000"/>
          <w:sz w:val="28"/>
        </w:rPr>
        <w:t>                  мемлекеттiк кепiлдiк берген заемдар    |</w:t>
      </w:r>
    </w:p>
    <w:p>
      <w:pPr>
        <w:spacing w:after="0"/>
        <w:ind w:left="0"/>
        <w:jc w:val="both"/>
      </w:pPr>
      <w:r>
        <w:rPr>
          <w:rFonts w:ascii="Times New Roman"/>
          <w:b w:val="false"/>
          <w:i w:val="false"/>
          <w:color w:val="000000"/>
          <w:sz w:val="28"/>
        </w:rPr>
        <w:t>                  бойынша өтеу                           |</w:t>
      </w:r>
    </w:p>
    <w:p>
      <w:pPr>
        <w:spacing w:after="0"/>
        <w:ind w:left="0"/>
        <w:jc w:val="both"/>
      </w:pPr>
      <w:r>
        <w:rPr>
          <w:rFonts w:ascii="Times New Roman"/>
          <w:b w:val="false"/>
          <w:i w:val="false"/>
          <w:color w:val="000000"/>
          <w:sz w:val="28"/>
        </w:rPr>
        <w:t>                  V. Бюджет тапшылығы                    | -63673998</w:t>
      </w:r>
    </w:p>
    <w:p>
      <w:pPr>
        <w:spacing w:after="0"/>
        <w:ind w:left="0"/>
        <w:jc w:val="both"/>
      </w:pPr>
      <w:r>
        <w:rPr>
          <w:rFonts w:ascii="Times New Roman"/>
          <w:b w:val="false"/>
          <w:i w:val="false"/>
          <w:color w:val="000000"/>
          <w:sz w:val="28"/>
        </w:rPr>
        <w:t xml:space="preserve"> 6                VI. Қаржыландыру                       |  63673998</w:t>
      </w:r>
    </w:p>
    <w:p>
      <w:pPr>
        <w:spacing w:after="0"/>
        <w:ind w:left="0"/>
        <w:jc w:val="both"/>
      </w:pPr>
      <w:r>
        <w:rPr>
          <w:rFonts w:ascii="Times New Roman"/>
          <w:b w:val="false"/>
          <w:i w:val="false"/>
          <w:color w:val="000000"/>
          <w:sz w:val="28"/>
        </w:rPr>
        <w:t>         1        Қазақстан Республикасының Ұлттық Банкi |   2500000</w:t>
      </w:r>
    </w:p>
    <w:p>
      <w:pPr>
        <w:spacing w:after="0"/>
        <w:ind w:left="0"/>
        <w:jc w:val="both"/>
      </w:pPr>
      <w:r>
        <w:rPr>
          <w:rFonts w:ascii="Times New Roman"/>
          <w:b w:val="false"/>
          <w:i w:val="false"/>
          <w:color w:val="000000"/>
          <w:sz w:val="28"/>
        </w:rPr>
        <w:t>         2        Қаржыландырудың басқа да көздер        |  61173998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           министрлiгi жергiлiктi атқару органдарының</w:t>
      </w:r>
    </w:p>
    <w:p>
      <w:pPr>
        <w:spacing w:after="0"/>
        <w:ind w:left="0"/>
        <w:jc w:val="both"/>
      </w:pPr>
      <w:r>
        <w:rPr>
          <w:rFonts w:ascii="Times New Roman"/>
          <w:b w:val="false"/>
          <w:i w:val="false"/>
          <w:color w:val="000000"/>
          <w:sz w:val="28"/>
        </w:rPr>
        <w:t>   қарамағына берiлетiн емдеу-алдын алу және мамандандырылған</w:t>
      </w:r>
    </w:p>
    <w:p>
      <w:pPr>
        <w:spacing w:after="0"/>
        <w:ind w:left="0"/>
        <w:jc w:val="both"/>
      </w:pPr>
      <w:r>
        <w:rPr>
          <w:rFonts w:ascii="Times New Roman"/>
          <w:b w:val="false"/>
          <w:i w:val="false"/>
          <w:color w:val="000000"/>
          <w:sz w:val="28"/>
        </w:rPr>
        <w:t>                           мекемелердiң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Тораптық аурухана, Атбасар қаласы</w:t>
      </w:r>
    </w:p>
    <w:p>
      <w:pPr>
        <w:spacing w:after="0"/>
        <w:ind w:left="0"/>
        <w:jc w:val="both"/>
      </w:pPr>
      <w:r>
        <w:rPr>
          <w:rFonts w:ascii="Times New Roman"/>
          <w:b w:val="false"/>
          <w:i w:val="false"/>
          <w:color w:val="000000"/>
          <w:sz w:val="28"/>
        </w:rPr>
        <w:t>     Тораптық аурухана, Ерейментау қаласы</w:t>
      </w:r>
    </w:p>
    <w:p>
      <w:pPr>
        <w:spacing w:after="0"/>
        <w:ind w:left="0"/>
        <w:jc w:val="both"/>
      </w:pPr>
      <w:r>
        <w:rPr>
          <w:rFonts w:ascii="Times New Roman"/>
          <w:b w:val="false"/>
          <w:i w:val="false"/>
          <w:color w:val="000000"/>
          <w:sz w:val="28"/>
        </w:rPr>
        <w:t>     Желiлiк аурухана, Жалтыр станциясы</w:t>
      </w:r>
    </w:p>
    <w:p>
      <w:pPr>
        <w:spacing w:after="0"/>
        <w:ind w:left="0"/>
        <w:jc w:val="both"/>
      </w:pPr>
      <w:r>
        <w:rPr>
          <w:rFonts w:ascii="Times New Roman"/>
          <w:b w:val="false"/>
          <w:i w:val="false"/>
          <w:color w:val="000000"/>
          <w:sz w:val="28"/>
        </w:rPr>
        <w:t>     Қан құю станциясы, Ақмола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облысы</w:t>
      </w:r>
    </w:p>
    <w:p>
      <w:pPr>
        <w:spacing w:after="0"/>
        <w:ind w:left="0"/>
        <w:jc w:val="both"/>
      </w:pPr>
      <w:r>
        <w:rPr>
          <w:rFonts w:ascii="Times New Roman"/>
          <w:b w:val="false"/>
          <w:i w:val="false"/>
          <w:color w:val="000000"/>
          <w:sz w:val="28"/>
        </w:rPr>
        <w:t>     Емханамен бiрiктiрiлген тораптық</w:t>
      </w:r>
    </w:p>
    <w:p>
      <w:pPr>
        <w:spacing w:after="0"/>
        <w:ind w:left="0"/>
        <w:jc w:val="both"/>
      </w:pPr>
      <w:r>
        <w:rPr>
          <w:rFonts w:ascii="Times New Roman"/>
          <w:b w:val="false"/>
          <w:i w:val="false"/>
          <w:color w:val="000000"/>
          <w:sz w:val="28"/>
        </w:rPr>
        <w:t>     аурухана, Шалқар станциясы</w:t>
      </w:r>
    </w:p>
    <w:p>
      <w:pPr>
        <w:spacing w:after="0"/>
        <w:ind w:left="0"/>
        <w:jc w:val="both"/>
      </w:pPr>
      <w:r>
        <w:rPr>
          <w:rFonts w:ascii="Times New Roman"/>
          <w:b w:val="false"/>
          <w:i w:val="false"/>
          <w:color w:val="000000"/>
          <w:sz w:val="28"/>
        </w:rPr>
        <w:t>     Емханамен бiрiктiрiлген тораптық аурухана,</w:t>
      </w:r>
    </w:p>
    <w:p>
      <w:pPr>
        <w:spacing w:after="0"/>
        <w:ind w:left="0"/>
        <w:jc w:val="both"/>
      </w:pPr>
      <w:r>
        <w:rPr>
          <w:rFonts w:ascii="Times New Roman"/>
          <w:b w:val="false"/>
          <w:i w:val="false"/>
          <w:color w:val="000000"/>
          <w:sz w:val="28"/>
        </w:rPr>
        <w:t>     Қандағаш станциясы</w:t>
      </w:r>
    </w:p>
    <w:p>
      <w:pPr>
        <w:spacing w:after="0"/>
        <w:ind w:left="0"/>
        <w:jc w:val="both"/>
      </w:pPr>
      <w:r>
        <w:rPr>
          <w:rFonts w:ascii="Times New Roman"/>
          <w:b w:val="false"/>
          <w:i w:val="false"/>
          <w:color w:val="000000"/>
          <w:sz w:val="28"/>
        </w:rPr>
        <w:t>     Желiлiк аурухана, Шұбарқұдық станциясы</w:t>
      </w:r>
    </w:p>
    <w:p>
      <w:pPr>
        <w:spacing w:after="0"/>
        <w:ind w:left="0"/>
        <w:jc w:val="both"/>
      </w:pPr>
      <w:r>
        <w:rPr>
          <w:rFonts w:ascii="Times New Roman"/>
          <w:b w:val="false"/>
          <w:i w:val="false"/>
          <w:color w:val="000000"/>
          <w:sz w:val="28"/>
        </w:rPr>
        <w:t>     Емханамен бiрiктiрiлген желiлiк</w:t>
      </w:r>
    </w:p>
    <w:p>
      <w:pPr>
        <w:spacing w:after="0"/>
        <w:ind w:left="0"/>
        <w:jc w:val="both"/>
      </w:pPr>
      <w:r>
        <w:rPr>
          <w:rFonts w:ascii="Times New Roman"/>
          <w:b w:val="false"/>
          <w:i w:val="false"/>
          <w:color w:val="000000"/>
          <w:sz w:val="28"/>
        </w:rPr>
        <w:t>     аурухана, Ембi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Тораптық аурухана, Мақат станциясы</w:t>
      </w:r>
    </w:p>
    <w:p>
      <w:pPr>
        <w:spacing w:after="0"/>
        <w:ind w:left="0"/>
        <w:jc w:val="both"/>
      </w:pPr>
      <w:r>
        <w:rPr>
          <w:rFonts w:ascii="Times New Roman"/>
          <w:b w:val="false"/>
          <w:i w:val="false"/>
          <w:color w:val="000000"/>
          <w:sz w:val="28"/>
        </w:rPr>
        <w:t>     Тораптық аурухана, Сағыз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Емханасы бар тораптық аурухана, Шу қаласы</w:t>
      </w:r>
    </w:p>
    <w:p>
      <w:pPr>
        <w:spacing w:after="0"/>
        <w:ind w:left="0"/>
        <w:jc w:val="both"/>
      </w:pPr>
      <w:r>
        <w:rPr>
          <w:rFonts w:ascii="Times New Roman"/>
          <w:b w:val="false"/>
          <w:i w:val="false"/>
          <w:color w:val="000000"/>
          <w:sz w:val="28"/>
        </w:rPr>
        <w:t>     Емханасы бар тораптық аурухана, Луговая станциясы</w:t>
      </w:r>
    </w:p>
    <w:p>
      <w:pPr>
        <w:spacing w:after="0"/>
        <w:ind w:left="0"/>
        <w:jc w:val="both"/>
      </w:pPr>
      <w:r>
        <w:rPr>
          <w:rFonts w:ascii="Times New Roman"/>
          <w:b w:val="false"/>
          <w:i w:val="false"/>
          <w:color w:val="000000"/>
          <w:sz w:val="28"/>
        </w:rPr>
        <w:t>     Емханасы бар желiлiк аурухана, Отар станциясы</w:t>
      </w:r>
    </w:p>
    <w:p>
      <w:pPr>
        <w:spacing w:after="0"/>
        <w:ind w:left="0"/>
        <w:jc w:val="both"/>
      </w:pPr>
      <w:r>
        <w:rPr>
          <w:rFonts w:ascii="Times New Roman"/>
          <w:b w:val="false"/>
          <w:i w:val="false"/>
          <w:color w:val="000000"/>
          <w:sz w:val="28"/>
        </w:rPr>
        <w:t>     Туберкулез ауруханасы, Жамбыл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Жезқазған облысы</w:t>
      </w:r>
    </w:p>
    <w:p>
      <w:pPr>
        <w:spacing w:after="0"/>
        <w:ind w:left="0"/>
        <w:jc w:val="both"/>
      </w:pPr>
      <w:r>
        <w:rPr>
          <w:rFonts w:ascii="Times New Roman"/>
          <w:b w:val="false"/>
          <w:i w:val="false"/>
          <w:color w:val="000000"/>
          <w:sz w:val="28"/>
        </w:rPr>
        <w:t>     Тораптық аурухана, Жаңаарқа станциясы</w:t>
      </w:r>
    </w:p>
    <w:p>
      <w:pPr>
        <w:spacing w:after="0"/>
        <w:ind w:left="0"/>
        <w:jc w:val="both"/>
      </w:pPr>
      <w:r>
        <w:rPr>
          <w:rFonts w:ascii="Times New Roman"/>
          <w:b w:val="false"/>
          <w:i w:val="false"/>
          <w:color w:val="000000"/>
          <w:sz w:val="28"/>
        </w:rPr>
        <w:t>     Тораптық аурухана, Ағадыр станциясы</w:t>
      </w:r>
    </w:p>
    <w:p>
      <w:pPr>
        <w:spacing w:after="0"/>
        <w:ind w:left="0"/>
        <w:jc w:val="both"/>
      </w:pPr>
      <w:r>
        <w:rPr>
          <w:rFonts w:ascii="Times New Roman"/>
          <w:b w:val="false"/>
          <w:i w:val="false"/>
          <w:color w:val="000000"/>
          <w:sz w:val="28"/>
        </w:rPr>
        <w:t>     Желiлiк аурухана, Мойынты станциясы</w:t>
      </w:r>
    </w:p>
    <w:p>
      <w:pPr>
        <w:spacing w:after="0"/>
        <w:ind w:left="0"/>
        <w:jc w:val="both"/>
      </w:pPr>
      <w:r>
        <w:rPr>
          <w:rFonts w:ascii="Times New Roman"/>
          <w:b w:val="false"/>
          <w:i w:val="false"/>
          <w:color w:val="000000"/>
          <w:sz w:val="28"/>
        </w:rPr>
        <w:t>     Тораптық аурухана, Балқаш қаласы</w:t>
      </w:r>
    </w:p>
    <w:p>
      <w:pPr>
        <w:spacing w:after="0"/>
        <w:ind w:left="0"/>
        <w:jc w:val="both"/>
      </w:pPr>
      <w:r>
        <w:rPr>
          <w:rFonts w:ascii="Times New Roman"/>
          <w:b w:val="false"/>
          <w:i w:val="false"/>
          <w:color w:val="000000"/>
          <w:sz w:val="28"/>
        </w:rPr>
        <w:t>     Емханасы бар тораптық аурухана, Сарышаған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облысы</w:t>
      </w:r>
    </w:p>
    <w:p>
      <w:pPr>
        <w:spacing w:after="0"/>
        <w:ind w:left="0"/>
        <w:jc w:val="both"/>
      </w:pPr>
      <w:r>
        <w:rPr>
          <w:rFonts w:ascii="Times New Roman"/>
          <w:b w:val="false"/>
          <w:i w:val="false"/>
          <w:color w:val="000000"/>
          <w:sz w:val="28"/>
        </w:rPr>
        <w:t>     Желiлiк аурухана, Жарық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Тораптық аурухана, Қазалы станциясы</w:t>
      </w:r>
    </w:p>
    <w:p>
      <w:pPr>
        <w:spacing w:after="0"/>
        <w:ind w:left="0"/>
        <w:jc w:val="both"/>
      </w:pPr>
      <w:r>
        <w:rPr>
          <w:rFonts w:ascii="Times New Roman"/>
          <w:b w:val="false"/>
          <w:i w:val="false"/>
          <w:color w:val="000000"/>
          <w:sz w:val="28"/>
        </w:rPr>
        <w:t>     Желiлiк аурухана, Шиелi станциясы</w:t>
      </w:r>
    </w:p>
    <w:p>
      <w:pPr>
        <w:spacing w:after="0"/>
        <w:ind w:left="0"/>
        <w:jc w:val="both"/>
      </w:pPr>
      <w:r>
        <w:rPr>
          <w:rFonts w:ascii="Times New Roman"/>
          <w:b w:val="false"/>
          <w:i w:val="false"/>
          <w:color w:val="000000"/>
          <w:sz w:val="28"/>
        </w:rPr>
        <w:t>     Желiлiк аурухана, Сексеуiл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Көкшетау облысы</w:t>
      </w:r>
    </w:p>
    <w:p>
      <w:pPr>
        <w:spacing w:after="0"/>
        <w:ind w:left="0"/>
        <w:jc w:val="both"/>
      </w:pPr>
      <w:r>
        <w:rPr>
          <w:rFonts w:ascii="Times New Roman"/>
          <w:b w:val="false"/>
          <w:i w:val="false"/>
          <w:color w:val="000000"/>
          <w:sz w:val="28"/>
        </w:rPr>
        <w:t>     Тораптық аурухана, Бурабай курорты станциясы</w:t>
      </w:r>
    </w:p>
    <w:p>
      <w:pPr>
        <w:spacing w:after="0"/>
        <w:ind w:left="0"/>
        <w:jc w:val="both"/>
      </w:pPr>
      <w:r>
        <w:rPr>
          <w:rFonts w:ascii="Times New Roman"/>
          <w:b w:val="false"/>
          <w:i w:val="false"/>
          <w:color w:val="000000"/>
          <w:sz w:val="28"/>
        </w:rPr>
        <w:t>     Тораптық аурухана, Жаңа Есiл станциясы</w:t>
      </w:r>
    </w:p>
    <w:p>
      <w:pPr>
        <w:spacing w:after="0"/>
        <w:ind w:left="0"/>
        <w:jc w:val="both"/>
      </w:pPr>
      <w:r>
        <w:rPr>
          <w:rFonts w:ascii="Times New Roman"/>
          <w:b w:val="false"/>
          <w:i w:val="false"/>
          <w:color w:val="000000"/>
          <w:sz w:val="28"/>
        </w:rPr>
        <w:t>     Желiлiк аурухана, Тайынша станциясы</w:t>
      </w:r>
    </w:p>
    <w:p>
      <w:pPr>
        <w:spacing w:after="0"/>
        <w:ind w:left="0"/>
        <w:jc w:val="both"/>
      </w:pPr>
      <w:r>
        <w:rPr>
          <w:rFonts w:ascii="Times New Roman"/>
          <w:b w:val="false"/>
          <w:i w:val="false"/>
          <w:color w:val="000000"/>
          <w:sz w:val="28"/>
        </w:rPr>
        <w:t>     Желiлiк аурухана, Пресногорьков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Тораптық аурухана, Құсмұрын станциясы</w:t>
      </w:r>
    </w:p>
    <w:p>
      <w:pPr>
        <w:spacing w:after="0"/>
        <w:ind w:left="0"/>
        <w:jc w:val="both"/>
      </w:pPr>
      <w:r>
        <w:rPr>
          <w:rFonts w:ascii="Times New Roman"/>
          <w:b w:val="false"/>
          <w:i w:val="false"/>
          <w:color w:val="000000"/>
          <w:sz w:val="28"/>
        </w:rPr>
        <w:t>     Желiлiк аурухана, Тобыл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w:t>
      </w:r>
    </w:p>
    <w:p>
      <w:pPr>
        <w:spacing w:after="0"/>
        <w:ind w:left="0"/>
        <w:jc w:val="both"/>
      </w:pPr>
      <w:r>
        <w:rPr>
          <w:rFonts w:ascii="Times New Roman"/>
          <w:b w:val="false"/>
          <w:i w:val="false"/>
          <w:color w:val="000000"/>
          <w:sz w:val="28"/>
        </w:rPr>
        <w:t>     Емханамен бiрiктiрiлген тораптық</w:t>
      </w:r>
    </w:p>
    <w:p>
      <w:pPr>
        <w:spacing w:after="0"/>
        <w:ind w:left="0"/>
        <w:jc w:val="both"/>
      </w:pPr>
      <w:r>
        <w:rPr>
          <w:rFonts w:ascii="Times New Roman"/>
          <w:b w:val="false"/>
          <w:i w:val="false"/>
          <w:color w:val="000000"/>
          <w:sz w:val="28"/>
        </w:rPr>
        <w:t>     аурухана, Маңғыстау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     Тораптық аурухана, Екiбастұз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 облысы</w:t>
      </w:r>
    </w:p>
    <w:p>
      <w:pPr>
        <w:spacing w:after="0"/>
        <w:ind w:left="0"/>
        <w:jc w:val="both"/>
      </w:pPr>
      <w:r>
        <w:rPr>
          <w:rFonts w:ascii="Times New Roman"/>
          <w:b w:val="false"/>
          <w:i w:val="false"/>
          <w:color w:val="000000"/>
          <w:sz w:val="28"/>
        </w:rPr>
        <w:t>     Емханасы бар тораптық аурухана,</w:t>
      </w:r>
    </w:p>
    <w:p>
      <w:pPr>
        <w:spacing w:after="0"/>
        <w:ind w:left="0"/>
        <w:jc w:val="both"/>
      </w:pPr>
      <w:r>
        <w:rPr>
          <w:rFonts w:ascii="Times New Roman"/>
          <w:b w:val="false"/>
          <w:i w:val="false"/>
          <w:color w:val="000000"/>
          <w:sz w:val="28"/>
        </w:rPr>
        <w:t>     Аягөз станциясы</w:t>
      </w:r>
    </w:p>
    <w:p>
      <w:pPr>
        <w:spacing w:after="0"/>
        <w:ind w:left="0"/>
        <w:jc w:val="both"/>
      </w:pPr>
      <w:r>
        <w:rPr>
          <w:rFonts w:ascii="Times New Roman"/>
          <w:b w:val="false"/>
          <w:i w:val="false"/>
          <w:color w:val="000000"/>
          <w:sz w:val="28"/>
        </w:rPr>
        <w:t>     Емханасы бар желiлiк аурухана,</w:t>
      </w:r>
    </w:p>
    <w:p>
      <w:pPr>
        <w:spacing w:after="0"/>
        <w:ind w:left="0"/>
        <w:jc w:val="both"/>
      </w:pPr>
      <w:r>
        <w:rPr>
          <w:rFonts w:ascii="Times New Roman"/>
          <w:b w:val="false"/>
          <w:i w:val="false"/>
          <w:color w:val="000000"/>
          <w:sz w:val="28"/>
        </w:rPr>
        <w:t>     Шар станциясы</w:t>
      </w:r>
    </w:p>
    <w:p>
      <w:pPr>
        <w:spacing w:after="0"/>
        <w:ind w:left="0"/>
        <w:jc w:val="both"/>
      </w:pPr>
      <w:r>
        <w:rPr>
          <w:rFonts w:ascii="Times New Roman"/>
          <w:b w:val="false"/>
          <w:i w:val="false"/>
          <w:color w:val="000000"/>
          <w:sz w:val="28"/>
        </w:rPr>
        <w:t>     Емханасы бар желiлiк аурухана,</w:t>
      </w:r>
    </w:p>
    <w:p>
      <w:pPr>
        <w:spacing w:after="0"/>
        <w:ind w:left="0"/>
        <w:jc w:val="both"/>
      </w:pPr>
      <w:r>
        <w:rPr>
          <w:rFonts w:ascii="Times New Roman"/>
          <w:b w:val="false"/>
          <w:i w:val="false"/>
          <w:color w:val="000000"/>
          <w:sz w:val="28"/>
        </w:rPr>
        <w:t>     Ақтоғай станциясы</w:t>
      </w:r>
    </w:p>
    <w:p>
      <w:pPr>
        <w:spacing w:after="0"/>
        <w:ind w:left="0"/>
        <w:jc w:val="both"/>
      </w:pPr>
      <w:r>
        <w:rPr>
          <w:rFonts w:ascii="Times New Roman"/>
          <w:b w:val="false"/>
          <w:i w:val="false"/>
          <w:color w:val="000000"/>
          <w:sz w:val="28"/>
        </w:rPr>
        <w:t>     Туберкулез ауруханасы, Аягөз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Талдықорған облысы</w:t>
      </w:r>
    </w:p>
    <w:p>
      <w:pPr>
        <w:spacing w:after="0"/>
        <w:ind w:left="0"/>
        <w:jc w:val="both"/>
      </w:pPr>
      <w:r>
        <w:rPr>
          <w:rFonts w:ascii="Times New Roman"/>
          <w:b w:val="false"/>
          <w:i w:val="false"/>
          <w:color w:val="000000"/>
          <w:sz w:val="28"/>
        </w:rPr>
        <w:t>     Емханасы бар тораптық аурухана, Матай станциясы</w:t>
      </w:r>
    </w:p>
    <w:p>
      <w:pPr>
        <w:spacing w:after="0"/>
        <w:ind w:left="0"/>
        <w:jc w:val="both"/>
      </w:pPr>
      <w:r>
        <w:rPr>
          <w:rFonts w:ascii="Times New Roman"/>
          <w:b w:val="false"/>
          <w:i w:val="false"/>
          <w:color w:val="000000"/>
          <w:sz w:val="28"/>
        </w:rPr>
        <w:t>     Емханасы бар тораптық аурухана, Үштөбе қаласы</w:t>
      </w:r>
    </w:p>
    <w:p>
      <w:pPr>
        <w:spacing w:after="0"/>
        <w:ind w:left="0"/>
        <w:jc w:val="both"/>
      </w:pPr>
      <w:r>
        <w:rPr>
          <w:rFonts w:ascii="Times New Roman"/>
          <w:b w:val="false"/>
          <w:i w:val="false"/>
          <w:color w:val="000000"/>
          <w:sz w:val="28"/>
        </w:rPr>
        <w:t>     Емханасы бар желiлiк аурухана, Сарыөзек станциясы</w:t>
      </w:r>
    </w:p>
    <w:p>
      <w:pPr>
        <w:spacing w:after="0"/>
        <w:ind w:left="0"/>
        <w:jc w:val="both"/>
      </w:pPr>
      <w:r>
        <w:rPr>
          <w:rFonts w:ascii="Times New Roman"/>
          <w:b w:val="false"/>
          <w:i w:val="false"/>
          <w:color w:val="000000"/>
          <w:sz w:val="28"/>
        </w:rPr>
        <w:t>     Емханасы бар желiлiк аурухана, Дружба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Торғай облысы</w:t>
      </w:r>
    </w:p>
    <w:p>
      <w:pPr>
        <w:spacing w:after="0"/>
        <w:ind w:left="0"/>
        <w:jc w:val="both"/>
      </w:pPr>
      <w:r>
        <w:rPr>
          <w:rFonts w:ascii="Times New Roman"/>
          <w:b w:val="false"/>
          <w:i w:val="false"/>
          <w:color w:val="000000"/>
          <w:sz w:val="28"/>
        </w:rPr>
        <w:t>     Желiлiк аурухана, Есiл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     Емханасы бар тораптық аурухана, Арыс станциясы</w:t>
      </w:r>
    </w:p>
    <w:p>
      <w:pPr>
        <w:spacing w:after="0"/>
        <w:ind w:left="0"/>
        <w:jc w:val="both"/>
      </w:pPr>
      <w:r>
        <w:rPr>
          <w:rFonts w:ascii="Times New Roman"/>
          <w:b w:val="false"/>
          <w:i w:val="false"/>
          <w:color w:val="000000"/>
          <w:sz w:val="28"/>
        </w:rPr>
        <w:t>     Емханасы бар тораптық аурухана, Түркiстан станциясы</w:t>
      </w:r>
    </w:p>
    <w:p>
      <w:pPr>
        <w:spacing w:after="0"/>
        <w:ind w:left="0"/>
        <w:jc w:val="both"/>
      </w:pPr>
      <w:r>
        <w:rPr>
          <w:rFonts w:ascii="Times New Roman"/>
          <w:b w:val="false"/>
          <w:i w:val="false"/>
          <w:color w:val="000000"/>
          <w:sz w:val="28"/>
        </w:rPr>
        <w:t>     Емханасы бар желiлiк аурухана, Түлкiбас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Жол туберкулез диспансерi,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бюджеттен жергiлiктi бюджеттiң</w:t>
      </w:r>
    </w:p>
    <w:p>
      <w:pPr>
        <w:spacing w:after="0"/>
        <w:ind w:left="0"/>
        <w:jc w:val="both"/>
      </w:pPr>
      <w:r>
        <w:rPr>
          <w:rFonts w:ascii="Times New Roman"/>
          <w:b w:val="false"/>
          <w:i w:val="false"/>
          <w:color w:val="000000"/>
          <w:sz w:val="28"/>
        </w:rPr>
        <w:t>            қаржыландырылуына берiлетiн уран саласы</w:t>
      </w:r>
    </w:p>
    <w:p>
      <w:pPr>
        <w:spacing w:after="0"/>
        <w:ind w:left="0"/>
        <w:jc w:val="both"/>
      </w:pPr>
      <w:r>
        <w:rPr>
          <w:rFonts w:ascii="Times New Roman"/>
          <w:b w:val="false"/>
          <w:i w:val="false"/>
          <w:color w:val="000000"/>
          <w:sz w:val="28"/>
        </w:rPr>
        <w:t>       кәсiпорындарының дәрiгерлiк-санитарлық бөлiмдерiнiң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N 3 дәрiгерлiк-санитарлық бөлiм, Степногорск қаласы</w:t>
      </w:r>
    </w:p>
    <w:p>
      <w:pPr>
        <w:spacing w:after="0"/>
        <w:ind w:left="0"/>
        <w:jc w:val="both"/>
      </w:pPr>
      <w:r>
        <w:rPr>
          <w:rFonts w:ascii="Times New Roman"/>
          <w:b w:val="false"/>
          <w:i w:val="false"/>
          <w:color w:val="000000"/>
          <w:sz w:val="28"/>
        </w:rPr>
        <w:t>     N 8 дәрiгерлiк-санитарлық бөлiм, Макинск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дәрiгерлiк-санитарлық бөлiм, Өскемен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N 2 дәрiгерлiк-санитарлық бөлiм, Мирный поселкесi</w:t>
      </w:r>
    </w:p>
    <w:p>
      <w:pPr>
        <w:spacing w:after="0"/>
        <w:ind w:left="0"/>
        <w:jc w:val="both"/>
      </w:pPr>
      <w:r>
        <w:rPr>
          <w:rFonts w:ascii="Times New Roman"/>
          <w:b w:val="false"/>
          <w:i w:val="false"/>
          <w:color w:val="000000"/>
          <w:sz w:val="28"/>
        </w:rPr>
        <w:t>     N 5 дәрiгерлiк-санитарлық бөлiм, Ақсүйек поселкесi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N 9 дәрiгерлiк-санитарлық бөлiм, Шиелi поселкесi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Маңғыстау облысы          </w:t>
      </w:r>
    </w:p>
    <w:p>
      <w:pPr>
        <w:spacing w:after="0"/>
        <w:ind w:left="0"/>
        <w:jc w:val="both"/>
      </w:pPr>
      <w:r>
        <w:rPr>
          <w:rFonts w:ascii="Times New Roman"/>
          <w:b w:val="false"/>
          <w:i w:val="false"/>
          <w:color w:val="000000"/>
          <w:sz w:val="28"/>
        </w:rPr>
        <w:t>     N 1 дәрiгерлiк-санитарлық бөлiм, Ақтау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     N 6 дәрiгерлiк-санитарлық бөлiм, Степной поселкесi</w:t>
      </w:r>
    </w:p>
    <w:p>
      <w:pPr>
        <w:spacing w:after="0"/>
        <w:ind w:left="0"/>
        <w:jc w:val="both"/>
      </w:pPr>
      <w:r>
        <w:rPr>
          <w:rFonts w:ascii="Times New Roman"/>
          <w:b w:val="false"/>
          <w:i w:val="false"/>
          <w:color w:val="000000"/>
          <w:sz w:val="28"/>
        </w:rPr>
        <w:t>     N 7 дәрiгерлiк-санитарлық бөлiм, Таукент поселкесi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Бiлiм министрлiгiнiң 1997 жылдың</w:t>
      </w:r>
    </w:p>
    <w:p>
      <w:pPr>
        <w:spacing w:after="0"/>
        <w:ind w:left="0"/>
        <w:jc w:val="both"/>
      </w:pPr>
      <w:r>
        <w:rPr>
          <w:rFonts w:ascii="Times New Roman"/>
          <w:b w:val="false"/>
          <w:i w:val="false"/>
          <w:color w:val="000000"/>
          <w:sz w:val="28"/>
        </w:rPr>
        <w:t>       1 қаңтарынан бастап республикалық бюджеттен жергiлiктi</w:t>
      </w:r>
    </w:p>
    <w:p>
      <w:pPr>
        <w:spacing w:after="0"/>
        <w:ind w:left="0"/>
        <w:jc w:val="both"/>
      </w:pPr>
      <w:r>
        <w:rPr>
          <w:rFonts w:ascii="Times New Roman"/>
          <w:b w:val="false"/>
          <w:i w:val="false"/>
          <w:color w:val="000000"/>
          <w:sz w:val="28"/>
        </w:rPr>
        <w:t>       бюджеттерге берiлетiн орта арнаулы оқу орындарының және</w:t>
      </w:r>
    </w:p>
    <w:p>
      <w:pPr>
        <w:spacing w:after="0"/>
        <w:ind w:left="0"/>
        <w:jc w:val="both"/>
      </w:pPr>
      <w:r>
        <w:rPr>
          <w:rFonts w:ascii="Times New Roman"/>
          <w:b w:val="false"/>
          <w:i w:val="false"/>
          <w:color w:val="000000"/>
          <w:sz w:val="28"/>
        </w:rPr>
        <w:t>       министрлiктер мен ведомстволардың мектепке дейiнгi</w:t>
      </w:r>
    </w:p>
    <w:p>
      <w:pPr>
        <w:spacing w:after="0"/>
        <w:ind w:left="0"/>
        <w:jc w:val="both"/>
      </w:pPr>
      <w:r>
        <w:rPr>
          <w:rFonts w:ascii="Times New Roman"/>
          <w:b w:val="false"/>
          <w:i w:val="false"/>
          <w:color w:val="000000"/>
          <w:sz w:val="28"/>
        </w:rPr>
        <w:t>                      балалар мекемелерiнiң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Ақмола политехникалық колледжi</w:t>
      </w:r>
    </w:p>
    <w:p>
      <w:pPr>
        <w:spacing w:after="0"/>
        <w:ind w:left="0"/>
        <w:jc w:val="both"/>
      </w:pPr>
      <w:r>
        <w:rPr>
          <w:rFonts w:ascii="Times New Roman"/>
          <w:b w:val="false"/>
          <w:i w:val="false"/>
          <w:color w:val="000000"/>
          <w:sz w:val="28"/>
        </w:rPr>
        <w:t>     Ақмола автомобиль көлiгi колледжi</w:t>
      </w:r>
    </w:p>
    <w:p>
      <w:pPr>
        <w:spacing w:after="0"/>
        <w:ind w:left="0"/>
        <w:jc w:val="both"/>
      </w:pPr>
      <w:r>
        <w:rPr>
          <w:rFonts w:ascii="Times New Roman"/>
          <w:b w:val="false"/>
          <w:i w:val="false"/>
          <w:color w:val="000000"/>
          <w:sz w:val="28"/>
        </w:rPr>
        <w:t>     Ақмола темiр жол көлiгi және байланыс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облысы</w:t>
      </w:r>
    </w:p>
    <w:p>
      <w:pPr>
        <w:spacing w:after="0"/>
        <w:ind w:left="0"/>
        <w:jc w:val="both"/>
      </w:pPr>
      <w:r>
        <w:rPr>
          <w:rFonts w:ascii="Times New Roman"/>
          <w:b w:val="false"/>
          <w:i w:val="false"/>
          <w:color w:val="000000"/>
          <w:sz w:val="28"/>
        </w:rPr>
        <w:t>     Ақтөбе байланыс колледжi</w:t>
      </w:r>
    </w:p>
    <w:p>
      <w:pPr>
        <w:spacing w:after="0"/>
        <w:ind w:left="0"/>
        <w:jc w:val="both"/>
      </w:pPr>
      <w:r>
        <w:rPr>
          <w:rFonts w:ascii="Times New Roman"/>
          <w:b w:val="false"/>
          <w:i w:val="false"/>
          <w:color w:val="000000"/>
          <w:sz w:val="28"/>
        </w:rPr>
        <w:t>     Ақтөбе индустриалдық-педагогикалық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Атырау теңiз колледжi</w:t>
      </w:r>
    </w:p>
    <w:p>
      <w:pPr>
        <w:spacing w:after="0"/>
        <w:ind w:left="0"/>
        <w:jc w:val="both"/>
      </w:pPr>
      <w:r>
        <w:rPr>
          <w:rFonts w:ascii="Times New Roman"/>
          <w:b w:val="false"/>
          <w:i w:val="false"/>
          <w:color w:val="000000"/>
          <w:sz w:val="28"/>
        </w:rPr>
        <w:t>     Атырау темiр жол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     Өскемен энергетика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Жамбыл политехникалық колледжi</w:t>
      </w:r>
    </w:p>
    <w:p>
      <w:pPr>
        <w:spacing w:after="0"/>
        <w:ind w:left="0"/>
        <w:jc w:val="both"/>
      </w:pPr>
      <w:r>
        <w:rPr>
          <w:rFonts w:ascii="Times New Roman"/>
          <w:b w:val="false"/>
          <w:i w:val="false"/>
          <w:color w:val="000000"/>
          <w:sz w:val="28"/>
        </w:rPr>
        <w:t>     Жамбыл қазақ-түрiк есеп-экономикалық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облысы</w:t>
      </w:r>
    </w:p>
    <w:p>
      <w:pPr>
        <w:spacing w:after="0"/>
        <w:ind w:left="0"/>
        <w:jc w:val="both"/>
      </w:pPr>
      <w:r>
        <w:rPr>
          <w:rFonts w:ascii="Times New Roman"/>
          <w:b w:val="false"/>
          <w:i w:val="false"/>
          <w:color w:val="000000"/>
          <w:sz w:val="28"/>
        </w:rPr>
        <w:t>     Қарағанды коммерциялық колледжi</w:t>
      </w:r>
    </w:p>
    <w:p>
      <w:pPr>
        <w:spacing w:after="0"/>
        <w:ind w:left="0"/>
        <w:jc w:val="both"/>
      </w:pPr>
      <w:r>
        <w:rPr>
          <w:rFonts w:ascii="Times New Roman"/>
          <w:b w:val="false"/>
          <w:i w:val="false"/>
          <w:color w:val="000000"/>
          <w:sz w:val="28"/>
        </w:rPr>
        <w:t>     Қарағанды индустриалдық-педагогикалық колледжi</w:t>
      </w:r>
    </w:p>
    <w:p>
      <w:pPr>
        <w:spacing w:after="0"/>
        <w:ind w:left="0"/>
        <w:jc w:val="both"/>
      </w:pPr>
      <w:r>
        <w:rPr>
          <w:rFonts w:ascii="Times New Roman"/>
          <w:b w:val="false"/>
          <w:i w:val="false"/>
          <w:color w:val="000000"/>
          <w:sz w:val="28"/>
        </w:rPr>
        <w:t>     Қарағанды банк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Қызылорда политехникалық колледжi</w:t>
      </w:r>
    </w:p>
    <w:p>
      <w:pPr>
        <w:spacing w:after="0"/>
        <w:ind w:left="0"/>
        <w:jc w:val="both"/>
      </w:pPr>
      <w:r>
        <w:rPr>
          <w:rFonts w:ascii="Times New Roman"/>
          <w:b w:val="false"/>
          <w:i w:val="false"/>
          <w:color w:val="000000"/>
          <w:sz w:val="28"/>
        </w:rPr>
        <w:t>     Қызылорда темiр жол көлiгi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Қостанай индустриалдық-педагогикалық колледжi</w:t>
      </w:r>
    </w:p>
    <w:p>
      <w:pPr>
        <w:spacing w:after="0"/>
        <w:ind w:left="0"/>
        <w:jc w:val="both"/>
      </w:pPr>
      <w:r>
        <w:rPr>
          <w:rFonts w:ascii="Times New Roman"/>
          <w:b w:val="false"/>
          <w:i w:val="false"/>
          <w:color w:val="000000"/>
          <w:sz w:val="28"/>
        </w:rPr>
        <w:t>     Қостанай автомобиль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     Павлодар монтаж колледжi</w:t>
      </w:r>
    </w:p>
    <w:p>
      <w:pPr>
        <w:spacing w:after="0"/>
        <w:ind w:left="0"/>
        <w:jc w:val="both"/>
      </w:pPr>
      <w:r>
        <w:rPr>
          <w:rFonts w:ascii="Times New Roman"/>
          <w:b w:val="false"/>
          <w:i w:val="false"/>
          <w:color w:val="000000"/>
          <w:sz w:val="28"/>
        </w:rPr>
        <w:t>     Павлодар темiр жол көлiгi колледжi</w:t>
      </w:r>
    </w:p>
    <w:p>
      <w:pPr>
        <w:spacing w:after="0"/>
        <w:ind w:left="0"/>
        <w:jc w:val="both"/>
      </w:pPr>
      <w:r>
        <w:rPr>
          <w:rFonts w:ascii="Times New Roman"/>
          <w:b w:val="false"/>
          <w:i w:val="false"/>
          <w:color w:val="000000"/>
          <w:sz w:val="28"/>
        </w:rPr>
        <w:t>     Ақсу энергетикалық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Солтүстiк Қазақстан облысы</w:t>
      </w:r>
    </w:p>
    <w:p>
      <w:pPr>
        <w:spacing w:after="0"/>
        <w:ind w:left="0"/>
        <w:jc w:val="both"/>
      </w:pPr>
      <w:r>
        <w:rPr>
          <w:rFonts w:ascii="Times New Roman"/>
          <w:b w:val="false"/>
          <w:i w:val="false"/>
          <w:color w:val="000000"/>
          <w:sz w:val="28"/>
        </w:rPr>
        <w:t>     Петропавл политехникалық колледжi</w:t>
      </w:r>
    </w:p>
    <w:p>
      <w:pPr>
        <w:spacing w:after="0"/>
        <w:ind w:left="0"/>
        <w:jc w:val="both"/>
      </w:pPr>
      <w:r>
        <w:rPr>
          <w:rFonts w:ascii="Times New Roman"/>
          <w:b w:val="false"/>
          <w:i w:val="false"/>
          <w:color w:val="000000"/>
          <w:sz w:val="28"/>
        </w:rPr>
        <w:t>     Петропавл индустриалдық және педагогикалық колледжi</w:t>
      </w:r>
    </w:p>
    <w:p>
      <w:pPr>
        <w:spacing w:after="0"/>
        <w:ind w:left="0"/>
        <w:jc w:val="both"/>
      </w:pPr>
      <w:r>
        <w:rPr>
          <w:rFonts w:ascii="Times New Roman"/>
          <w:b w:val="false"/>
          <w:i w:val="false"/>
          <w:color w:val="000000"/>
          <w:sz w:val="28"/>
        </w:rPr>
        <w:t>     Петропавл темiр жол көлiгi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 облысы</w:t>
      </w:r>
    </w:p>
    <w:p>
      <w:pPr>
        <w:spacing w:after="0"/>
        <w:ind w:left="0"/>
        <w:jc w:val="both"/>
      </w:pPr>
      <w:r>
        <w:rPr>
          <w:rFonts w:ascii="Times New Roman"/>
          <w:b w:val="false"/>
          <w:i w:val="false"/>
          <w:color w:val="000000"/>
          <w:sz w:val="28"/>
        </w:rPr>
        <w:t>     Семей бизнес колледжi</w:t>
      </w:r>
    </w:p>
    <w:p>
      <w:pPr>
        <w:spacing w:after="0"/>
        <w:ind w:left="0"/>
        <w:jc w:val="both"/>
      </w:pPr>
      <w:r>
        <w:rPr>
          <w:rFonts w:ascii="Times New Roman"/>
          <w:b w:val="false"/>
          <w:i w:val="false"/>
          <w:color w:val="000000"/>
          <w:sz w:val="28"/>
        </w:rPr>
        <w:t>     Семей сервис колледжi</w:t>
      </w:r>
    </w:p>
    <w:p>
      <w:pPr>
        <w:spacing w:after="0"/>
        <w:ind w:left="0"/>
        <w:jc w:val="both"/>
      </w:pPr>
      <w:r>
        <w:rPr>
          <w:rFonts w:ascii="Times New Roman"/>
          <w:b w:val="false"/>
          <w:i w:val="false"/>
          <w:color w:val="000000"/>
          <w:sz w:val="28"/>
        </w:rPr>
        <w:t>     Семей автомобиль-механикалық колледжi</w:t>
      </w:r>
    </w:p>
    <w:p>
      <w:pPr>
        <w:spacing w:after="0"/>
        <w:ind w:left="0"/>
        <w:jc w:val="both"/>
      </w:pPr>
      <w:r>
        <w:rPr>
          <w:rFonts w:ascii="Times New Roman"/>
          <w:b w:val="false"/>
          <w:i w:val="false"/>
          <w:color w:val="000000"/>
          <w:sz w:val="28"/>
        </w:rPr>
        <w:t>     Семей су көлiгi колледжi</w:t>
      </w:r>
    </w:p>
    <w:p>
      <w:pPr>
        <w:spacing w:after="0"/>
        <w:ind w:left="0"/>
        <w:jc w:val="both"/>
      </w:pPr>
      <w:r>
        <w:rPr>
          <w:rFonts w:ascii="Times New Roman"/>
          <w:b w:val="false"/>
          <w:i w:val="false"/>
          <w:color w:val="000000"/>
          <w:sz w:val="28"/>
        </w:rPr>
        <w:t>     Семей геодезия және картография колледжi</w:t>
      </w:r>
    </w:p>
    <w:p>
      <w:pPr>
        <w:spacing w:after="0"/>
        <w:ind w:left="0"/>
        <w:jc w:val="both"/>
      </w:pPr>
      <w:r>
        <w:rPr>
          <w:rFonts w:ascii="Times New Roman"/>
          <w:b w:val="false"/>
          <w:i w:val="false"/>
          <w:color w:val="000000"/>
          <w:sz w:val="28"/>
        </w:rPr>
        <w:t>     Семей геологиялық-барлау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Талдықорған облысы</w:t>
      </w:r>
    </w:p>
    <w:p>
      <w:pPr>
        <w:spacing w:after="0"/>
        <w:ind w:left="0"/>
        <w:jc w:val="both"/>
      </w:pPr>
      <w:r>
        <w:rPr>
          <w:rFonts w:ascii="Times New Roman"/>
          <w:b w:val="false"/>
          <w:i w:val="false"/>
          <w:color w:val="000000"/>
          <w:sz w:val="28"/>
        </w:rPr>
        <w:t>     Талдықорған заң колледжi</w:t>
      </w:r>
    </w:p>
    <w:p>
      <w:pPr>
        <w:spacing w:after="0"/>
        <w:ind w:left="0"/>
        <w:jc w:val="both"/>
      </w:pPr>
      <w:r>
        <w:rPr>
          <w:rFonts w:ascii="Times New Roman"/>
          <w:b w:val="false"/>
          <w:i w:val="false"/>
          <w:color w:val="000000"/>
          <w:sz w:val="28"/>
        </w:rPr>
        <w:t>     Талдықорған индустриалдық-педагогикалық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     Түркiстан индустриалдық-педагогикалық колледжi</w:t>
      </w:r>
    </w:p>
    <w:p>
      <w:pPr>
        <w:spacing w:after="0"/>
        <w:ind w:left="0"/>
        <w:jc w:val="both"/>
      </w:pPr>
      <w:r>
        <w:rPr>
          <w:rFonts w:ascii="Times New Roman"/>
          <w:b w:val="false"/>
          <w:i w:val="false"/>
          <w:color w:val="000000"/>
          <w:sz w:val="28"/>
        </w:rPr>
        <w:t>     Шымкент экономика және құқық колледжi</w:t>
      </w:r>
    </w:p>
    <w:p>
      <w:pPr>
        <w:spacing w:after="0"/>
        <w:ind w:left="0"/>
        <w:jc w:val="both"/>
      </w:pPr>
      <w:r>
        <w:rPr>
          <w:rFonts w:ascii="Times New Roman"/>
          <w:b w:val="false"/>
          <w:i w:val="false"/>
          <w:color w:val="000000"/>
          <w:sz w:val="28"/>
        </w:rPr>
        <w:t>     Шымкент политехникалық колледжi</w:t>
      </w:r>
    </w:p>
    <w:p>
      <w:pPr>
        <w:spacing w:after="0"/>
        <w:ind w:left="0"/>
        <w:jc w:val="both"/>
      </w:pPr>
      <w:r>
        <w:rPr>
          <w:rFonts w:ascii="Times New Roman"/>
          <w:b w:val="false"/>
          <w:i w:val="false"/>
          <w:color w:val="000000"/>
          <w:sz w:val="28"/>
        </w:rPr>
        <w:t>     Оңтүстiк Қазақстан энергетика және бизнес колледжi</w:t>
      </w:r>
    </w:p>
    <w:p>
      <w:pPr>
        <w:spacing w:after="0"/>
        <w:ind w:left="0"/>
        <w:jc w:val="both"/>
      </w:pPr>
      <w:r>
        <w:rPr>
          <w:rFonts w:ascii="Times New Roman"/>
          <w:b w:val="false"/>
          <w:i w:val="false"/>
          <w:color w:val="000000"/>
          <w:sz w:val="28"/>
        </w:rPr>
        <w:t>     Оңтүстiк Қазақстан автомобиль-механикалық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Алматы индустриалдық колледжi</w:t>
      </w:r>
    </w:p>
    <w:p>
      <w:pPr>
        <w:spacing w:after="0"/>
        <w:ind w:left="0"/>
        <w:jc w:val="both"/>
      </w:pPr>
      <w:r>
        <w:rPr>
          <w:rFonts w:ascii="Times New Roman"/>
          <w:b w:val="false"/>
          <w:i w:val="false"/>
          <w:color w:val="000000"/>
          <w:sz w:val="28"/>
        </w:rPr>
        <w:t>     Алматы сервис колледжi</w:t>
      </w:r>
    </w:p>
    <w:p>
      <w:pPr>
        <w:spacing w:after="0"/>
        <w:ind w:left="0"/>
        <w:jc w:val="both"/>
      </w:pPr>
      <w:r>
        <w:rPr>
          <w:rFonts w:ascii="Times New Roman"/>
          <w:b w:val="false"/>
          <w:i w:val="false"/>
          <w:color w:val="000000"/>
          <w:sz w:val="28"/>
        </w:rPr>
        <w:t>     Алматы банк колледжi</w:t>
      </w:r>
    </w:p>
    <w:p>
      <w:pPr>
        <w:spacing w:after="0"/>
        <w:ind w:left="0"/>
        <w:jc w:val="both"/>
      </w:pPr>
      <w:r>
        <w:rPr>
          <w:rFonts w:ascii="Times New Roman"/>
          <w:b w:val="false"/>
          <w:i w:val="false"/>
          <w:color w:val="000000"/>
          <w:sz w:val="28"/>
        </w:rPr>
        <w:t>     Алматы бизнес колледжi</w:t>
      </w:r>
    </w:p>
    <w:p>
      <w:pPr>
        <w:spacing w:after="0"/>
        <w:ind w:left="0"/>
        <w:jc w:val="both"/>
      </w:pPr>
      <w:r>
        <w:rPr>
          <w:rFonts w:ascii="Times New Roman"/>
          <w:b w:val="false"/>
          <w:i w:val="false"/>
          <w:color w:val="000000"/>
          <w:sz w:val="28"/>
        </w:rPr>
        <w:t>     Алматы құрылыс және менеджмент колледжi</w:t>
      </w:r>
    </w:p>
    <w:p>
      <w:pPr>
        <w:spacing w:after="0"/>
        <w:ind w:left="0"/>
        <w:jc w:val="both"/>
      </w:pPr>
      <w:r>
        <w:rPr>
          <w:rFonts w:ascii="Times New Roman"/>
          <w:b w:val="false"/>
          <w:i w:val="false"/>
          <w:color w:val="000000"/>
          <w:sz w:val="28"/>
        </w:rPr>
        <w:t>     Алматы энергетика және электрондық жабдықтар жасау колледжi</w:t>
      </w:r>
    </w:p>
    <w:p>
      <w:pPr>
        <w:spacing w:after="0"/>
        <w:ind w:left="0"/>
        <w:jc w:val="both"/>
      </w:pPr>
      <w:r>
        <w:rPr>
          <w:rFonts w:ascii="Times New Roman"/>
          <w:b w:val="false"/>
          <w:i w:val="false"/>
          <w:color w:val="000000"/>
          <w:sz w:val="28"/>
        </w:rPr>
        <w:t>     Алматы байланыс колледжi</w:t>
      </w:r>
    </w:p>
    <w:p>
      <w:pPr>
        <w:spacing w:after="0"/>
        <w:ind w:left="0"/>
        <w:jc w:val="both"/>
      </w:pPr>
      <w:r>
        <w:rPr>
          <w:rFonts w:ascii="Times New Roman"/>
          <w:b w:val="false"/>
          <w:i w:val="false"/>
          <w:color w:val="000000"/>
          <w:sz w:val="28"/>
        </w:rPr>
        <w:t>     Қазақ Ұлттық техникалық университетiнiң политехникалық колледжi</w:t>
      </w:r>
    </w:p>
    <w:p>
      <w:pPr>
        <w:spacing w:after="0"/>
        <w:ind w:left="0"/>
        <w:jc w:val="both"/>
      </w:pPr>
      <w:r>
        <w:rPr>
          <w:rFonts w:ascii="Times New Roman"/>
          <w:b w:val="false"/>
          <w:i w:val="false"/>
          <w:color w:val="000000"/>
          <w:sz w:val="28"/>
        </w:rPr>
        <w:t>     Алматы темiр жол көлiгi колледжi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Министрлiктер мен ведомстволардың мектепке</w:t>
      </w:r>
    </w:p>
    <w:p>
      <w:pPr>
        <w:spacing w:after="0"/>
        <w:ind w:left="0"/>
        <w:jc w:val="both"/>
      </w:pPr>
      <w:r>
        <w:rPr>
          <w:rFonts w:ascii="Times New Roman"/>
          <w:b w:val="false"/>
          <w:i w:val="false"/>
          <w:color w:val="000000"/>
          <w:sz w:val="28"/>
        </w:rPr>
        <w:t>               дейiнгi балалар мекемелерi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Қазақстан Республикасының Экономика министрлiгi:</w:t>
      </w:r>
    </w:p>
    <w:p>
      <w:pPr>
        <w:spacing w:after="0"/>
        <w:ind w:left="0"/>
        <w:jc w:val="both"/>
      </w:pPr>
      <w:r>
        <w:rPr>
          <w:rFonts w:ascii="Times New Roman"/>
          <w:b w:val="false"/>
          <w:i w:val="false"/>
          <w:color w:val="000000"/>
          <w:sz w:val="28"/>
        </w:rPr>
        <w:t>     N 252 "Жұлдызша" бөбек-бақшасы</w:t>
      </w:r>
    </w:p>
    <w:p>
      <w:pPr>
        <w:spacing w:after="0"/>
        <w:ind w:left="0"/>
        <w:jc w:val="both"/>
      </w:pPr>
      <w:r>
        <w:rPr>
          <w:rFonts w:ascii="Times New Roman"/>
          <w:b w:val="false"/>
          <w:i w:val="false"/>
          <w:color w:val="000000"/>
          <w:sz w:val="28"/>
        </w:rPr>
        <w:t>     N 291 "Айгүл" бөбек-бақшасы</w:t>
      </w:r>
    </w:p>
    <w:p>
      <w:pPr>
        <w:spacing w:after="0"/>
        <w:ind w:left="0"/>
        <w:jc w:val="both"/>
      </w:pPr>
      <w:r>
        <w:rPr>
          <w:rFonts w:ascii="Times New Roman"/>
          <w:b w:val="false"/>
          <w:i w:val="false"/>
          <w:color w:val="000000"/>
          <w:sz w:val="28"/>
        </w:rPr>
        <w:t>     N 351 "Арман" бөбек-бақшасы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министрлiгi:</w:t>
      </w:r>
    </w:p>
    <w:p>
      <w:pPr>
        <w:spacing w:after="0"/>
        <w:ind w:left="0"/>
        <w:jc w:val="both"/>
      </w:pPr>
      <w:r>
        <w:rPr>
          <w:rFonts w:ascii="Times New Roman"/>
          <w:b w:val="false"/>
          <w:i w:val="false"/>
          <w:color w:val="000000"/>
          <w:sz w:val="28"/>
        </w:rPr>
        <w:t>     N 353 "Аистенок" бөбек-бақшасы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Баспасөз және бұқаралық ақпарат iстерi жөнiндегi</w:t>
      </w:r>
    </w:p>
    <w:p>
      <w:pPr>
        <w:spacing w:after="0"/>
        <w:ind w:left="0"/>
        <w:jc w:val="both"/>
      </w:pPr>
      <w:r>
        <w:rPr>
          <w:rFonts w:ascii="Times New Roman"/>
          <w:b w:val="false"/>
          <w:i w:val="false"/>
          <w:color w:val="000000"/>
          <w:sz w:val="28"/>
        </w:rPr>
        <w:t>     ұлттық агенттiгi:</w:t>
      </w:r>
    </w:p>
    <w:p>
      <w:pPr>
        <w:spacing w:after="0"/>
        <w:ind w:left="0"/>
        <w:jc w:val="both"/>
      </w:pPr>
      <w:r>
        <w:rPr>
          <w:rFonts w:ascii="Times New Roman"/>
          <w:b w:val="false"/>
          <w:i w:val="false"/>
          <w:color w:val="000000"/>
          <w:sz w:val="28"/>
        </w:rPr>
        <w:t>     N 184 "Балапан" бөбек-бақшасы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Iшкi iстер министрлiгi:</w:t>
      </w:r>
    </w:p>
    <w:p>
      <w:pPr>
        <w:spacing w:after="0"/>
        <w:ind w:left="0"/>
        <w:jc w:val="both"/>
      </w:pPr>
      <w:r>
        <w:rPr>
          <w:rFonts w:ascii="Times New Roman"/>
          <w:b w:val="false"/>
          <w:i w:val="false"/>
          <w:color w:val="000000"/>
          <w:sz w:val="28"/>
        </w:rPr>
        <w:t>     N 3 балабақша (Алматы қаласы, Ғабдуллин көшесi, 59а)</w:t>
      </w:r>
    </w:p>
    <w:p>
      <w:pPr>
        <w:spacing w:after="0"/>
        <w:ind w:left="0"/>
        <w:jc w:val="both"/>
      </w:pPr>
      <w:r>
        <w:rPr>
          <w:rFonts w:ascii="Times New Roman"/>
          <w:b w:val="false"/>
          <w:i w:val="false"/>
          <w:color w:val="000000"/>
          <w:sz w:val="28"/>
        </w:rPr>
        <w:t>     N 4 балабақша (Алматы қаласы, Фурманов көшесi, 164а)</w:t>
      </w:r>
    </w:p>
    <w:p>
      <w:pPr>
        <w:spacing w:after="0"/>
        <w:ind w:left="0"/>
        <w:jc w:val="both"/>
      </w:pPr>
      <w:r>
        <w:rPr>
          <w:rFonts w:ascii="Times New Roman"/>
          <w:b w:val="false"/>
          <w:i w:val="false"/>
          <w:color w:val="000000"/>
          <w:sz w:val="28"/>
        </w:rPr>
        <w:t>     N 5 балабақша (Алматы қаласы, Щепкин көшесi,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қауiпсiздiк комитетi</w:t>
      </w:r>
    </w:p>
    <w:p>
      <w:pPr>
        <w:spacing w:after="0"/>
        <w:ind w:left="0"/>
        <w:jc w:val="both"/>
      </w:pPr>
      <w:r>
        <w:rPr>
          <w:rFonts w:ascii="Times New Roman"/>
          <w:b w:val="false"/>
          <w:i w:val="false"/>
          <w:color w:val="000000"/>
          <w:sz w:val="28"/>
        </w:rPr>
        <w:t>     N 1 балабақша (Алматы қаласы, Құрманғазы көшесi, 66)</w:t>
      </w:r>
    </w:p>
    <w:p>
      <w:pPr>
        <w:spacing w:after="0"/>
        <w:ind w:left="0"/>
        <w:jc w:val="both"/>
      </w:pPr>
      <w:r>
        <w:rPr>
          <w:rFonts w:ascii="Times New Roman"/>
          <w:b w:val="false"/>
          <w:i w:val="false"/>
          <w:color w:val="000000"/>
          <w:sz w:val="28"/>
        </w:rPr>
        <w:t>     N 2 балабақша (Алматы қаласы, Аносов көшесi, 48)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тергеу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Балалар бақшасы (Алматы қаласы, Панфилов көшесi, 52)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4-қосымшадан сөздер алынып тасталды және толықтырылды -</w:t>
      </w:r>
    </w:p>
    <w:p>
      <w:pPr>
        <w:spacing w:after="0"/>
        <w:ind w:left="0"/>
        <w:jc w:val="both"/>
      </w:pPr>
      <w:r>
        <w:rPr>
          <w:rFonts w:ascii="Times New Roman"/>
          <w:b w:val="false"/>
          <w:i w:val="false"/>
          <w:color w:val="000000"/>
          <w:sz w:val="28"/>
        </w:rPr>
        <w:t xml:space="preserve">              ҚРҮ-нiң 1997.04.22. N 603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P970603_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Министрлiктер мен ведомстволардың 1997 жылдың 1 қаңтарынан</w:t>
      </w:r>
    </w:p>
    <w:p>
      <w:pPr>
        <w:spacing w:after="0"/>
        <w:ind w:left="0"/>
        <w:jc w:val="both"/>
      </w:pPr>
      <w:r>
        <w:rPr>
          <w:rFonts w:ascii="Times New Roman"/>
          <w:b w:val="false"/>
          <w:i w:val="false"/>
          <w:color w:val="000000"/>
          <w:sz w:val="28"/>
        </w:rPr>
        <w:t>      бастап республикалық бюджеттен жергiлiктi бюджетке берiлетiн</w:t>
      </w:r>
    </w:p>
    <w:p>
      <w:pPr>
        <w:spacing w:after="0"/>
        <w:ind w:left="0"/>
        <w:jc w:val="both"/>
      </w:pPr>
      <w:r>
        <w:rPr>
          <w:rFonts w:ascii="Times New Roman"/>
          <w:b w:val="false"/>
          <w:i w:val="false"/>
          <w:color w:val="000000"/>
          <w:sz w:val="28"/>
        </w:rPr>
        <w:t>           мектептерiнiң, балалармен мектептен тыс жұмыстар</w:t>
      </w:r>
    </w:p>
    <w:p>
      <w:pPr>
        <w:spacing w:after="0"/>
        <w:ind w:left="0"/>
        <w:jc w:val="both"/>
      </w:pPr>
      <w:r>
        <w:rPr>
          <w:rFonts w:ascii="Times New Roman"/>
          <w:b w:val="false"/>
          <w:i w:val="false"/>
          <w:color w:val="000000"/>
          <w:sz w:val="28"/>
        </w:rPr>
        <w:t>                        жөнiндегi ұйымдарының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Бiлiм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Республикалық жас техниктер станциясы</w:t>
      </w:r>
    </w:p>
    <w:p>
      <w:pPr>
        <w:spacing w:after="0"/>
        <w:ind w:left="0"/>
        <w:jc w:val="both"/>
      </w:pPr>
      <w:r>
        <w:rPr>
          <w:rFonts w:ascii="Times New Roman"/>
          <w:b w:val="false"/>
          <w:i w:val="false"/>
          <w:color w:val="000000"/>
          <w:sz w:val="28"/>
        </w:rPr>
        <w:t>     Республикалық жас натуралистер станциясы</w:t>
      </w:r>
    </w:p>
    <w:p>
      <w:pPr>
        <w:spacing w:after="0"/>
        <w:ind w:left="0"/>
        <w:jc w:val="both"/>
      </w:pPr>
      <w:r>
        <w:rPr>
          <w:rFonts w:ascii="Times New Roman"/>
          <w:b w:val="false"/>
          <w:i w:val="false"/>
          <w:color w:val="000000"/>
          <w:sz w:val="28"/>
        </w:rPr>
        <w:t>     Оқушылардың халықаралық туризм орталығы</w:t>
      </w:r>
    </w:p>
    <w:p>
      <w:pPr>
        <w:spacing w:after="0"/>
        <w:ind w:left="0"/>
        <w:jc w:val="both"/>
      </w:pPr>
      <w:r>
        <w:rPr>
          <w:rFonts w:ascii="Times New Roman"/>
          <w:b w:val="false"/>
          <w:i w:val="false"/>
          <w:color w:val="000000"/>
          <w:sz w:val="28"/>
        </w:rPr>
        <w:t>     Жоғары клас оқушыларының республикалық эксперименталдық</w:t>
      </w:r>
    </w:p>
    <w:p>
      <w:pPr>
        <w:spacing w:after="0"/>
        <w:ind w:left="0"/>
        <w:jc w:val="both"/>
      </w:pPr>
      <w:r>
        <w:rPr>
          <w:rFonts w:ascii="Times New Roman"/>
          <w:b w:val="false"/>
          <w:i w:val="false"/>
          <w:color w:val="000000"/>
          <w:sz w:val="28"/>
        </w:rPr>
        <w:t>     мектебi</w:t>
      </w:r>
    </w:p>
    <w:p>
      <w:pPr>
        <w:spacing w:after="0"/>
        <w:ind w:left="0"/>
        <w:jc w:val="both"/>
      </w:pPr>
      <w:r>
        <w:rPr>
          <w:rFonts w:ascii="Times New Roman"/>
          <w:b w:val="false"/>
          <w:i w:val="false"/>
          <w:color w:val="000000"/>
          <w:sz w:val="28"/>
        </w:rPr>
        <w:t>     Балалар мен жасөспiрiмдердiң жоғары спорттық шеберлiк</w:t>
      </w:r>
    </w:p>
    <w:p>
      <w:pPr>
        <w:spacing w:after="0"/>
        <w:ind w:left="0"/>
        <w:jc w:val="both"/>
      </w:pPr>
      <w:r>
        <w:rPr>
          <w:rFonts w:ascii="Times New Roman"/>
          <w:b w:val="false"/>
          <w:i w:val="false"/>
          <w:color w:val="000000"/>
          <w:sz w:val="28"/>
        </w:rPr>
        <w:t>     мектебi</w:t>
      </w:r>
    </w:p>
    <w:p>
      <w:pPr>
        <w:spacing w:after="0"/>
        <w:ind w:left="0"/>
        <w:jc w:val="both"/>
      </w:pPr>
      <w:r>
        <w:rPr>
          <w:rFonts w:ascii="Times New Roman"/>
          <w:b w:val="false"/>
          <w:i w:val="false"/>
          <w:color w:val="000000"/>
          <w:sz w:val="28"/>
        </w:rPr>
        <w:t>     Балалар мен жасөспiрiмдердiң трамплиннен секiру бойынша</w:t>
      </w:r>
    </w:p>
    <w:p>
      <w:pPr>
        <w:spacing w:after="0"/>
        <w:ind w:left="0"/>
        <w:jc w:val="both"/>
      </w:pPr>
      <w:r>
        <w:rPr>
          <w:rFonts w:ascii="Times New Roman"/>
          <w:b w:val="false"/>
          <w:i w:val="false"/>
          <w:color w:val="000000"/>
          <w:sz w:val="28"/>
        </w:rPr>
        <w:t>     олимпиада резервтерiн дайындайтын мектебi</w:t>
      </w:r>
    </w:p>
    <w:p>
      <w:pPr>
        <w:spacing w:after="0"/>
        <w:ind w:left="0"/>
        <w:jc w:val="both"/>
      </w:pPr>
      <w:r>
        <w:rPr>
          <w:rFonts w:ascii="Times New Roman"/>
          <w:b w:val="false"/>
          <w:i w:val="false"/>
          <w:color w:val="000000"/>
          <w:sz w:val="28"/>
        </w:rPr>
        <w:t>     Жеңiл атлетика бойынша балалар мен жасөспiрiмдер мектебi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w:t>
      </w:r>
    </w:p>
    <w:p>
      <w:pPr>
        <w:spacing w:after="0"/>
        <w:ind w:left="0"/>
        <w:jc w:val="both"/>
      </w:pPr>
      <w:r>
        <w:rPr>
          <w:rFonts w:ascii="Times New Roman"/>
          <w:b w:val="false"/>
          <w:i w:val="false"/>
          <w:color w:val="000000"/>
          <w:sz w:val="28"/>
        </w:rPr>
        <w:t>     Республикалық оқу-жаттықтыру орталығы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Экономика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"Алмабақ" балалар сауықтыру орталығы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           министрлiгiнiң 1997 жылғы 1 қаңтардан бастап</w:t>
      </w:r>
    </w:p>
    <w:p>
      <w:pPr>
        <w:spacing w:after="0"/>
        <w:ind w:left="0"/>
        <w:jc w:val="both"/>
      </w:pPr>
      <w:r>
        <w:rPr>
          <w:rFonts w:ascii="Times New Roman"/>
          <w:b w:val="false"/>
          <w:i w:val="false"/>
          <w:color w:val="000000"/>
          <w:sz w:val="28"/>
        </w:rPr>
        <w:t>          республикалық бюджеттерге берiлетiн жалпы бiлiм</w:t>
      </w:r>
    </w:p>
    <w:p>
      <w:pPr>
        <w:spacing w:after="0"/>
        <w:ind w:left="0"/>
        <w:jc w:val="both"/>
      </w:pPr>
      <w:r>
        <w:rPr>
          <w:rFonts w:ascii="Times New Roman"/>
          <w:b w:val="false"/>
          <w:i w:val="false"/>
          <w:color w:val="000000"/>
          <w:sz w:val="28"/>
        </w:rPr>
        <w:t>           беретiн мектептерiнiң, мектеп жасына дейiнгi</w:t>
      </w:r>
    </w:p>
    <w:p>
      <w:pPr>
        <w:spacing w:after="0"/>
        <w:ind w:left="0"/>
        <w:jc w:val="both"/>
      </w:pPr>
      <w:r>
        <w:rPr>
          <w:rFonts w:ascii="Times New Roman"/>
          <w:b w:val="false"/>
          <w:i w:val="false"/>
          <w:color w:val="000000"/>
          <w:sz w:val="28"/>
        </w:rPr>
        <w:t>           балалар мекемелерiнiң, балалармен мектептен тыс</w:t>
      </w:r>
    </w:p>
    <w:p>
      <w:pPr>
        <w:spacing w:after="0"/>
        <w:ind w:left="0"/>
        <w:jc w:val="both"/>
      </w:pPr>
      <w:r>
        <w:rPr>
          <w:rFonts w:ascii="Times New Roman"/>
          <w:b w:val="false"/>
          <w:i w:val="false"/>
          <w:color w:val="000000"/>
          <w:sz w:val="28"/>
        </w:rPr>
        <w:t>              жұмыс iстеу жөнiндегi орталықтандырылған</w:t>
      </w:r>
    </w:p>
    <w:p>
      <w:pPr>
        <w:spacing w:after="0"/>
        <w:ind w:left="0"/>
        <w:jc w:val="both"/>
      </w:pPr>
      <w:r>
        <w:rPr>
          <w:rFonts w:ascii="Times New Roman"/>
          <w:b w:val="false"/>
          <w:i w:val="false"/>
          <w:color w:val="000000"/>
          <w:sz w:val="28"/>
        </w:rPr>
        <w:t>                бухгалтерияларының және ұйымдарының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Ақмола облысы</w:t>
      </w:r>
    </w:p>
    <w:p>
      <w:pPr>
        <w:spacing w:after="0"/>
        <w:ind w:left="0"/>
        <w:jc w:val="both"/>
      </w:pPr>
      <w:r>
        <w:rPr>
          <w:rFonts w:ascii="Times New Roman"/>
          <w:b w:val="false"/>
          <w:i w:val="false"/>
          <w:color w:val="000000"/>
          <w:sz w:val="28"/>
        </w:rPr>
        <w:t>     7 мектеп, оның iшiнде:</w:t>
      </w:r>
    </w:p>
    <w:p>
      <w:pPr>
        <w:spacing w:after="0"/>
        <w:ind w:left="0"/>
        <w:jc w:val="both"/>
      </w:pPr>
      <w:r>
        <w:rPr>
          <w:rFonts w:ascii="Times New Roman"/>
          <w:b w:val="false"/>
          <w:i w:val="false"/>
          <w:color w:val="000000"/>
          <w:sz w:val="28"/>
        </w:rPr>
        <w:t>     N 107 орта мектеп, Ақмола станциясы</w:t>
      </w:r>
    </w:p>
    <w:p>
      <w:pPr>
        <w:spacing w:after="0"/>
        <w:ind w:left="0"/>
        <w:jc w:val="both"/>
      </w:pPr>
      <w:r>
        <w:rPr>
          <w:rFonts w:ascii="Times New Roman"/>
          <w:b w:val="false"/>
          <w:i w:val="false"/>
          <w:color w:val="000000"/>
          <w:sz w:val="28"/>
        </w:rPr>
        <w:t>     N 147 орта мектеп, Жалтыр станциясы</w:t>
      </w:r>
    </w:p>
    <w:p>
      <w:pPr>
        <w:spacing w:after="0"/>
        <w:ind w:left="0"/>
        <w:jc w:val="both"/>
      </w:pPr>
      <w:r>
        <w:rPr>
          <w:rFonts w:ascii="Times New Roman"/>
          <w:b w:val="false"/>
          <w:i w:val="false"/>
          <w:color w:val="000000"/>
          <w:sz w:val="28"/>
        </w:rPr>
        <w:t>     N 112 бастауыш мектеп, Өлеңтi станциясы</w:t>
      </w:r>
    </w:p>
    <w:p>
      <w:pPr>
        <w:spacing w:after="0"/>
        <w:ind w:left="0"/>
        <w:jc w:val="both"/>
      </w:pPr>
      <w:r>
        <w:rPr>
          <w:rFonts w:ascii="Times New Roman"/>
          <w:b w:val="false"/>
          <w:i w:val="false"/>
          <w:color w:val="000000"/>
          <w:sz w:val="28"/>
        </w:rPr>
        <w:t>     NN 148,149 бастау мектептер, Вишневка станциясы</w:t>
      </w:r>
    </w:p>
    <w:p>
      <w:pPr>
        <w:spacing w:after="0"/>
        <w:ind w:left="0"/>
        <w:jc w:val="both"/>
      </w:pPr>
      <w:r>
        <w:rPr>
          <w:rFonts w:ascii="Times New Roman"/>
          <w:b w:val="false"/>
          <w:i w:val="false"/>
          <w:color w:val="000000"/>
          <w:sz w:val="28"/>
        </w:rPr>
        <w:t>     N 153 бастауыш мектеп, Қоржынкөл станциясы</w:t>
      </w:r>
    </w:p>
    <w:p>
      <w:pPr>
        <w:spacing w:after="0"/>
        <w:ind w:left="0"/>
        <w:jc w:val="both"/>
      </w:pPr>
      <w:r>
        <w:rPr>
          <w:rFonts w:ascii="Times New Roman"/>
          <w:b w:val="false"/>
          <w:i w:val="false"/>
          <w:color w:val="000000"/>
          <w:sz w:val="28"/>
        </w:rPr>
        <w:t>     N 141 бастаушы мектеп, Сарыоба станциясы</w:t>
      </w:r>
    </w:p>
    <w:p>
      <w:pPr>
        <w:spacing w:after="0"/>
        <w:ind w:left="0"/>
        <w:jc w:val="both"/>
      </w:pPr>
      <w:r>
        <w:rPr>
          <w:rFonts w:ascii="Times New Roman"/>
          <w:b w:val="false"/>
          <w:i w:val="false"/>
          <w:color w:val="000000"/>
          <w:sz w:val="28"/>
        </w:rPr>
        <w:t>     15 мектеп жасына дейiнгi балалар мекемесi оның iшiнде:</w:t>
      </w:r>
    </w:p>
    <w:p>
      <w:pPr>
        <w:spacing w:after="0"/>
        <w:ind w:left="0"/>
        <w:jc w:val="both"/>
      </w:pPr>
      <w:r>
        <w:rPr>
          <w:rFonts w:ascii="Times New Roman"/>
          <w:b w:val="false"/>
          <w:i w:val="false"/>
          <w:color w:val="000000"/>
          <w:sz w:val="28"/>
        </w:rPr>
        <w:t>     NN 23,36,37,41,42,43,44,153 бөбек-бақшалар, Ақмола станциясы</w:t>
      </w:r>
    </w:p>
    <w:p>
      <w:pPr>
        <w:spacing w:after="0"/>
        <w:ind w:left="0"/>
        <w:jc w:val="both"/>
      </w:pPr>
      <w:r>
        <w:rPr>
          <w:rFonts w:ascii="Times New Roman"/>
          <w:b w:val="false"/>
          <w:i w:val="false"/>
          <w:color w:val="000000"/>
          <w:sz w:val="28"/>
        </w:rPr>
        <w:t>     N 150 бөбек-бақша, Ерейментау станциясы</w:t>
      </w:r>
    </w:p>
    <w:p>
      <w:pPr>
        <w:spacing w:after="0"/>
        <w:ind w:left="0"/>
        <w:jc w:val="both"/>
      </w:pPr>
      <w:r>
        <w:rPr>
          <w:rFonts w:ascii="Times New Roman"/>
          <w:b w:val="false"/>
          <w:i w:val="false"/>
          <w:color w:val="000000"/>
          <w:sz w:val="28"/>
        </w:rPr>
        <w:t>     N 89 бөбек-бақша, Өлеңтi станциясы</w:t>
      </w:r>
    </w:p>
    <w:p>
      <w:pPr>
        <w:spacing w:after="0"/>
        <w:ind w:left="0"/>
        <w:jc w:val="both"/>
      </w:pPr>
      <w:r>
        <w:rPr>
          <w:rFonts w:ascii="Times New Roman"/>
          <w:b w:val="false"/>
          <w:i w:val="false"/>
          <w:color w:val="000000"/>
          <w:sz w:val="28"/>
        </w:rPr>
        <w:t>     N 130 бөбек-бақша, Қоржынкөл станциясы</w:t>
      </w:r>
    </w:p>
    <w:p>
      <w:pPr>
        <w:spacing w:after="0"/>
        <w:ind w:left="0"/>
        <w:jc w:val="both"/>
      </w:pPr>
      <w:r>
        <w:rPr>
          <w:rFonts w:ascii="Times New Roman"/>
          <w:b w:val="false"/>
          <w:i w:val="false"/>
          <w:color w:val="000000"/>
          <w:sz w:val="28"/>
        </w:rPr>
        <w:t>     N 45 бөбек-бақша, Төңкерiс станциясы</w:t>
      </w:r>
    </w:p>
    <w:p>
      <w:pPr>
        <w:spacing w:after="0"/>
        <w:ind w:left="0"/>
        <w:jc w:val="both"/>
      </w:pPr>
      <w:r>
        <w:rPr>
          <w:rFonts w:ascii="Times New Roman"/>
          <w:b w:val="false"/>
          <w:i w:val="false"/>
          <w:color w:val="000000"/>
          <w:sz w:val="28"/>
        </w:rPr>
        <w:t>     N 55 бөбек-бақша, Жалтыр станциясы</w:t>
      </w:r>
    </w:p>
    <w:p>
      <w:pPr>
        <w:spacing w:after="0"/>
        <w:ind w:left="0"/>
        <w:jc w:val="both"/>
      </w:pPr>
      <w:r>
        <w:rPr>
          <w:rFonts w:ascii="Times New Roman"/>
          <w:b w:val="false"/>
          <w:i w:val="false"/>
          <w:color w:val="000000"/>
          <w:sz w:val="28"/>
        </w:rPr>
        <w:t>     N 47 бөбек-бақша, Шортанды станциясы</w:t>
      </w:r>
    </w:p>
    <w:p>
      <w:pPr>
        <w:spacing w:after="0"/>
        <w:ind w:left="0"/>
        <w:jc w:val="both"/>
      </w:pPr>
      <w:r>
        <w:rPr>
          <w:rFonts w:ascii="Times New Roman"/>
          <w:b w:val="false"/>
          <w:i w:val="false"/>
          <w:color w:val="000000"/>
          <w:sz w:val="28"/>
        </w:rPr>
        <w:t>     N 50 бөбек-бақша, Сарыоба станциясы</w:t>
      </w:r>
    </w:p>
    <w:p>
      <w:pPr>
        <w:spacing w:after="0"/>
        <w:ind w:left="0"/>
        <w:jc w:val="both"/>
      </w:pPr>
      <w:r>
        <w:rPr>
          <w:rFonts w:ascii="Times New Roman"/>
          <w:b w:val="false"/>
          <w:i w:val="false"/>
          <w:color w:val="000000"/>
          <w:sz w:val="28"/>
        </w:rPr>
        <w:t>     2 орталықтандырылған бухгалтерия, оның iшiнде:</w:t>
      </w:r>
    </w:p>
    <w:p>
      <w:pPr>
        <w:spacing w:after="0"/>
        <w:ind w:left="0"/>
        <w:jc w:val="both"/>
      </w:pPr>
      <w:r>
        <w:rPr>
          <w:rFonts w:ascii="Times New Roman"/>
          <w:b w:val="false"/>
          <w:i w:val="false"/>
          <w:color w:val="000000"/>
          <w:sz w:val="28"/>
        </w:rPr>
        <w:t>     N 110 орта мектеп жанындағы орталықтандырылған бухгалтерия,</w:t>
      </w:r>
    </w:p>
    <w:p>
      <w:pPr>
        <w:spacing w:after="0"/>
        <w:ind w:left="0"/>
        <w:jc w:val="both"/>
      </w:pPr>
      <w:r>
        <w:rPr>
          <w:rFonts w:ascii="Times New Roman"/>
          <w:b w:val="false"/>
          <w:i w:val="false"/>
          <w:color w:val="000000"/>
          <w:sz w:val="28"/>
        </w:rPr>
        <w:t>     Ерейментай станциясы</w:t>
      </w:r>
    </w:p>
    <w:p>
      <w:pPr>
        <w:spacing w:after="0"/>
        <w:ind w:left="0"/>
        <w:jc w:val="both"/>
      </w:pPr>
      <w:r>
        <w:rPr>
          <w:rFonts w:ascii="Times New Roman"/>
          <w:b w:val="false"/>
          <w:i w:val="false"/>
          <w:color w:val="000000"/>
          <w:sz w:val="28"/>
        </w:rPr>
        <w:t>     N 146 орта мектеп жанындағы орталықтандырылған бухгалтерия,</w:t>
      </w:r>
    </w:p>
    <w:p>
      <w:pPr>
        <w:spacing w:after="0"/>
        <w:ind w:left="0"/>
        <w:jc w:val="both"/>
      </w:pPr>
      <w:r>
        <w:rPr>
          <w:rFonts w:ascii="Times New Roman"/>
          <w:b w:val="false"/>
          <w:i w:val="false"/>
          <w:color w:val="000000"/>
          <w:sz w:val="28"/>
        </w:rPr>
        <w:t>     Атбасар станциясы</w:t>
      </w:r>
    </w:p>
    <w:p>
      <w:pPr>
        <w:spacing w:after="0"/>
        <w:ind w:left="0"/>
        <w:jc w:val="both"/>
      </w:pPr>
      <w:r>
        <w:rPr>
          <w:rFonts w:ascii="Times New Roman"/>
          <w:b w:val="false"/>
          <w:i w:val="false"/>
          <w:color w:val="000000"/>
          <w:sz w:val="28"/>
        </w:rPr>
        <w:t>     Балалар спорт мектебi, Ақмола станциясы</w:t>
      </w:r>
    </w:p>
    <w:p>
      <w:pPr>
        <w:spacing w:after="0"/>
        <w:ind w:left="0"/>
        <w:jc w:val="both"/>
      </w:pPr>
      <w:r>
        <w:rPr>
          <w:rFonts w:ascii="Times New Roman"/>
          <w:b w:val="false"/>
          <w:i w:val="false"/>
          <w:color w:val="000000"/>
          <w:sz w:val="28"/>
        </w:rPr>
        <w:t>     Балалар шығармашылық үйi, Ақмола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Ақтөбе облысы</w:t>
      </w:r>
    </w:p>
    <w:p>
      <w:pPr>
        <w:spacing w:after="0"/>
        <w:ind w:left="0"/>
        <w:jc w:val="both"/>
      </w:pPr>
      <w:r>
        <w:rPr>
          <w:rFonts w:ascii="Times New Roman"/>
          <w:b w:val="false"/>
          <w:i w:val="false"/>
          <w:color w:val="000000"/>
          <w:sz w:val="28"/>
        </w:rPr>
        <w:t>     8 мектеп оның iшiнде:</w:t>
      </w:r>
    </w:p>
    <w:p>
      <w:pPr>
        <w:spacing w:after="0"/>
        <w:ind w:left="0"/>
        <w:jc w:val="both"/>
      </w:pPr>
      <w:r>
        <w:rPr>
          <w:rFonts w:ascii="Times New Roman"/>
          <w:b w:val="false"/>
          <w:i w:val="false"/>
          <w:color w:val="000000"/>
          <w:sz w:val="28"/>
        </w:rPr>
        <w:t>     NN 39,40 орта мектептер, Шалқар станциясы</w:t>
      </w:r>
    </w:p>
    <w:p>
      <w:pPr>
        <w:spacing w:after="0"/>
        <w:ind w:left="0"/>
        <w:jc w:val="both"/>
      </w:pPr>
      <w:r>
        <w:rPr>
          <w:rFonts w:ascii="Times New Roman"/>
          <w:b w:val="false"/>
          <w:i w:val="false"/>
          <w:color w:val="000000"/>
          <w:sz w:val="28"/>
        </w:rPr>
        <w:t>     N 50 орта мектеп, Ембi станциясы</w:t>
      </w:r>
    </w:p>
    <w:p>
      <w:pPr>
        <w:spacing w:after="0"/>
        <w:ind w:left="0"/>
        <w:jc w:val="both"/>
      </w:pPr>
      <w:r>
        <w:rPr>
          <w:rFonts w:ascii="Times New Roman"/>
          <w:b w:val="false"/>
          <w:i w:val="false"/>
          <w:color w:val="000000"/>
          <w:sz w:val="28"/>
        </w:rPr>
        <w:t>     N 55 орта мектеп, Қандыағаш станциясы</w:t>
      </w:r>
    </w:p>
    <w:p>
      <w:pPr>
        <w:spacing w:after="0"/>
        <w:ind w:left="0"/>
        <w:jc w:val="both"/>
      </w:pPr>
      <w:r>
        <w:rPr>
          <w:rFonts w:ascii="Times New Roman"/>
          <w:b w:val="false"/>
          <w:i w:val="false"/>
          <w:color w:val="000000"/>
          <w:sz w:val="28"/>
        </w:rPr>
        <w:t>     N 60 орта мектеп, Шұбарқұдық станциясы</w:t>
      </w:r>
    </w:p>
    <w:p>
      <w:pPr>
        <w:spacing w:after="0"/>
        <w:ind w:left="0"/>
        <w:jc w:val="both"/>
      </w:pPr>
      <w:r>
        <w:rPr>
          <w:rFonts w:ascii="Times New Roman"/>
          <w:b w:val="false"/>
          <w:i w:val="false"/>
          <w:color w:val="000000"/>
          <w:sz w:val="28"/>
        </w:rPr>
        <w:t>     N 61 орталау мектеп, Қарауылкелдi станциясы</w:t>
      </w:r>
    </w:p>
    <w:p>
      <w:pPr>
        <w:spacing w:after="0"/>
        <w:ind w:left="0"/>
        <w:jc w:val="both"/>
      </w:pPr>
      <w:r>
        <w:rPr>
          <w:rFonts w:ascii="Times New Roman"/>
          <w:b w:val="false"/>
          <w:i w:val="false"/>
          <w:color w:val="000000"/>
          <w:sz w:val="28"/>
        </w:rPr>
        <w:t>     N 63 орта мектеп, Ақтөбе қаласы</w:t>
      </w:r>
    </w:p>
    <w:p>
      <w:pPr>
        <w:spacing w:after="0"/>
        <w:ind w:left="0"/>
        <w:jc w:val="both"/>
      </w:pPr>
      <w:r>
        <w:rPr>
          <w:rFonts w:ascii="Times New Roman"/>
          <w:b w:val="false"/>
          <w:i w:val="false"/>
          <w:color w:val="000000"/>
          <w:sz w:val="28"/>
        </w:rPr>
        <w:t>     N 1 бастауыш мектеп, Россовхоз</w:t>
      </w:r>
    </w:p>
    <w:p>
      <w:pPr>
        <w:spacing w:after="0"/>
        <w:ind w:left="0"/>
        <w:jc w:val="both"/>
      </w:pPr>
      <w:r>
        <w:rPr>
          <w:rFonts w:ascii="Times New Roman"/>
          <w:b w:val="false"/>
          <w:i w:val="false"/>
          <w:color w:val="000000"/>
          <w:sz w:val="28"/>
        </w:rPr>
        <w:t>     6 мектеп жасын дейiнгi балалар мекемесi, оның iшiнде:</w:t>
      </w:r>
    </w:p>
    <w:p>
      <w:pPr>
        <w:spacing w:after="0"/>
        <w:ind w:left="0"/>
        <w:jc w:val="both"/>
      </w:pPr>
      <w:r>
        <w:rPr>
          <w:rFonts w:ascii="Times New Roman"/>
          <w:b w:val="false"/>
          <w:i w:val="false"/>
          <w:color w:val="000000"/>
          <w:sz w:val="28"/>
        </w:rPr>
        <w:t>     NN 26,80 бөбек-бақшалар, Ембi станциясы</w:t>
      </w:r>
    </w:p>
    <w:p>
      <w:pPr>
        <w:spacing w:after="0"/>
        <w:ind w:left="0"/>
        <w:jc w:val="both"/>
      </w:pPr>
      <w:r>
        <w:rPr>
          <w:rFonts w:ascii="Times New Roman"/>
          <w:b w:val="false"/>
          <w:i w:val="false"/>
          <w:color w:val="000000"/>
          <w:sz w:val="28"/>
        </w:rPr>
        <w:t>     N 81 бөбек-бақша, Қандығаш станциясы</w:t>
      </w:r>
    </w:p>
    <w:p>
      <w:pPr>
        <w:spacing w:after="0"/>
        <w:ind w:left="0"/>
        <w:jc w:val="both"/>
      </w:pPr>
      <w:r>
        <w:rPr>
          <w:rFonts w:ascii="Times New Roman"/>
          <w:b w:val="false"/>
          <w:i w:val="false"/>
          <w:color w:val="000000"/>
          <w:sz w:val="28"/>
        </w:rPr>
        <w:t>     NN 42,82 бөбек-бақшалар, Ақтөбе станциясы</w:t>
      </w:r>
    </w:p>
    <w:p>
      <w:pPr>
        <w:spacing w:after="0"/>
        <w:ind w:left="0"/>
        <w:jc w:val="both"/>
      </w:pPr>
      <w:r>
        <w:rPr>
          <w:rFonts w:ascii="Times New Roman"/>
          <w:b w:val="false"/>
          <w:i w:val="false"/>
          <w:color w:val="000000"/>
          <w:sz w:val="28"/>
        </w:rPr>
        <w:t>     N 41 бөбек-бақша, Әлжан станциясы</w:t>
      </w:r>
    </w:p>
    <w:p>
      <w:pPr>
        <w:spacing w:after="0"/>
        <w:ind w:left="0"/>
        <w:jc w:val="both"/>
      </w:pPr>
      <w:r>
        <w:rPr>
          <w:rFonts w:ascii="Times New Roman"/>
          <w:b w:val="false"/>
          <w:i w:val="false"/>
          <w:color w:val="000000"/>
          <w:sz w:val="28"/>
        </w:rPr>
        <w:t>     орталықтандырылған бухгалтерия, оның iшiнде:</w:t>
      </w:r>
    </w:p>
    <w:p>
      <w:pPr>
        <w:spacing w:after="0"/>
        <w:ind w:left="0"/>
        <w:jc w:val="both"/>
      </w:pPr>
      <w:r>
        <w:rPr>
          <w:rFonts w:ascii="Times New Roman"/>
          <w:b w:val="false"/>
          <w:i w:val="false"/>
          <w:color w:val="000000"/>
          <w:sz w:val="28"/>
        </w:rPr>
        <w:t>     N 50 орта мектеп жанындағы орталықтандырылған бухгалтерия,</w:t>
      </w:r>
    </w:p>
    <w:p>
      <w:pPr>
        <w:spacing w:after="0"/>
        <w:ind w:left="0"/>
        <w:jc w:val="both"/>
      </w:pPr>
      <w:r>
        <w:rPr>
          <w:rFonts w:ascii="Times New Roman"/>
          <w:b w:val="false"/>
          <w:i w:val="false"/>
          <w:color w:val="000000"/>
          <w:sz w:val="28"/>
        </w:rPr>
        <w:t>     Ембi станциясы</w:t>
      </w:r>
    </w:p>
    <w:p>
      <w:pPr>
        <w:spacing w:after="0"/>
        <w:ind w:left="0"/>
        <w:jc w:val="both"/>
      </w:pPr>
      <w:r>
        <w:rPr>
          <w:rFonts w:ascii="Times New Roman"/>
          <w:b w:val="false"/>
          <w:i w:val="false"/>
          <w:color w:val="000000"/>
          <w:sz w:val="28"/>
        </w:rPr>
        <w:t>     N 60 орта мектеп жанындағы орталықтандырылған бухгалтерия,</w:t>
      </w:r>
    </w:p>
    <w:p>
      <w:pPr>
        <w:spacing w:after="0"/>
        <w:ind w:left="0"/>
        <w:jc w:val="both"/>
      </w:pPr>
      <w:r>
        <w:rPr>
          <w:rFonts w:ascii="Times New Roman"/>
          <w:b w:val="false"/>
          <w:i w:val="false"/>
          <w:color w:val="000000"/>
          <w:sz w:val="28"/>
        </w:rPr>
        <w:t>     Шұбарқұдық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Алматы облысы</w:t>
      </w:r>
    </w:p>
    <w:p>
      <w:pPr>
        <w:spacing w:after="0"/>
        <w:ind w:left="0"/>
        <w:jc w:val="both"/>
      </w:pPr>
      <w:r>
        <w:rPr>
          <w:rFonts w:ascii="Times New Roman"/>
          <w:b w:val="false"/>
          <w:i w:val="false"/>
          <w:color w:val="000000"/>
          <w:sz w:val="28"/>
        </w:rPr>
        <w:t>     1 мектеп - N 47 орта мектеп, Қосқұдық станциясы</w:t>
      </w:r>
    </w:p>
    <w:p>
      <w:pPr>
        <w:spacing w:after="0"/>
        <w:ind w:left="0"/>
        <w:jc w:val="both"/>
      </w:pPr>
      <w:r>
        <w:rPr>
          <w:rFonts w:ascii="Times New Roman"/>
          <w:b w:val="false"/>
          <w:i w:val="false"/>
          <w:color w:val="000000"/>
          <w:sz w:val="28"/>
        </w:rPr>
        <w:t>     1 мектеп жасына дейiнгi балалар мекемесi - N 68 бөбек-бақша,</w:t>
      </w:r>
    </w:p>
    <w:p>
      <w:pPr>
        <w:spacing w:after="0"/>
        <w:ind w:left="0"/>
        <w:jc w:val="both"/>
      </w:pPr>
      <w:r>
        <w:rPr>
          <w:rFonts w:ascii="Times New Roman"/>
          <w:b w:val="false"/>
          <w:i w:val="false"/>
          <w:color w:val="000000"/>
          <w:sz w:val="28"/>
        </w:rPr>
        <w:t>     Қапшағай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Атырау облысы</w:t>
      </w:r>
    </w:p>
    <w:p>
      <w:pPr>
        <w:spacing w:after="0"/>
        <w:ind w:left="0"/>
        <w:jc w:val="both"/>
      </w:pPr>
      <w:r>
        <w:rPr>
          <w:rFonts w:ascii="Times New Roman"/>
          <w:b w:val="false"/>
          <w:i w:val="false"/>
          <w:color w:val="000000"/>
          <w:sz w:val="28"/>
        </w:rPr>
        <w:t>     3 мектеп оның iшiнде:</w:t>
      </w:r>
    </w:p>
    <w:p>
      <w:pPr>
        <w:spacing w:after="0"/>
        <w:ind w:left="0"/>
        <w:jc w:val="both"/>
      </w:pPr>
      <w:r>
        <w:rPr>
          <w:rFonts w:ascii="Times New Roman"/>
          <w:b w:val="false"/>
          <w:i w:val="false"/>
          <w:color w:val="000000"/>
          <w:sz w:val="28"/>
        </w:rPr>
        <w:t>     NN 76,83 орта мектептер, Мақат станциясы</w:t>
      </w:r>
    </w:p>
    <w:p>
      <w:pPr>
        <w:spacing w:after="0"/>
        <w:ind w:left="0"/>
        <w:jc w:val="both"/>
      </w:pPr>
      <w:r>
        <w:rPr>
          <w:rFonts w:ascii="Times New Roman"/>
          <w:b w:val="false"/>
          <w:i w:val="false"/>
          <w:color w:val="000000"/>
          <w:sz w:val="28"/>
        </w:rPr>
        <w:t>     N 77 орта мектеп, Атырау станциясы</w:t>
      </w:r>
    </w:p>
    <w:p>
      <w:pPr>
        <w:spacing w:after="0"/>
        <w:ind w:left="0"/>
        <w:jc w:val="both"/>
      </w:pPr>
      <w:r>
        <w:rPr>
          <w:rFonts w:ascii="Times New Roman"/>
          <w:b w:val="false"/>
          <w:i w:val="false"/>
          <w:color w:val="000000"/>
          <w:sz w:val="28"/>
        </w:rPr>
        <w:t>     5 мектеп жасына дейiнгi балалар мекемесi, оның iшiнде:</w:t>
      </w:r>
    </w:p>
    <w:p>
      <w:pPr>
        <w:spacing w:after="0"/>
        <w:ind w:left="0"/>
        <w:jc w:val="both"/>
      </w:pPr>
      <w:r>
        <w:rPr>
          <w:rFonts w:ascii="Times New Roman"/>
          <w:b w:val="false"/>
          <w:i w:val="false"/>
          <w:color w:val="000000"/>
          <w:sz w:val="28"/>
        </w:rPr>
        <w:t>     NN 51, 52 бөбек-бақшалар, Атырау станциясы</w:t>
      </w:r>
    </w:p>
    <w:p>
      <w:pPr>
        <w:spacing w:after="0"/>
        <w:ind w:left="0"/>
        <w:jc w:val="both"/>
      </w:pPr>
      <w:r>
        <w:rPr>
          <w:rFonts w:ascii="Times New Roman"/>
          <w:b w:val="false"/>
          <w:i w:val="false"/>
          <w:color w:val="000000"/>
          <w:sz w:val="28"/>
        </w:rPr>
        <w:t>     N 62 бөбек-бақша, Ганюшкино станциясы</w:t>
      </w:r>
    </w:p>
    <w:p>
      <w:pPr>
        <w:spacing w:after="0"/>
        <w:ind w:left="0"/>
        <w:jc w:val="both"/>
      </w:pPr>
      <w:r>
        <w:rPr>
          <w:rFonts w:ascii="Times New Roman"/>
          <w:b w:val="false"/>
          <w:i w:val="false"/>
          <w:color w:val="000000"/>
          <w:sz w:val="28"/>
        </w:rPr>
        <w:t>     N 54 бөбек-бақша, Мақат станциясы</w:t>
      </w:r>
    </w:p>
    <w:p>
      <w:pPr>
        <w:spacing w:after="0"/>
        <w:ind w:left="0"/>
        <w:jc w:val="both"/>
      </w:pPr>
      <w:r>
        <w:rPr>
          <w:rFonts w:ascii="Times New Roman"/>
          <w:b w:val="false"/>
          <w:i w:val="false"/>
          <w:color w:val="000000"/>
          <w:sz w:val="28"/>
        </w:rPr>
        <w:t>     N 56 бөбек-бақша, Ақжайық станциясы</w:t>
      </w:r>
    </w:p>
    <w:p>
      <w:pPr>
        <w:spacing w:after="0"/>
        <w:ind w:left="0"/>
        <w:jc w:val="both"/>
      </w:pPr>
      <w:r>
        <w:rPr>
          <w:rFonts w:ascii="Times New Roman"/>
          <w:b w:val="false"/>
          <w:i w:val="false"/>
          <w:color w:val="000000"/>
          <w:sz w:val="28"/>
        </w:rPr>
        <w:t>     N 77 орта мектеп жанындағы орталықтандырылған бухгалтерия,</w:t>
      </w:r>
    </w:p>
    <w:p>
      <w:pPr>
        <w:spacing w:after="0"/>
        <w:ind w:left="0"/>
        <w:jc w:val="both"/>
      </w:pPr>
      <w:r>
        <w:rPr>
          <w:rFonts w:ascii="Times New Roman"/>
          <w:b w:val="false"/>
          <w:i w:val="false"/>
          <w:color w:val="000000"/>
          <w:sz w:val="28"/>
        </w:rPr>
        <w:t>     Атырау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Шығыс Қазақстан облысы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мектеп, оның iшiнде:</w:t>
      </w:r>
    </w:p>
    <w:p>
      <w:pPr>
        <w:spacing w:after="0"/>
        <w:ind w:left="0"/>
        <w:jc w:val="both"/>
      </w:pPr>
      <w:r>
        <w:rPr>
          <w:rFonts w:ascii="Times New Roman"/>
          <w:b w:val="false"/>
          <w:i w:val="false"/>
          <w:color w:val="000000"/>
          <w:sz w:val="28"/>
        </w:rPr>
        <w:t>     NN 31, 70 орта мектептер, Защита станциясы</w:t>
      </w:r>
    </w:p>
    <w:p>
      <w:pPr>
        <w:spacing w:after="0"/>
        <w:ind w:left="0"/>
        <w:jc w:val="both"/>
      </w:pPr>
      <w:r>
        <w:rPr>
          <w:rFonts w:ascii="Times New Roman"/>
          <w:b w:val="false"/>
          <w:i w:val="false"/>
          <w:color w:val="000000"/>
          <w:sz w:val="28"/>
        </w:rPr>
        <w:t>     N 68 орта мектеп, Шемонайха станциясы</w:t>
      </w:r>
    </w:p>
    <w:p>
      <w:pPr>
        <w:spacing w:after="0"/>
        <w:ind w:left="0"/>
        <w:jc w:val="both"/>
      </w:pPr>
      <w:r>
        <w:rPr>
          <w:rFonts w:ascii="Times New Roman"/>
          <w:b w:val="false"/>
          <w:i w:val="false"/>
          <w:color w:val="000000"/>
          <w:sz w:val="28"/>
        </w:rPr>
        <w:t>     1 мектеп жасына дейiнгi балалар мекемесi - N 131 бөбек-бақша,</w:t>
      </w:r>
    </w:p>
    <w:p>
      <w:pPr>
        <w:spacing w:after="0"/>
        <w:ind w:left="0"/>
        <w:jc w:val="both"/>
      </w:pPr>
      <w:r>
        <w:rPr>
          <w:rFonts w:ascii="Times New Roman"/>
          <w:b w:val="false"/>
          <w:i w:val="false"/>
          <w:color w:val="000000"/>
          <w:sz w:val="28"/>
        </w:rPr>
        <w:t>     Шемонаиха станциясы</w:t>
      </w:r>
    </w:p>
    <w:p>
      <w:pPr>
        <w:spacing w:after="0"/>
        <w:ind w:left="0"/>
        <w:jc w:val="both"/>
      </w:pPr>
      <w:r>
        <w:rPr>
          <w:rFonts w:ascii="Times New Roman"/>
          <w:b w:val="false"/>
          <w:i w:val="false"/>
          <w:color w:val="000000"/>
          <w:sz w:val="28"/>
        </w:rPr>
        <w:t>     N 70 орта мектеп жанындағы орталықтандырылған бухгалтерия,</w:t>
      </w:r>
    </w:p>
    <w:p>
      <w:pPr>
        <w:spacing w:after="0"/>
        <w:ind w:left="0"/>
        <w:jc w:val="both"/>
      </w:pPr>
      <w:r>
        <w:rPr>
          <w:rFonts w:ascii="Times New Roman"/>
          <w:b w:val="false"/>
          <w:i w:val="false"/>
          <w:color w:val="000000"/>
          <w:sz w:val="28"/>
        </w:rPr>
        <w:t>     Защита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Жамбыл облысы</w:t>
      </w:r>
    </w:p>
    <w:p>
      <w:pPr>
        <w:spacing w:after="0"/>
        <w:ind w:left="0"/>
        <w:jc w:val="both"/>
      </w:pPr>
      <w:r>
        <w:rPr>
          <w:rFonts w:ascii="Times New Roman"/>
          <w:b w:val="false"/>
          <w:i w:val="false"/>
          <w:color w:val="000000"/>
          <w:sz w:val="28"/>
        </w:rPr>
        <w:t>     7 мектеп, оның iшiнде:</w:t>
      </w:r>
    </w:p>
    <w:p>
      <w:pPr>
        <w:spacing w:after="0"/>
        <w:ind w:left="0"/>
        <w:jc w:val="both"/>
      </w:pPr>
      <w:r>
        <w:rPr>
          <w:rFonts w:ascii="Times New Roman"/>
          <w:b w:val="false"/>
          <w:i w:val="false"/>
          <w:color w:val="000000"/>
          <w:sz w:val="28"/>
        </w:rPr>
        <w:t>     N 23 бастауыш мектеп, Шөлдала станциясы</w:t>
      </w:r>
    </w:p>
    <w:p>
      <w:pPr>
        <w:spacing w:after="0"/>
        <w:ind w:left="0"/>
        <w:jc w:val="both"/>
      </w:pPr>
      <w:r>
        <w:rPr>
          <w:rFonts w:ascii="Times New Roman"/>
          <w:b w:val="false"/>
          <w:i w:val="false"/>
          <w:color w:val="000000"/>
          <w:sz w:val="28"/>
        </w:rPr>
        <w:t>     N 24 орта мектеп, Құмшағыл станциясы</w:t>
      </w:r>
    </w:p>
    <w:p>
      <w:pPr>
        <w:spacing w:after="0"/>
        <w:ind w:left="0"/>
        <w:jc w:val="both"/>
      </w:pPr>
      <w:r>
        <w:rPr>
          <w:rFonts w:ascii="Times New Roman"/>
          <w:b w:val="false"/>
          <w:i w:val="false"/>
          <w:color w:val="000000"/>
          <w:sz w:val="28"/>
        </w:rPr>
        <w:t>     NN 25, 26 орта мектептер, Жамбыл станциясы</w:t>
      </w:r>
    </w:p>
    <w:p>
      <w:pPr>
        <w:spacing w:after="0"/>
        <w:ind w:left="0"/>
        <w:jc w:val="both"/>
      </w:pPr>
      <w:r>
        <w:rPr>
          <w:rFonts w:ascii="Times New Roman"/>
          <w:b w:val="false"/>
          <w:i w:val="false"/>
          <w:color w:val="000000"/>
          <w:sz w:val="28"/>
        </w:rPr>
        <w:t>     N 34 орта мектеп, Шу станциясы</w:t>
      </w:r>
    </w:p>
    <w:p>
      <w:pPr>
        <w:spacing w:after="0"/>
        <w:ind w:left="0"/>
        <w:jc w:val="both"/>
      </w:pPr>
      <w:r>
        <w:rPr>
          <w:rFonts w:ascii="Times New Roman"/>
          <w:b w:val="false"/>
          <w:i w:val="false"/>
          <w:color w:val="000000"/>
          <w:sz w:val="28"/>
        </w:rPr>
        <w:t>     N 40 орта мектеп, Шығанақ станциясы</w:t>
      </w:r>
    </w:p>
    <w:p>
      <w:pPr>
        <w:spacing w:after="0"/>
        <w:ind w:left="0"/>
        <w:jc w:val="both"/>
      </w:pPr>
      <w:r>
        <w:rPr>
          <w:rFonts w:ascii="Times New Roman"/>
          <w:b w:val="false"/>
          <w:i w:val="false"/>
          <w:color w:val="000000"/>
          <w:sz w:val="28"/>
        </w:rPr>
        <w:t>     N 41 орта мектеп, Отар станциясы</w:t>
      </w:r>
    </w:p>
    <w:p>
      <w:pPr>
        <w:spacing w:after="0"/>
        <w:ind w:left="0"/>
        <w:jc w:val="both"/>
      </w:pPr>
      <w:r>
        <w:rPr>
          <w:rFonts w:ascii="Times New Roman"/>
          <w:b w:val="false"/>
          <w:i w:val="false"/>
          <w:color w:val="000000"/>
          <w:sz w:val="28"/>
        </w:rPr>
        <w:t>     7 мектеп жасына дейiнгi мекемелер, оның iшiнде:</w:t>
      </w:r>
    </w:p>
    <w:p>
      <w:pPr>
        <w:spacing w:after="0"/>
        <w:ind w:left="0"/>
        <w:jc w:val="both"/>
      </w:pPr>
      <w:r>
        <w:rPr>
          <w:rFonts w:ascii="Times New Roman"/>
          <w:b w:val="false"/>
          <w:i w:val="false"/>
          <w:color w:val="000000"/>
          <w:sz w:val="28"/>
        </w:rPr>
        <w:t>     NN 29, 141 бөбек-бақшалар, Жамбыл станциясы</w:t>
      </w:r>
    </w:p>
    <w:p>
      <w:pPr>
        <w:spacing w:after="0"/>
        <w:ind w:left="0"/>
        <w:jc w:val="both"/>
      </w:pPr>
      <w:r>
        <w:rPr>
          <w:rFonts w:ascii="Times New Roman"/>
          <w:b w:val="false"/>
          <w:i w:val="false"/>
          <w:color w:val="000000"/>
          <w:sz w:val="28"/>
        </w:rPr>
        <w:t>     N 23, 138 бөбек-бақшалар, Шу станциясы</w:t>
      </w:r>
    </w:p>
    <w:p>
      <w:pPr>
        <w:spacing w:after="0"/>
        <w:ind w:left="0"/>
        <w:jc w:val="both"/>
      </w:pPr>
      <w:r>
        <w:rPr>
          <w:rFonts w:ascii="Times New Roman"/>
          <w:b w:val="false"/>
          <w:i w:val="false"/>
          <w:color w:val="000000"/>
          <w:sz w:val="28"/>
        </w:rPr>
        <w:t>     N 35 бөбек-бақша, Луговой станциясы</w:t>
      </w:r>
    </w:p>
    <w:p>
      <w:pPr>
        <w:spacing w:after="0"/>
        <w:ind w:left="0"/>
        <w:jc w:val="both"/>
      </w:pPr>
      <w:r>
        <w:rPr>
          <w:rFonts w:ascii="Times New Roman"/>
          <w:b w:val="false"/>
          <w:i w:val="false"/>
          <w:color w:val="000000"/>
          <w:sz w:val="28"/>
        </w:rPr>
        <w:t>     N 103 бөбек-бақша, Қаратау станциясы</w:t>
      </w:r>
    </w:p>
    <w:p>
      <w:pPr>
        <w:spacing w:after="0"/>
        <w:ind w:left="0"/>
        <w:jc w:val="both"/>
      </w:pPr>
      <w:r>
        <w:rPr>
          <w:rFonts w:ascii="Times New Roman"/>
          <w:b w:val="false"/>
          <w:i w:val="false"/>
          <w:color w:val="000000"/>
          <w:sz w:val="28"/>
        </w:rPr>
        <w:t>     N 142 бөбек-бақша, Отар станциясы</w:t>
      </w:r>
    </w:p>
    <w:p>
      <w:pPr>
        <w:spacing w:after="0"/>
        <w:ind w:left="0"/>
        <w:jc w:val="both"/>
      </w:pPr>
      <w:r>
        <w:rPr>
          <w:rFonts w:ascii="Times New Roman"/>
          <w:b w:val="false"/>
          <w:i w:val="false"/>
          <w:color w:val="000000"/>
          <w:sz w:val="28"/>
        </w:rPr>
        <w:t>     N 26 орта мектеп жанындағы орталықтандырылған бухгалтерия,</w:t>
      </w:r>
    </w:p>
    <w:p>
      <w:pPr>
        <w:spacing w:after="0"/>
        <w:ind w:left="0"/>
        <w:jc w:val="both"/>
      </w:pPr>
      <w:r>
        <w:rPr>
          <w:rFonts w:ascii="Times New Roman"/>
          <w:b w:val="false"/>
          <w:i w:val="false"/>
          <w:color w:val="000000"/>
          <w:sz w:val="28"/>
        </w:rPr>
        <w:t>     Жамбыл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Жезқазған облысы</w:t>
      </w:r>
    </w:p>
    <w:p>
      <w:pPr>
        <w:spacing w:after="0"/>
        <w:ind w:left="0"/>
        <w:jc w:val="both"/>
      </w:pPr>
      <w:r>
        <w:rPr>
          <w:rFonts w:ascii="Times New Roman"/>
          <w:b w:val="false"/>
          <w:i w:val="false"/>
          <w:color w:val="000000"/>
          <w:sz w:val="28"/>
        </w:rPr>
        <w:t>     12 мектеп, оның iшiнде:</w:t>
      </w:r>
    </w:p>
    <w:p>
      <w:pPr>
        <w:spacing w:after="0"/>
        <w:ind w:left="0"/>
        <w:jc w:val="both"/>
      </w:pPr>
      <w:r>
        <w:rPr>
          <w:rFonts w:ascii="Times New Roman"/>
          <w:b w:val="false"/>
          <w:i w:val="false"/>
          <w:color w:val="000000"/>
          <w:sz w:val="28"/>
        </w:rPr>
        <w:t>     N 128 орта мектеп, Дария станциясы</w:t>
      </w:r>
    </w:p>
    <w:p>
      <w:pPr>
        <w:spacing w:after="0"/>
        <w:ind w:left="0"/>
        <w:jc w:val="both"/>
      </w:pPr>
      <w:r>
        <w:rPr>
          <w:rFonts w:ascii="Times New Roman"/>
          <w:b w:val="false"/>
          <w:i w:val="false"/>
          <w:color w:val="000000"/>
          <w:sz w:val="28"/>
        </w:rPr>
        <w:t>     N 130 орта мектеп, Мойынты станциясы</w:t>
      </w:r>
    </w:p>
    <w:p>
      <w:pPr>
        <w:spacing w:after="0"/>
        <w:ind w:left="0"/>
        <w:jc w:val="both"/>
      </w:pPr>
      <w:r>
        <w:rPr>
          <w:rFonts w:ascii="Times New Roman"/>
          <w:b w:val="false"/>
          <w:i w:val="false"/>
          <w:color w:val="000000"/>
          <w:sz w:val="28"/>
        </w:rPr>
        <w:t>     N 132 орта мектеп, Жаңаарқа станциясы</w:t>
      </w:r>
    </w:p>
    <w:p>
      <w:pPr>
        <w:spacing w:after="0"/>
        <w:ind w:left="0"/>
        <w:jc w:val="both"/>
      </w:pPr>
      <w:r>
        <w:rPr>
          <w:rFonts w:ascii="Times New Roman"/>
          <w:b w:val="false"/>
          <w:i w:val="false"/>
          <w:color w:val="000000"/>
          <w:sz w:val="28"/>
        </w:rPr>
        <w:t>     N 136 орта мектеп, Жарық станциясы</w:t>
      </w:r>
    </w:p>
    <w:p>
      <w:pPr>
        <w:spacing w:after="0"/>
        <w:ind w:left="0"/>
        <w:jc w:val="both"/>
      </w:pPr>
      <w:r>
        <w:rPr>
          <w:rFonts w:ascii="Times New Roman"/>
          <w:b w:val="false"/>
          <w:i w:val="false"/>
          <w:color w:val="000000"/>
          <w:sz w:val="28"/>
        </w:rPr>
        <w:t>     N 133 орталау мектеп, Жезқазған станциясы</w:t>
      </w:r>
    </w:p>
    <w:p>
      <w:pPr>
        <w:spacing w:after="0"/>
        <w:ind w:left="0"/>
        <w:jc w:val="both"/>
      </w:pPr>
      <w:r>
        <w:rPr>
          <w:rFonts w:ascii="Times New Roman"/>
          <w:b w:val="false"/>
          <w:i w:val="false"/>
          <w:color w:val="000000"/>
          <w:sz w:val="28"/>
        </w:rPr>
        <w:t>     N 135 орталау мектеп, Атасу станциясы</w:t>
      </w:r>
    </w:p>
    <w:p>
      <w:pPr>
        <w:spacing w:after="0"/>
        <w:ind w:left="0"/>
        <w:jc w:val="both"/>
      </w:pPr>
      <w:r>
        <w:rPr>
          <w:rFonts w:ascii="Times New Roman"/>
          <w:b w:val="false"/>
          <w:i w:val="false"/>
          <w:color w:val="000000"/>
          <w:sz w:val="28"/>
        </w:rPr>
        <w:t>     N 144 орталау мектеп, Мыңадыр станциясы</w:t>
      </w:r>
    </w:p>
    <w:p>
      <w:pPr>
        <w:spacing w:after="0"/>
        <w:ind w:left="0"/>
        <w:jc w:val="both"/>
      </w:pPr>
      <w:r>
        <w:rPr>
          <w:rFonts w:ascii="Times New Roman"/>
          <w:b w:val="false"/>
          <w:i w:val="false"/>
          <w:color w:val="000000"/>
          <w:sz w:val="28"/>
        </w:rPr>
        <w:t>     N 142 бастауыш мектеп, Көктенкөл станциясы</w:t>
      </w:r>
    </w:p>
    <w:p>
      <w:pPr>
        <w:spacing w:after="0"/>
        <w:ind w:left="0"/>
        <w:jc w:val="both"/>
      </w:pPr>
      <w:r>
        <w:rPr>
          <w:rFonts w:ascii="Times New Roman"/>
          <w:b w:val="false"/>
          <w:i w:val="false"/>
          <w:color w:val="000000"/>
          <w:sz w:val="28"/>
        </w:rPr>
        <w:t>     N 139 бастауыш мектеп, Түйемойнақ станциясы</w:t>
      </w:r>
    </w:p>
    <w:p>
      <w:pPr>
        <w:spacing w:after="0"/>
        <w:ind w:left="0"/>
        <w:jc w:val="both"/>
      </w:pPr>
      <w:r>
        <w:rPr>
          <w:rFonts w:ascii="Times New Roman"/>
          <w:b w:val="false"/>
          <w:i w:val="false"/>
          <w:color w:val="000000"/>
          <w:sz w:val="28"/>
        </w:rPr>
        <w:t>     N 140 бастауыш мектеп, 189 разъезд</w:t>
      </w:r>
    </w:p>
    <w:p>
      <w:pPr>
        <w:spacing w:after="0"/>
        <w:ind w:left="0"/>
        <w:jc w:val="both"/>
      </w:pPr>
      <w:r>
        <w:rPr>
          <w:rFonts w:ascii="Times New Roman"/>
          <w:b w:val="false"/>
          <w:i w:val="false"/>
          <w:color w:val="000000"/>
          <w:sz w:val="28"/>
        </w:rPr>
        <w:t>     N 143 бастауыш мектеп, Қарамұрын станциясы</w:t>
      </w:r>
    </w:p>
    <w:p>
      <w:pPr>
        <w:spacing w:after="0"/>
        <w:ind w:left="0"/>
        <w:jc w:val="both"/>
      </w:pPr>
      <w:r>
        <w:rPr>
          <w:rFonts w:ascii="Times New Roman"/>
          <w:b w:val="false"/>
          <w:i w:val="false"/>
          <w:color w:val="000000"/>
          <w:sz w:val="28"/>
        </w:rPr>
        <w:t>     N 104 бастауыш мектеп, Ақжайдақ станциясы</w:t>
      </w:r>
    </w:p>
    <w:p>
      <w:pPr>
        <w:spacing w:after="0"/>
        <w:ind w:left="0"/>
        <w:jc w:val="both"/>
      </w:pPr>
      <w:r>
        <w:rPr>
          <w:rFonts w:ascii="Times New Roman"/>
          <w:b w:val="false"/>
          <w:i w:val="false"/>
          <w:color w:val="000000"/>
          <w:sz w:val="28"/>
        </w:rPr>
        <w:t>     12 мектеп жасына дейiнгi балалар мекемесi, оның iшiнде:</w:t>
      </w:r>
    </w:p>
    <w:p>
      <w:pPr>
        <w:spacing w:after="0"/>
        <w:ind w:left="0"/>
        <w:jc w:val="both"/>
      </w:pPr>
      <w:r>
        <w:rPr>
          <w:rFonts w:ascii="Times New Roman"/>
          <w:b w:val="false"/>
          <w:i w:val="false"/>
          <w:color w:val="000000"/>
          <w:sz w:val="28"/>
        </w:rPr>
        <w:t>     N 137 бөбек-бақша, Жарық станциясы</w:t>
      </w:r>
    </w:p>
    <w:p>
      <w:pPr>
        <w:spacing w:after="0"/>
        <w:ind w:left="0"/>
        <w:jc w:val="both"/>
      </w:pPr>
      <w:r>
        <w:rPr>
          <w:rFonts w:ascii="Times New Roman"/>
          <w:b w:val="false"/>
          <w:i w:val="false"/>
          <w:color w:val="000000"/>
          <w:sz w:val="28"/>
        </w:rPr>
        <w:t>     N 69 бөбек-бақша, Жаңаарқа станциясы</w:t>
      </w:r>
    </w:p>
    <w:p>
      <w:pPr>
        <w:spacing w:after="0"/>
        <w:ind w:left="0"/>
        <w:jc w:val="both"/>
      </w:pPr>
      <w:r>
        <w:rPr>
          <w:rFonts w:ascii="Times New Roman"/>
          <w:b w:val="false"/>
          <w:i w:val="false"/>
          <w:color w:val="000000"/>
          <w:sz w:val="28"/>
        </w:rPr>
        <w:t>     N 74 бөбек-бақша, Ақадыр станциясы</w:t>
      </w:r>
    </w:p>
    <w:p>
      <w:pPr>
        <w:spacing w:after="0"/>
        <w:ind w:left="0"/>
        <w:jc w:val="both"/>
      </w:pPr>
      <w:r>
        <w:rPr>
          <w:rFonts w:ascii="Times New Roman"/>
          <w:b w:val="false"/>
          <w:i w:val="false"/>
          <w:color w:val="000000"/>
          <w:sz w:val="28"/>
        </w:rPr>
        <w:t>     N 77 бөбек-бақша, Босаға станциясы</w:t>
      </w:r>
    </w:p>
    <w:p>
      <w:pPr>
        <w:spacing w:after="0"/>
        <w:ind w:left="0"/>
        <w:jc w:val="both"/>
      </w:pPr>
      <w:r>
        <w:rPr>
          <w:rFonts w:ascii="Times New Roman"/>
          <w:b w:val="false"/>
          <w:i w:val="false"/>
          <w:color w:val="000000"/>
          <w:sz w:val="28"/>
        </w:rPr>
        <w:t>     N 73 бөбек-бақша, Жезқазған станциясы</w:t>
      </w:r>
    </w:p>
    <w:p>
      <w:pPr>
        <w:spacing w:after="0"/>
        <w:ind w:left="0"/>
        <w:jc w:val="both"/>
      </w:pPr>
      <w:r>
        <w:rPr>
          <w:rFonts w:ascii="Times New Roman"/>
          <w:b w:val="false"/>
          <w:i w:val="false"/>
          <w:color w:val="000000"/>
          <w:sz w:val="28"/>
        </w:rPr>
        <w:t>     N 80 бөбек-бақша, Орта Дересiн станциясы</w:t>
      </w:r>
    </w:p>
    <w:p>
      <w:pPr>
        <w:spacing w:after="0"/>
        <w:ind w:left="0"/>
        <w:jc w:val="both"/>
      </w:pPr>
      <w:r>
        <w:rPr>
          <w:rFonts w:ascii="Times New Roman"/>
          <w:b w:val="false"/>
          <w:i w:val="false"/>
          <w:color w:val="000000"/>
          <w:sz w:val="28"/>
        </w:rPr>
        <w:t>     N 81 бөбек-бақша, Ақжайдақ станциясы</w:t>
      </w:r>
    </w:p>
    <w:p>
      <w:pPr>
        <w:spacing w:after="0"/>
        <w:ind w:left="0"/>
        <w:jc w:val="both"/>
      </w:pPr>
      <w:r>
        <w:rPr>
          <w:rFonts w:ascii="Times New Roman"/>
          <w:b w:val="false"/>
          <w:i w:val="false"/>
          <w:color w:val="000000"/>
          <w:sz w:val="28"/>
        </w:rPr>
        <w:t>     N 82 бөбек-бақша, Ащыөзек станциясы</w:t>
      </w:r>
    </w:p>
    <w:p>
      <w:pPr>
        <w:spacing w:after="0"/>
        <w:ind w:left="0"/>
        <w:jc w:val="both"/>
      </w:pPr>
      <w:r>
        <w:rPr>
          <w:rFonts w:ascii="Times New Roman"/>
          <w:b w:val="false"/>
          <w:i w:val="false"/>
          <w:color w:val="000000"/>
          <w:sz w:val="28"/>
        </w:rPr>
        <w:t>     N 83 бөбек-бақша, Саяқ станциясы</w:t>
      </w:r>
    </w:p>
    <w:p>
      <w:pPr>
        <w:spacing w:after="0"/>
        <w:ind w:left="0"/>
        <w:jc w:val="both"/>
      </w:pPr>
      <w:r>
        <w:rPr>
          <w:rFonts w:ascii="Times New Roman"/>
          <w:b w:val="false"/>
          <w:i w:val="false"/>
          <w:color w:val="000000"/>
          <w:sz w:val="28"/>
        </w:rPr>
        <w:t>     N 67 бөбек-бақша, Дария станциясы</w:t>
      </w:r>
    </w:p>
    <w:p>
      <w:pPr>
        <w:spacing w:after="0"/>
        <w:ind w:left="0"/>
        <w:jc w:val="both"/>
      </w:pPr>
      <w:r>
        <w:rPr>
          <w:rFonts w:ascii="Times New Roman"/>
          <w:b w:val="false"/>
          <w:i w:val="false"/>
          <w:color w:val="000000"/>
          <w:sz w:val="28"/>
        </w:rPr>
        <w:t>     бөбек-бақша, Қаражал станциясы</w:t>
      </w:r>
    </w:p>
    <w:p>
      <w:pPr>
        <w:spacing w:after="0"/>
        <w:ind w:left="0"/>
        <w:jc w:val="both"/>
      </w:pPr>
      <w:r>
        <w:rPr>
          <w:rFonts w:ascii="Times New Roman"/>
          <w:b w:val="false"/>
          <w:i w:val="false"/>
          <w:color w:val="000000"/>
          <w:sz w:val="28"/>
        </w:rPr>
        <w:t>     N 72 бөбек-бақша, Қызылжар станциясы</w:t>
      </w:r>
    </w:p>
    <w:p>
      <w:pPr>
        <w:spacing w:after="0"/>
        <w:ind w:left="0"/>
        <w:jc w:val="both"/>
      </w:pPr>
      <w:r>
        <w:rPr>
          <w:rFonts w:ascii="Times New Roman"/>
          <w:b w:val="false"/>
          <w:i w:val="false"/>
          <w:color w:val="000000"/>
          <w:sz w:val="28"/>
        </w:rPr>
        <w:t>     3 орталықтандырылған бухгалтерия, оның iшiнде:</w:t>
      </w:r>
    </w:p>
    <w:p>
      <w:pPr>
        <w:spacing w:after="0"/>
        <w:ind w:left="0"/>
        <w:jc w:val="both"/>
      </w:pPr>
      <w:r>
        <w:rPr>
          <w:rFonts w:ascii="Times New Roman"/>
          <w:b w:val="false"/>
          <w:i w:val="false"/>
          <w:color w:val="000000"/>
          <w:sz w:val="28"/>
        </w:rPr>
        <w:t>     N 129 орта мектеп жанындағы орталықтандырылған бухгалтерия,</w:t>
      </w:r>
    </w:p>
    <w:p>
      <w:pPr>
        <w:spacing w:after="0"/>
        <w:ind w:left="0"/>
        <w:jc w:val="both"/>
      </w:pPr>
      <w:r>
        <w:rPr>
          <w:rFonts w:ascii="Times New Roman"/>
          <w:b w:val="false"/>
          <w:i w:val="false"/>
          <w:color w:val="000000"/>
          <w:sz w:val="28"/>
        </w:rPr>
        <w:t>     Балқаш станциясы</w:t>
      </w:r>
    </w:p>
    <w:p>
      <w:pPr>
        <w:spacing w:after="0"/>
        <w:ind w:left="0"/>
        <w:jc w:val="both"/>
      </w:pPr>
      <w:r>
        <w:rPr>
          <w:rFonts w:ascii="Times New Roman"/>
          <w:b w:val="false"/>
          <w:i w:val="false"/>
          <w:color w:val="000000"/>
          <w:sz w:val="28"/>
        </w:rPr>
        <w:t>     N 131 орта мектеп жанындағы орталықтандырылған бухгалтерия,</w:t>
      </w:r>
    </w:p>
    <w:p>
      <w:pPr>
        <w:spacing w:after="0"/>
        <w:ind w:left="0"/>
        <w:jc w:val="both"/>
      </w:pPr>
      <w:r>
        <w:rPr>
          <w:rFonts w:ascii="Times New Roman"/>
          <w:b w:val="false"/>
          <w:i w:val="false"/>
          <w:color w:val="000000"/>
          <w:sz w:val="28"/>
        </w:rPr>
        <w:t>     Ағадыр станциясы</w:t>
      </w:r>
    </w:p>
    <w:p>
      <w:pPr>
        <w:spacing w:after="0"/>
        <w:ind w:left="0"/>
        <w:jc w:val="both"/>
      </w:pPr>
      <w:r>
        <w:rPr>
          <w:rFonts w:ascii="Times New Roman"/>
          <w:b w:val="false"/>
          <w:i w:val="false"/>
          <w:color w:val="000000"/>
          <w:sz w:val="28"/>
        </w:rPr>
        <w:t>     N 43 орта мектеп жанындағы орталықтандырылған бухгалтерия,</w:t>
      </w:r>
    </w:p>
    <w:p>
      <w:pPr>
        <w:spacing w:after="0"/>
        <w:ind w:left="0"/>
        <w:jc w:val="both"/>
      </w:pPr>
      <w:r>
        <w:rPr>
          <w:rFonts w:ascii="Times New Roman"/>
          <w:b w:val="false"/>
          <w:i w:val="false"/>
          <w:color w:val="000000"/>
          <w:sz w:val="28"/>
        </w:rPr>
        <w:t>     Жезқазған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Батыс Қазақстан облысы</w:t>
      </w:r>
    </w:p>
    <w:p>
      <w:pPr>
        <w:spacing w:after="0"/>
        <w:ind w:left="0"/>
        <w:jc w:val="both"/>
      </w:pPr>
      <w:r>
        <w:rPr>
          <w:rFonts w:ascii="Times New Roman"/>
          <w:b w:val="false"/>
          <w:i w:val="false"/>
          <w:color w:val="000000"/>
          <w:sz w:val="28"/>
        </w:rPr>
        <w:t>     1 мектеп - N 69 орта мектеп, Ақсай қаласы</w:t>
      </w:r>
    </w:p>
    <w:p>
      <w:pPr>
        <w:spacing w:after="0"/>
        <w:ind w:left="0"/>
        <w:jc w:val="both"/>
      </w:pPr>
      <w:r>
        <w:rPr>
          <w:rFonts w:ascii="Times New Roman"/>
          <w:b w:val="false"/>
          <w:i w:val="false"/>
          <w:color w:val="000000"/>
          <w:sz w:val="28"/>
        </w:rPr>
        <w:t>     2 мектеп жасына дейiнгi мекеме, оның iшiнде:</w:t>
      </w:r>
    </w:p>
    <w:p>
      <w:pPr>
        <w:spacing w:after="0"/>
        <w:ind w:left="0"/>
        <w:jc w:val="both"/>
      </w:pPr>
      <w:r>
        <w:rPr>
          <w:rFonts w:ascii="Times New Roman"/>
          <w:b w:val="false"/>
          <w:i w:val="false"/>
          <w:color w:val="000000"/>
          <w:sz w:val="28"/>
        </w:rPr>
        <w:t>     N 46 бөбек-бақша, Қазақстан станциясы</w:t>
      </w:r>
    </w:p>
    <w:p>
      <w:pPr>
        <w:spacing w:after="0"/>
        <w:ind w:left="0"/>
        <w:jc w:val="both"/>
      </w:pPr>
      <w:r>
        <w:rPr>
          <w:rFonts w:ascii="Times New Roman"/>
          <w:b w:val="false"/>
          <w:i w:val="false"/>
          <w:color w:val="000000"/>
          <w:sz w:val="28"/>
        </w:rPr>
        <w:t>     N 64 бөбек-бақша, Үлкен Михайловка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Қарағанды облысы</w:t>
      </w:r>
    </w:p>
    <w:p>
      <w:pPr>
        <w:spacing w:after="0"/>
        <w:ind w:left="0"/>
        <w:jc w:val="both"/>
      </w:pPr>
      <w:r>
        <w:rPr>
          <w:rFonts w:ascii="Times New Roman"/>
          <w:b w:val="false"/>
          <w:i w:val="false"/>
          <w:color w:val="000000"/>
          <w:sz w:val="28"/>
        </w:rPr>
        <w:t>     4 мектеп, оның iшiнде:</w:t>
      </w:r>
    </w:p>
    <w:p>
      <w:pPr>
        <w:spacing w:after="0"/>
        <w:ind w:left="0"/>
        <w:jc w:val="both"/>
      </w:pPr>
      <w:r>
        <w:rPr>
          <w:rFonts w:ascii="Times New Roman"/>
          <w:b w:val="false"/>
          <w:i w:val="false"/>
          <w:color w:val="000000"/>
          <w:sz w:val="28"/>
        </w:rPr>
        <w:t>     N 137 орта мектеп, Қарағанды станциясы</w:t>
      </w:r>
    </w:p>
    <w:p>
      <w:pPr>
        <w:spacing w:after="0"/>
        <w:ind w:left="0"/>
        <w:jc w:val="both"/>
      </w:pPr>
      <w:r>
        <w:rPr>
          <w:rFonts w:ascii="Times New Roman"/>
          <w:b w:val="false"/>
          <w:i w:val="false"/>
          <w:color w:val="000000"/>
          <w:sz w:val="28"/>
        </w:rPr>
        <w:t>     N 138 орта мектеп, Нұра станциясы</w:t>
      </w:r>
    </w:p>
    <w:p>
      <w:pPr>
        <w:spacing w:after="0"/>
        <w:ind w:left="0"/>
        <w:jc w:val="both"/>
      </w:pPr>
      <w:r>
        <w:rPr>
          <w:rFonts w:ascii="Times New Roman"/>
          <w:b w:val="false"/>
          <w:i w:val="false"/>
          <w:color w:val="000000"/>
          <w:sz w:val="28"/>
        </w:rPr>
        <w:t>     N 134 орталау мектеп, Солонички станциясы</w:t>
      </w:r>
    </w:p>
    <w:p>
      <w:pPr>
        <w:spacing w:after="0"/>
        <w:ind w:left="0"/>
        <w:jc w:val="both"/>
      </w:pPr>
      <w:r>
        <w:rPr>
          <w:rFonts w:ascii="Times New Roman"/>
          <w:b w:val="false"/>
          <w:i w:val="false"/>
          <w:color w:val="000000"/>
          <w:sz w:val="28"/>
        </w:rPr>
        <w:t>     N 151 бастауыш мектеп, Ащысу станциясы</w:t>
      </w:r>
    </w:p>
    <w:p>
      <w:pPr>
        <w:spacing w:after="0"/>
        <w:ind w:left="0"/>
        <w:jc w:val="both"/>
      </w:pPr>
      <w:r>
        <w:rPr>
          <w:rFonts w:ascii="Times New Roman"/>
          <w:b w:val="false"/>
          <w:i w:val="false"/>
          <w:color w:val="000000"/>
          <w:sz w:val="28"/>
        </w:rPr>
        <w:t>     6 мектеп жасына дейiнгi балалар мекемесi, оның iшiнде:</w:t>
      </w:r>
    </w:p>
    <w:p>
      <w:pPr>
        <w:spacing w:after="0"/>
        <w:ind w:left="0"/>
        <w:jc w:val="both"/>
      </w:pPr>
      <w:r>
        <w:rPr>
          <w:rFonts w:ascii="Times New Roman"/>
          <w:b w:val="false"/>
          <w:i w:val="false"/>
          <w:color w:val="000000"/>
          <w:sz w:val="28"/>
        </w:rPr>
        <w:t>     NN 135, 140, 142, 143 бөбек-бақшалар, Қарағанды-сортировочная</w:t>
      </w:r>
    </w:p>
    <w:p>
      <w:pPr>
        <w:spacing w:after="0"/>
        <w:ind w:left="0"/>
        <w:jc w:val="both"/>
      </w:pPr>
      <w:r>
        <w:rPr>
          <w:rFonts w:ascii="Times New Roman"/>
          <w:b w:val="false"/>
          <w:i w:val="false"/>
          <w:color w:val="000000"/>
          <w:sz w:val="28"/>
        </w:rPr>
        <w:t>     станциясы</w:t>
      </w:r>
    </w:p>
    <w:p>
      <w:pPr>
        <w:spacing w:after="0"/>
        <w:ind w:left="0"/>
        <w:jc w:val="both"/>
      </w:pPr>
      <w:r>
        <w:rPr>
          <w:rFonts w:ascii="Times New Roman"/>
          <w:b w:val="false"/>
          <w:i w:val="false"/>
          <w:color w:val="000000"/>
          <w:sz w:val="28"/>
        </w:rPr>
        <w:t>     N 145 бөбек-бақша, Қарағанды-жолаушы станциясы</w:t>
      </w:r>
    </w:p>
    <w:p>
      <w:pPr>
        <w:spacing w:after="0"/>
        <w:ind w:left="0"/>
        <w:jc w:val="both"/>
      </w:pPr>
      <w:r>
        <w:rPr>
          <w:rFonts w:ascii="Times New Roman"/>
          <w:b w:val="false"/>
          <w:i w:val="false"/>
          <w:color w:val="000000"/>
          <w:sz w:val="28"/>
        </w:rPr>
        <w:t>     N 65 бөбек-бақша, Үлкен Михайловка станциясы</w:t>
      </w:r>
    </w:p>
    <w:p>
      <w:pPr>
        <w:spacing w:after="0"/>
        <w:ind w:left="0"/>
        <w:jc w:val="both"/>
      </w:pPr>
      <w:r>
        <w:rPr>
          <w:rFonts w:ascii="Times New Roman"/>
          <w:b w:val="false"/>
          <w:i w:val="false"/>
          <w:color w:val="000000"/>
          <w:sz w:val="28"/>
        </w:rPr>
        <w:t>     Балалар спорт мектебi, Қарағанды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Қызылорда облысы</w:t>
      </w:r>
    </w:p>
    <w:p>
      <w:pPr>
        <w:spacing w:after="0"/>
        <w:ind w:left="0"/>
        <w:jc w:val="both"/>
      </w:pPr>
      <w:r>
        <w:rPr>
          <w:rFonts w:ascii="Times New Roman"/>
          <w:b w:val="false"/>
          <w:i w:val="false"/>
          <w:color w:val="000000"/>
          <w:sz w:val="28"/>
        </w:rPr>
        <w:t>     5 мектеп, оның iшiнде:</w:t>
      </w:r>
    </w:p>
    <w:p>
      <w:pPr>
        <w:spacing w:after="0"/>
        <w:ind w:left="0"/>
        <w:jc w:val="both"/>
      </w:pPr>
      <w:r>
        <w:rPr>
          <w:rFonts w:ascii="Times New Roman"/>
          <w:b w:val="false"/>
          <w:i w:val="false"/>
          <w:color w:val="000000"/>
          <w:sz w:val="28"/>
        </w:rPr>
        <w:t>     N 6 орта мектеп, Қызылорда қаласы</w:t>
      </w:r>
    </w:p>
    <w:p>
      <w:pPr>
        <w:spacing w:after="0"/>
        <w:ind w:left="0"/>
        <w:jc w:val="both"/>
      </w:pPr>
      <w:r>
        <w:rPr>
          <w:rFonts w:ascii="Times New Roman"/>
          <w:b w:val="false"/>
          <w:i w:val="false"/>
          <w:color w:val="000000"/>
          <w:sz w:val="28"/>
        </w:rPr>
        <w:t>     NN 16, 17 орта мектептер, Қазалы станциясы</w:t>
      </w:r>
    </w:p>
    <w:p>
      <w:pPr>
        <w:spacing w:after="0"/>
        <w:ind w:left="0"/>
        <w:jc w:val="both"/>
      </w:pPr>
      <w:r>
        <w:rPr>
          <w:rFonts w:ascii="Times New Roman"/>
          <w:b w:val="false"/>
          <w:i w:val="false"/>
          <w:color w:val="000000"/>
          <w:sz w:val="28"/>
        </w:rPr>
        <w:t>     N 22 орта мектеп, Сексеуiл станциясы</w:t>
      </w:r>
    </w:p>
    <w:p>
      <w:pPr>
        <w:spacing w:after="0"/>
        <w:ind w:left="0"/>
        <w:jc w:val="both"/>
      </w:pPr>
      <w:r>
        <w:rPr>
          <w:rFonts w:ascii="Times New Roman"/>
          <w:b w:val="false"/>
          <w:i w:val="false"/>
          <w:color w:val="000000"/>
          <w:sz w:val="28"/>
        </w:rPr>
        <w:t>     N 5 орталау мектеп, Белкөл станциясы</w:t>
      </w:r>
    </w:p>
    <w:p>
      <w:pPr>
        <w:spacing w:after="0"/>
        <w:ind w:left="0"/>
        <w:jc w:val="both"/>
      </w:pPr>
      <w:r>
        <w:rPr>
          <w:rFonts w:ascii="Times New Roman"/>
          <w:b w:val="false"/>
          <w:i w:val="false"/>
          <w:color w:val="000000"/>
          <w:sz w:val="28"/>
        </w:rPr>
        <w:t>     8 мектеп жасына дейiнгi балалар мекемесi, оның iшiнде:</w:t>
      </w:r>
    </w:p>
    <w:p>
      <w:pPr>
        <w:spacing w:after="0"/>
        <w:ind w:left="0"/>
        <w:jc w:val="both"/>
      </w:pPr>
      <w:r>
        <w:rPr>
          <w:rFonts w:ascii="Times New Roman"/>
          <w:b w:val="false"/>
          <w:i w:val="false"/>
          <w:color w:val="000000"/>
          <w:sz w:val="28"/>
        </w:rPr>
        <w:t>     N 1 бөбек-бақша, Шиелi станциясы</w:t>
      </w:r>
    </w:p>
    <w:p>
      <w:pPr>
        <w:spacing w:after="0"/>
        <w:ind w:left="0"/>
        <w:jc w:val="both"/>
      </w:pPr>
      <w:r>
        <w:rPr>
          <w:rFonts w:ascii="Times New Roman"/>
          <w:b w:val="false"/>
          <w:i w:val="false"/>
          <w:color w:val="000000"/>
          <w:sz w:val="28"/>
        </w:rPr>
        <w:t>     N 3 бөбек-бақша, Қызылорда қаласы</w:t>
      </w:r>
    </w:p>
    <w:p>
      <w:pPr>
        <w:spacing w:after="0"/>
        <w:ind w:left="0"/>
        <w:jc w:val="both"/>
      </w:pPr>
      <w:r>
        <w:rPr>
          <w:rFonts w:ascii="Times New Roman"/>
          <w:b w:val="false"/>
          <w:i w:val="false"/>
          <w:color w:val="000000"/>
          <w:sz w:val="28"/>
        </w:rPr>
        <w:t>     N 5 бөбек-бақша, Қызылорда қаласы</w:t>
      </w:r>
    </w:p>
    <w:p>
      <w:pPr>
        <w:spacing w:after="0"/>
        <w:ind w:left="0"/>
        <w:jc w:val="both"/>
      </w:pPr>
      <w:r>
        <w:rPr>
          <w:rFonts w:ascii="Times New Roman"/>
          <w:b w:val="false"/>
          <w:i w:val="false"/>
          <w:color w:val="000000"/>
          <w:sz w:val="28"/>
        </w:rPr>
        <w:t>     N 10 бөбек-бақша, Төретам станциясы</w:t>
      </w:r>
    </w:p>
    <w:p>
      <w:pPr>
        <w:spacing w:after="0"/>
        <w:ind w:left="0"/>
        <w:jc w:val="both"/>
      </w:pPr>
      <w:r>
        <w:rPr>
          <w:rFonts w:ascii="Times New Roman"/>
          <w:b w:val="false"/>
          <w:i w:val="false"/>
          <w:color w:val="000000"/>
          <w:sz w:val="28"/>
        </w:rPr>
        <w:t>     N 11 балалар бақшасы, Қазалы станциясы</w:t>
      </w:r>
    </w:p>
    <w:p>
      <w:pPr>
        <w:spacing w:after="0"/>
        <w:ind w:left="0"/>
        <w:jc w:val="both"/>
      </w:pPr>
      <w:r>
        <w:rPr>
          <w:rFonts w:ascii="Times New Roman"/>
          <w:b w:val="false"/>
          <w:i w:val="false"/>
          <w:color w:val="000000"/>
          <w:sz w:val="28"/>
        </w:rPr>
        <w:t>     N 14 бөбек-бақша, Қазалы станциясы</w:t>
      </w:r>
    </w:p>
    <w:p>
      <w:pPr>
        <w:spacing w:after="0"/>
        <w:ind w:left="0"/>
        <w:jc w:val="both"/>
      </w:pPr>
      <w:r>
        <w:rPr>
          <w:rFonts w:ascii="Times New Roman"/>
          <w:b w:val="false"/>
          <w:i w:val="false"/>
          <w:color w:val="000000"/>
          <w:sz w:val="28"/>
        </w:rPr>
        <w:t>     N 17 бөбек-бақша, Сексеуiл станциясы</w:t>
      </w:r>
    </w:p>
    <w:p>
      <w:pPr>
        <w:spacing w:after="0"/>
        <w:ind w:left="0"/>
        <w:jc w:val="both"/>
      </w:pPr>
      <w:r>
        <w:rPr>
          <w:rFonts w:ascii="Times New Roman"/>
          <w:b w:val="false"/>
          <w:i w:val="false"/>
          <w:color w:val="000000"/>
          <w:sz w:val="28"/>
        </w:rPr>
        <w:t>     N 93 бөбек-бақша, Белкөл станциясы</w:t>
      </w:r>
    </w:p>
    <w:p>
      <w:pPr>
        <w:spacing w:after="0"/>
        <w:ind w:left="0"/>
        <w:jc w:val="both"/>
      </w:pPr>
      <w:r>
        <w:rPr>
          <w:rFonts w:ascii="Times New Roman"/>
          <w:b w:val="false"/>
          <w:i w:val="false"/>
          <w:color w:val="000000"/>
          <w:sz w:val="28"/>
        </w:rPr>
        <w:t>     2 орталықтандырылған бухгалтерия, оның iшiнде:</w:t>
      </w:r>
    </w:p>
    <w:p>
      <w:pPr>
        <w:spacing w:after="0"/>
        <w:ind w:left="0"/>
        <w:jc w:val="both"/>
      </w:pPr>
      <w:r>
        <w:rPr>
          <w:rFonts w:ascii="Times New Roman"/>
          <w:b w:val="false"/>
          <w:i w:val="false"/>
          <w:color w:val="000000"/>
          <w:sz w:val="28"/>
        </w:rPr>
        <w:t>     N 6 орта мектеп жанындағы орталықтандырылған бухгалтерия,</w:t>
      </w:r>
    </w:p>
    <w:p>
      <w:pPr>
        <w:spacing w:after="0"/>
        <w:ind w:left="0"/>
        <w:jc w:val="both"/>
      </w:pPr>
      <w:r>
        <w:rPr>
          <w:rFonts w:ascii="Times New Roman"/>
          <w:b w:val="false"/>
          <w:i w:val="false"/>
          <w:color w:val="000000"/>
          <w:sz w:val="28"/>
        </w:rPr>
        <w:t>     Қызылорда станциясы</w:t>
      </w:r>
    </w:p>
    <w:p>
      <w:pPr>
        <w:spacing w:after="0"/>
        <w:ind w:left="0"/>
        <w:jc w:val="both"/>
      </w:pPr>
      <w:r>
        <w:rPr>
          <w:rFonts w:ascii="Times New Roman"/>
          <w:b w:val="false"/>
          <w:i w:val="false"/>
          <w:color w:val="000000"/>
          <w:sz w:val="28"/>
        </w:rPr>
        <w:t>     N 17 орта мектеп жанындағы орталықтандырылған бухгалтерия,</w:t>
      </w:r>
    </w:p>
    <w:p>
      <w:pPr>
        <w:spacing w:after="0"/>
        <w:ind w:left="0"/>
        <w:jc w:val="both"/>
      </w:pPr>
      <w:r>
        <w:rPr>
          <w:rFonts w:ascii="Times New Roman"/>
          <w:b w:val="false"/>
          <w:i w:val="false"/>
          <w:color w:val="000000"/>
          <w:sz w:val="28"/>
        </w:rPr>
        <w:t>     Қазалы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Көкшетау облысы</w:t>
      </w:r>
    </w:p>
    <w:p>
      <w:pPr>
        <w:spacing w:after="0"/>
        <w:ind w:left="0"/>
        <w:jc w:val="both"/>
      </w:pPr>
      <w:r>
        <w:rPr>
          <w:rFonts w:ascii="Times New Roman"/>
          <w:b w:val="false"/>
          <w:i w:val="false"/>
          <w:color w:val="000000"/>
          <w:sz w:val="28"/>
        </w:rPr>
        <w:t>     7 мектеп, оның iшiнде:</w:t>
      </w:r>
    </w:p>
    <w:p>
      <w:pPr>
        <w:spacing w:after="0"/>
        <w:ind w:left="0"/>
        <w:jc w:val="both"/>
      </w:pPr>
      <w:r>
        <w:rPr>
          <w:rFonts w:ascii="Times New Roman"/>
          <w:b w:val="false"/>
          <w:i w:val="false"/>
          <w:color w:val="000000"/>
          <w:sz w:val="28"/>
        </w:rPr>
        <w:t>     N 100 орта мектеп, Көкшетау станциясы</w:t>
      </w:r>
    </w:p>
    <w:p>
      <w:pPr>
        <w:spacing w:after="0"/>
        <w:ind w:left="0"/>
        <w:jc w:val="both"/>
      </w:pPr>
      <w:r>
        <w:rPr>
          <w:rFonts w:ascii="Times New Roman"/>
          <w:b w:val="false"/>
          <w:i w:val="false"/>
          <w:color w:val="000000"/>
          <w:sz w:val="28"/>
        </w:rPr>
        <w:t>     N 113 орта мектеп, Көкшетау-2 станциясы</w:t>
      </w:r>
    </w:p>
    <w:p>
      <w:pPr>
        <w:spacing w:after="0"/>
        <w:ind w:left="0"/>
        <w:jc w:val="both"/>
      </w:pPr>
      <w:r>
        <w:rPr>
          <w:rFonts w:ascii="Times New Roman"/>
          <w:b w:val="false"/>
          <w:i w:val="false"/>
          <w:color w:val="000000"/>
          <w:sz w:val="28"/>
        </w:rPr>
        <w:t>     N 101 орта мектеп, Бурабай курорты станциясы</w:t>
      </w:r>
    </w:p>
    <w:p>
      <w:pPr>
        <w:spacing w:after="0"/>
        <w:ind w:left="0"/>
        <w:jc w:val="both"/>
      </w:pPr>
      <w:r>
        <w:rPr>
          <w:rFonts w:ascii="Times New Roman"/>
          <w:b w:val="false"/>
          <w:i w:val="false"/>
          <w:color w:val="000000"/>
          <w:sz w:val="28"/>
        </w:rPr>
        <w:t>     N 103 орта мектеп, Жаңаесiл станциясы</w:t>
      </w:r>
    </w:p>
    <w:p>
      <w:pPr>
        <w:spacing w:after="0"/>
        <w:ind w:left="0"/>
        <w:jc w:val="both"/>
      </w:pPr>
      <w:r>
        <w:rPr>
          <w:rFonts w:ascii="Times New Roman"/>
          <w:b w:val="false"/>
          <w:i w:val="false"/>
          <w:color w:val="000000"/>
          <w:sz w:val="28"/>
        </w:rPr>
        <w:t>     N 126 орта мектеп, Володар станциясы</w:t>
      </w:r>
    </w:p>
    <w:p>
      <w:pPr>
        <w:spacing w:after="0"/>
        <w:ind w:left="0"/>
        <w:jc w:val="both"/>
      </w:pPr>
      <w:r>
        <w:rPr>
          <w:rFonts w:ascii="Times New Roman"/>
          <w:b w:val="false"/>
          <w:i w:val="false"/>
          <w:color w:val="000000"/>
          <w:sz w:val="28"/>
        </w:rPr>
        <w:t>     N 105 бастауыш мектеп, Уголки станциясы</w:t>
      </w:r>
    </w:p>
    <w:p>
      <w:pPr>
        <w:spacing w:after="0"/>
        <w:ind w:left="0"/>
        <w:jc w:val="both"/>
      </w:pPr>
      <w:r>
        <w:rPr>
          <w:rFonts w:ascii="Times New Roman"/>
          <w:b w:val="false"/>
          <w:i w:val="false"/>
          <w:color w:val="000000"/>
          <w:sz w:val="28"/>
        </w:rPr>
        <w:t>     N 127 бастауыш мектеп, Шалғын станциясы</w:t>
      </w:r>
    </w:p>
    <w:p>
      <w:pPr>
        <w:spacing w:after="0"/>
        <w:ind w:left="0"/>
        <w:jc w:val="both"/>
      </w:pPr>
      <w:r>
        <w:rPr>
          <w:rFonts w:ascii="Times New Roman"/>
          <w:b w:val="false"/>
          <w:i w:val="false"/>
          <w:color w:val="000000"/>
          <w:sz w:val="28"/>
        </w:rPr>
        <w:t>     10 мектеп жасына дейiнгi балалар мекемесi, оның iшiнде:</w:t>
      </w:r>
    </w:p>
    <w:p>
      <w:pPr>
        <w:spacing w:after="0"/>
        <w:ind w:left="0"/>
        <w:jc w:val="both"/>
      </w:pPr>
      <w:r>
        <w:rPr>
          <w:rFonts w:ascii="Times New Roman"/>
          <w:b w:val="false"/>
          <w:i w:val="false"/>
          <w:color w:val="000000"/>
          <w:sz w:val="28"/>
        </w:rPr>
        <w:t>     N 1 бөбек-бақша, Тайынша станциясы</w:t>
      </w:r>
    </w:p>
    <w:p>
      <w:pPr>
        <w:spacing w:after="0"/>
        <w:ind w:left="0"/>
        <w:jc w:val="both"/>
      </w:pPr>
      <w:r>
        <w:rPr>
          <w:rFonts w:ascii="Times New Roman"/>
          <w:b w:val="false"/>
          <w:i w:val="false"/>
          <w:color w:val="000000"/>
          <w:sz w:val="28"/>
        </w:rPr>
        <w:t>     N 4 бөбек-бақша, Көкшетау станциясы</w:t>
      </w:r>
    </w:p>
    <w:p>
      <w:pPr>
        <w:spacing w:after="0"/>
        <w:ind w:left="0"/>
        <w:jc w:val="both"/>
      </w:pPr>
      <w:r>
        <w:rPr>
          <w:rFonts w:ascii="Times New Roman"/>
          <w:b w:val="false"/>
          <w:i w:val="false"/>
          <w:color w:val="000000"/>
          <w:sz w:val="28"/>
        </w:rPr>
        <w:t>     N 5 бөбек-бақша, Көкшетау-2 станциясы</w:t>
      </w:r>
    </w:p>
    <w:p>
      <w:pPr>
        <w:spacing w:after="0"/>
        <w:ind w:left="0"/>
        <w:jc w:val="both"/>
      </w:pPr>
      <w:r>
        <w:rPr>
          <w:rFonts w:ascii="Times New Roman"/>
          <w:b w:val="false"/>
          <w:i w:val="false"/>
          <w:color w:val="000000"/>
          <w:sz w:val="28"/>
        </w:rPr>
        <w:t>     NN 14, 17, 56 бөбек-бақшалар, Бурабай курорты станциясы</w:t>
      </w:r>
    </w:p>
    <w:p>
      <w:pPr>
        <w:spacing w:after="0"/>
        <w:ind w:left="0"/>
        <w:jc w:val="both"/>
      </w:pPr>
      <w:r>
        <w:rPr>
          <w:rFonts w:ascii="Times New Roman"/>
          <w:b w:val="false"/>
          <w:i w:val="false"/>
          <w:color w:val="000000"/>
          <w:sz w:val="28"/>
        </w:rPr>
        <w:t>     N 19 бөбек-бақша, Қиялы станциясы</w:t>
      </w:r>
    </w:p>
    <w:p>
      <w:pPr>
        <w:spacing w:after="0"/>
        <w:ind w:left="0"/>
        <w:jc w:val="both"/>
      </w:pPr>
      <w:r>
        <w:rPr>
          <w:rFonts w:ascii="Times New Roman"/>
          <w:b w:val="false"/>
          <w:i w:val="false"/>
          <w:color w:val="000000"/>
          <w:sz w:val="28"/>
        </w:rPr>
        <w:t>     N 20 бөбек-бақша, Ақкөл станциясы</w:t>
      </w:r>
    </w:p>
    <w:p>
      <w:pPr>
        <w:spacing w:after="0"/>
        <w:ind w:left="0"/>
        <w:jc w:val="both"/>
      </w:pPr>
      <w:r>
        <w:rPr>
          <w:rFonts w:ascii="Times New Roman"/>
          <w:b w:val="false"/>
          <w:i w:val="false"/>
          <w:color w:val="000000"/>
          <w:sz w:val="28"/>
        </w:rPr>
        <w:t>     N 138 бөбек-бақша, Қызылту станциясы</w:t>
      </w:r>
    </w:p>
    <w:p>
      <w:pPr>
        <w:spacing w:after="0"/>
        <w:ind w:left="0"/>
        <w:jc w:val="both"/>
      </w:pPr>
      <w:r>
        <w:rPr>
          <w:rFonts w:ascii="Times New Roman"/>
          <w:b w:val="false"/>
          <w:i w:val="false"/>
          <w:color w:val="000000"/>
          <w:sz w:val="28"/>
        </w:rPr>
        <w:t>     N 152 бөбек-бақша, Жаңаесiл станциясы</w:t>
      </w:r>
    </w:p>
    <w:p>
      <w:pPr>
        <w:spacing w:after="0"/>
        <w:ind w:left="0"/>
        <w:jc w:val="both"/>
      </w:pPr>
      <w:r>
        <w:rPr>
          <w:rFonts w:ascii="Times New Roman"/>
          <w:b w:val="false"/>
          <w:i w:val="false"/>
          <w:color w:val="000000"/>
          <w:sz w:val="28"/>
        </w:rPr>
        <w:t>     2 орталықтандырылған бухгалтерия, оның iшiнде:</w:t>
      </w:r>
    </w:p>
    <w:p>
      <w:pPr>
        <w:spacing w:after="0"/>
        <w:ind w:left="0"/>
        <w:jc w:val="both"/>
      </w:pPr>
      <w:r>
        <w:rPr>
          <w:rFonts w:ascii="Times New Roman"/>
          <w:b w:val="false"/>
          <w:i w:val="false"/>
          <w:color w:val="000000"/>
          <w:sz w:val="28"/>
        </w:rPr>
        <w:t>     N 100 орта мектеп жанындағы орталықтандырылған бухгалтерия,</w:t>
      </w:r>
    </w:p>
    <w:p>
      <w:pPr>
        <w:spacing w:after="0"/>
        <w:ind w:left="0"/>
        <w:jc w:val="both"/>
      </w:pPr>
      <w:r>
        <w:rPr>
          <w:rFonts w:ascii="Times New Roman"/>
          <w:b w:val="false"/>
          <w:i w:val="false"/>
          <w:color w:val="000000"/>
          <w:sz w:val="28"/>
        </w:rPr>
        <w:t>     Көкшетау станциясы</w:t>
      </w:r>
    </w:p>
    <w:p>
      <w:pPr>
        <w:spacing w:after="0"/>
        <w:ind w:left="0"/>
        <w:jc w:val="both"/>
      </w:pPr>
      <w:r>
        <w:rPr>
          <w:rFonts w:ascii="Times New Roman"/>
          <w:b w:val="false"/>
          <w:i w:val="false"/>
          <w:color w:val="000000"/>
          <w:sz w:val="28"/>
        </w:rPr>
        <w:t>     N 101 орта мектеп жанындағы орталықтандырылған бухгалтерия,</w:t>
      </w:r>
    </w:p>
    <w:p>
      <w:pPr>
        <w:spacing w:after="0"/>
        <w:ind w:left="0"/>
        <w:jc w:val="both"/>
      </w:pPr>
      <w:r>
        <w:rPr>
          <w:rFonts w:ascii="Times New Roman"/>
          <w:b w:val="false"/>
          <w:i w:val="false"/>
          <w:color w:val="000000"/>
          <w:sz w:val="28"/>
        </w:rPr>
        <w:t>     Бурабай курорты станциясы</w:t>
      </w:r>
    </w:p>
    <w:p>
      <w:pPr>
        <w:spacing w:after="0"/>
        <w:ind w:left="0"/>
        <w:jc w:val="both"/>
      </w:pPr>
      <w:r>
        <w:rPr>
          <w:rFonts w:ascii="Times New Roman"/>
          <w:b w:val="false"/>
          <w:i w:val="false"/>
          <w:color w:val="000000"/>
          <w:sz w:val="28"/>
        </w:rPr>
        <w:t>     Балалар спорт мектебi, Көкшетау станциясы</w:t>
      </w:r>
    </w:p>
    <w:p>
      <w:pPr>
        <w:spacing w:after="0"/>
        <w:ind w:left="0"/>
        <w:jc w:val="both"/>
      </w:pPr>
      <w:r>
        <w:rPr>
          <w:rFonts w:ascii="Times New Roman"/>
          <w:b w:val="false"/>
          <w:i w:val="false"/>
          <w:color w:val="000000"/>
          <w:sz w:val="28"/>
        </w:rPr>
        <w:t>     Балалар шығармашылық үйi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Қостанай облысы</w:t>
      </w:r>
    </w:p>
    <w:p>
      <w:pPr>
        <w:spacing w:after="0"/>
        <w:ind w:left="0"/>
        <w:jc w:val="both"/>
      </w:pPr>
      <w:r>
        <w:rPr>
          <w:rFonts w:ascii="Times New Roman"/>
          <w:b w:val="false"/>
          <w:i w:val="false"/>
          <w:color w:val="000000"/>
          <w:sz w:val="28"/>
        </w:rPr>
        <w:t>     9 мектеп, оның iшiнде:</w:t>
      </w:r>
    </w:p>
    <w:p>
      <w:pPr>
        <w:spacing w:after="0"/>
        <w:ind w:left="0"/>
        <w:jc w:val="both"/>
      </w:pPr>
      <w:r>
        <w:rPr>
          <w:rFonts w:ascii="Times New Roman"/>
          <w:b w:val="false"/>
          <w:i w:val="false"/>
          <w:color w:val="000000"/>
          <w:sz w:val="28"/>
        </w:rPr>
        <w:t>     N 115 орта мектеп, Қостанай станциясы</w:t>
      </w:r>
    </w:p>
    <w:p>
      <w:pPr>
        <w:spacing w:after="0"/>
        <w:ind w:left="0"/>
        <w:jc w:val="both"/>
      </w:pPr>
      <w:r>
        <w:rPr>
          <w:rFonts w:ascii="Times New Roman"/>
          <w:b w:val="false"/>
          <w:i w:val="false"/>
          <w:color w:val="000000"/>
          <w:sz w:val="28"/>
        </w:rPr>
        <w:t>     N 122 орта мектеп, Қостанай-2 станциясы</w:t>
      </w:r>
    </w:p>
    <w:p>
      <w:pPr>
        <w:spacing w:after="0"/>
        <w:ind w:left="0"/>
        <w:jc w:val="both"/>
      </w:pPr>
      <w:r>
        <w:rPr>
          <w:rFonts w:ascii="Times New Roman"/>
          <w:b w:val="false"/>
          <w:i w:val="false"/>
          <w:color w:val="000000"/>
          <w:sz w:val="28"/>
        </w:rPr>
        <w:t>     N 116 орта мектеп, Тобыл станциясы</w:t>
      </w:r>
    </w:p>
    <w:p>
      <w:pPr>
        <w:spacing w:after="0"/>
        <w:ind w:left="0"/>
        <w:jc w:val="both"/>
      </w:pPr>
      <w:r>
        <w:rPr>
          <w:rFonts w:ascii="Times New Roman"/>
          <w:b w:val="false"/>
          <w:i w:val="false"/>
          <w:color w:val="000000"/>
          <w:sz w:val="28"/>
        </w:rPr>
        <w:t>     N 121 орта мектеп, Құсмұрын станциясы</w:t>
      </w:r>
    </w:p>
    <w:p>
      <w:pPr>
        <w:spacing w:after="0"/>
        <w:ind w:left="0"/>
        <w:jc w:val="both"/>
      </w:pPr>
      <w:r>
        <w:rPr>
          <w:rFonts w:ascii="Times New Roman"/>
          <w:b w:val="false"/>
          <w:i w:val="false"/>
          <w:color w:val="000000"/>
          <w:sz w:val="28"/>
        </w:rPr>
        <w:t>     N 123 орта мектеп, Железорудная станциясы</w:t>
      </w:r>
    </w:p>
    <w:p>
      <w:pPr>
        <w:spacing w:after="0"/>
        <w:ind w:left="0"/>
        <w:jc w:val="both"/>
      </w:pPr>
      <w:r>
        <w:rPr>
          <w:rFonts w:ascii="Times New Roman"/>
          <w:b w:val="false"/>
          <w:i w:val="false"/>
          <w:color w:val="000000"/>
          <w:sz w:val="28"/>
        </w:rPr>
        <w:t>     N 102 орта мектеп, Пресногорьков станциясы</w:t>
      </w:r>
    </w:p>
    <w:p>
      <w:pPr>
        <w:spacing w:after="0"/>
        <w:ind w:left="0"/>
        <w:jc w:val="both"/>
      </w:pPr>
      <w:r>
        <w:rPr>
          <w:rFonts w:ascii="Times New Roman"/>
          <w:b w:val="false"/>
          <w:i w:val="false"/>
          <w:color w:val="000000"/>
          <w:sz w:val="28"/>
        </w:rPr>
        <w:t>     N 119 орталау мектеп, Притобольская станциясы</w:t>
      </w:r>
    </w:p>
    <w:p>
      <w:pPr>
        <w:spacing w:after="0"/>
        <w:ind w:left="0"/>
        <w:jc w:val="both"/>
      </w:pPr>
      <w:r>
        <w:rPr>
          <w:rFonts w:ascii="Times New Roman"/>
          <w:b w:val="false"/>
          <w:i w:val="false"/>
          <w:color w:val="000000"/>
          <w:sz w:val="28"/>
        </w:rPr>
        <w:t>     N 124 орталау мектеп, Жаңа-Урицк станциясы</w:t>
      </w:r>
    </w:p>
    <w:p>
      <w:pPr>
        <w:spacing w:after="0"/>
        <w:ind w:left="0"/>
        <w:jc w:val="both"/>
      </w:pPr>
      <w:r>
        <w:rPr>
          <w:rFonts w:ascii="Times New Roman"/>
          <w:b w:val="false"/>
          <w:i w:val="false"/>
          <w:color w:val="000000"/>
          <w:sz w:val="28"/>
        </w:rPr>
        <w:t>     N 106 бастауыш мектеп, Арыстансор станциясы</w:t>
      </w:r>
    </w:p>
    <w:p>
      <w:pPr>
        <w:spacing w:after="0"/>
        <w:ind w:left="0"/>
        <w:jc w:val="both"/>
      </w:pPr>
      <w:r>
        <w:rPr>
          <w:rFonts w:ascii="Times New Roman"/>
          <w:b w:val="false"/>
          <w:i w:val="false"/>
          <w:color w:val="000000"/>
          <w:sz w:val="28"/>
        </w:rPr>
        <w:t>     7 мектеп жасына дейiнгi балалар мекемесi, оның iшiнде:</w:t>
      </w:r>
    </w:p>
    <w:p>
      <w:pPr>
        <w:spacing w:after="0"/>
        <w:ind w:left="0"/>
        <w:jc w:val="both"/>
      </w:pPr>
      <w:r>
        <w:rPr>
          <w:rFonts w:ascii="Times New Roman"/>
          <w:b w:val="false"/>
          <w:i w:val="false"/>
          <w:color w:val="000000"/>
          <w:sz w:val="28"/>
        </w:rPr>
        <w:t>     N 7 бөбек-бақша, Пресногорьков станциясы</w:t>
      </w:r>
    </w:p>
    <w:p>
      <w:pPr>
        <w:spacing w:after="0"/>
        <w:ind w:left="0"/>
        <w:jc w:val="both"/>
      </w:pPr>
      <w:r>
        <w:rPr>
          <w:rFonts w:ascii="Times New Roman"/>
          <w:b w:val="false"/>
          <w:i w:val="false"/>
          <w:color w:val="000000"/>
          <w:sz w:val="28"/>
        </w:rPr>
        <w:t>     N 62 бөбек-бақша, Қостанай станциясы</w:t>
      </w:r>
    </w:p>
    <w:p>
      <w:pPr>
        <w:spacing w:after="0"/>
        <w:ind w:left="0"/>
        <w:jc w:val="both"/>
      </w:pPr>
      <w:r>
        <w:rPr>
          <w:rFonts w:ascii="Times New Roman"/>
          <w:b w:val="false"/>
          <w:i w:val="false"/>
          <w:color w:val="000000"/>
          <w:sz w:val="28"/>
        </w:rPr>
        <w:t>     N 110 бөбек-бақша, Қостанай-2 станциясы</w:t>
      </w:r>
    </w:p>
    <w:p>
      <w:pPr>
        <w:spacing w:after="0"/>
        <w:ind w:left="0"/>
        <w:jc w:val="both"/>
      </w:pPr>
      <w:r>
        <w:rPr>
          <w:rFonts w:ascii="Times New Roman"/>
          <w:b w:val="false"/>
          <w:i w:val="false"/>
          <w:color w:val="000000"/>
          <w:sz w:val="28"/>
        </w:rPr>
        <w:t>     NN 122, 124 бөбек-бақшалар, Құсмұрын станциясы</w:t>
      </w:r>
    </w:p>
    <w:p>
      <w:pPr>
        <w:spacing w:after="0"/>
        <w:ind w:left="0"/>
        <w:jc w:val="both"/>
      </w:pPr>
      <w:r>
        <w:rPr>
          <w:rFonts w:ascii="Times New Roman"/>
          <w:b w:val="false"/>
          <w:i w:val="false"/>
          <w:color w:val="000000"/>
          <w:sz w:val="28"/>
        </w:rPr>
        <w:t>     N 113 бөбек-бақша, Жетiқара станциясы</w:t>
      </w:r>
    </w:p>
    <w:p>
      <w:pPr>
        <w:spacing w:after="0"/>
        <w:ind w:left="0"/>
        <w:jc w:val="both"/>
      </w:pPr>
      <w:r>
        <w:rPr>
          <w:rFonts w:ascii="Times New Roman"/>
          <w:b w:val="false"/>
          <w:i w:val="false"/>
          <w:color w:val="000000"/>
          <w:sz w:val="28"/>
        </w:rPr>
        <w:t>     N 133 бөбек-бақша, Қоскөл станциясы</w:t>
      </w:r>
    </w:p>
    <w:p>
      <w:pPr>
        <w:spacing w:after="0"/>
        <w:ind w:left="0"/>
        <w:jc w:val="both"/>
      </w:pPr>
      <w:r>
        <w:rPr>
          <w:rFonts w:ascii="Times New Roman"/>
          <w:b w:val="false"/>
          <w:i w:val="false"/>
          <w:color w:val="000000"/>
          <w:sz w:val="28"/>
        </w:rPr>
        <w:t>     N 121 орта мектеп жанындағы орталықтандырылған бухгалтерия,</w:t>
      </w:r>
    </w:p>
    <w:p>
      <w:pPr>
        <w:spacing w:after="0"/>
        <w:ind w:left="0"/>
        <w:jc w:val="both"/>
      </w:pPr>
      <w:r>
        <w:rPr>
          <w:rFonts w:ascii="Times New Roman"/>
          <w:b w:val="false"/>
          <w:i w:val="false"/>
          <w:color w:val="000000"/>
          <w:sz w:val="28"/>
        </w:rPr>
        <w:t>     Құсмұрын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Маңғыстау облысы</w:t>
      </w:r>
    </w:p>
    <w:p>
      <w:pPr>
        <w:spacing w:after="0"/>
        <w:ind w:left="0"/>
        <w:jc w:val="both"/>
      </w:pPr>
      <w:r>
        <w:rPr>
          <w:rFonts w:ascii="Times New Roman"/>
          <w:b w:val="false"/>
          <w:i w:val="false"/>
          <w:color w:val="000000"/>
          <w:sz w:val="28"/>
        </w:rPr>
        <w:t>     1 мектеп- N 86 орта мектеп, Маңғыстау станциясы</w:t>
      </w:r>
    </w:p>
    <w:p>
      <w:pPr>
        <w:spacing w:after="0"/>
        <w:ind w:left="0"/>
        <w:jc w:val="both"/>
      </w:pPr>
      <w:r>
        <w:rPr>
          <w:rFonts w:ascii="Times New Roman"/>
          <w:b w:val="false"/>
          <w:i w:val="false"/>
          <w:color w:val="000000"/>
          <w:sz w:val="28"/>
        </w:rPr>
        <w:t>     1 мектеп жасына дейiнгi балалар мекемесi - N 66 бөбек-бақша,</w:t>
      </w:r>
    </w:p>
    <w:p>
      <w:pPr>
        <w:spacing w:after="0"/>
        <w:ind w:left="0"/>
        <w:jc w:val="both"/>
      </w:pPr>
      <w:r>
        <w:rPr>
          <w:rFonts w:ascii="Times New Roman"/>
          <w:b w:val="false"/>
          <w:i w:val="false"/>
          <w:color w:val="000000"/>
          <w:sz w:val="28"/>
        </w:rPr>
        <w:t>     Бейнеу станциясы</w:t>
      </w:r>
    </w:p>
    <w:p>
      <w:pPr>
        <w:spacing w:after="0"/>
        <w:ind w:left="0"/>
        <w:jc w:val="both"/>
      </w:pPr>
      <w:r>
        <w:rPr>
          <w:rFonts w:ascii="Times New Roman"/>
          <w:b w:val="false"/>
          <w:i w:val="false"/>
          <w:color w:val="000000"/>
          <w:sz w:val="28"/>
        </w:rPr>
        <w:t>     N 86 орта мектеп жанындағы орталықтандырылған бухгалтерия,</w:t>
      </w:r>
    </w:p>
    <w:p>
      <w:pPr>
        <w:spacing w:after="0"/>
        <w:ind w:left="0"/>
        <w:jc w:val="both"/>
      </w:pPr>
      <w:r>
        <w:rPr>
          <w:rFonts w:ascii="Times New Roman"/>
          <w:b w:val="false"/>
          <w:i w:val="false"/>
          <w:color w:val="000000"/>
          <w:sz w:val="28"/>
        </w:rPr>
        <w:t>     Маңғыстау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Павлодар облысы</w:t>
      </w:r>
    </w:p>
    <w:p>
      <w:pPr>
        <w:spacing w:after="0"/>
        <w:ind w:left="0"/>
        <w:jc w:val="both"/>
      </w:pPr>
      <w:r>
        <w:rPr>
          <w:rFonts w:ascii="Times New Roman"/>
          <w:b w:val="false"/>
          <w:i w:val="false"/>
          <w:color w:val="000000"/>
          <w:sz w:val="28"/>
        </w:rPr>
        <w:t>     5 мектеп, оның iшiнде:</w:t>
      </w:r>
    </w:p>
    <w:p>
      <w:pPr>
        <w:spacing w:after="0"/>
        <w:ind w:left="0"/>
        <w:jc w:val="both"/>
      </w:pPr>
      <w:r>
        <w:rPr>
          <w:rFonts w:ascii="Times New Roman"/>
          <w:b w:val="false"/>
          <w:i w:val="false"/>
          <w:color w:val="000000"/>
          <w:sz w:val="28"/>
        </w:rPr>
        <w:t>     N 108 орта мектеп, Павлодар станциясы</w:t>
      </w:r>
    </w:p>
    <w:p>
      <w:pPr>
        <w:spacing w:after="0"/>
        <w:ind w:left="0"/>
        <w:jc w:val="both"/>
      </w:pPr>
      <w:r>
        <w:rPr>
          <w:rFonts w:ascii="Times New Roman"/>
          <w:b w:val="false"/>
          <w:i w:val="false"/>
          <w:color w:val="000000"/>
          <w:sz w:val="28"/>
        </w:rPr>
        <w:t>     N 109 орта мектеп, Екiбастұз станциясы</w:t>
      </w:r>
    </w:p>
    <w:p>
      <w:pPr>
        <w:spacing w:after="0"/>
        <w:ind w:left="0"/>
        <w:jc w:val="both"/>
      </w:pPr>
      <w:r>
        <w:rPr>
          <w:rFonts w:ascii="Times New Roman"/>
          <w:b w:val="false"/>
          <w:i w:val="false"/>
          <w:color w:val="000000"/>
          <w:sz w:val="28"/>
        </w:rPr>
        <w:t>     N 125 орталау мектеп, Спутник станциясы</w:t>
      </w:r>
    </w:p>
    <w:p>
      <w:pPr>
        <w:spacing w:after="0"/>
        <w:ind w:left="0"/>
        <w:jc w:val="both"/>
      </w:pPr>
      <w:r>
        <w:rPr>
          <w:rFonts w:ascii="Times New Roman"/>
          <w:b w:val="false"/>
          <w:i w:val="false"/>
          <w:color w:val="000000"/>
          <w:sz w:val="28"/>
        </w:rPr>
        <w:t>     N 111 бастауыш мектеп, Шiдертi станциясы</w:t>
      </w:r>
    </w:p>
    <w:p>
      <w:pPr>
        <w:spacing w:after="0"/>
        <w:ind w:left="0"/>
        <w:jc w:val="both"/>
      </w:pPr>
      <w:r>
        <w:rPr>
          <w:rFonts w:ascii="Times New Roman"/>
          <w:b w:val="false"/>
          <w:i w:val="false"/>
          <w:color w:val="000000"/>
          <w:sz w:val="28"/>
        </w:rPr>
        <w:t>     N 114 бастауыш мектеп, 116 разъезд</w:t>
      </w:r>
    </w:p>
    <w:p>
      <w:pPr>
        <w:spacing w:after="0"/>
        <w:ind w:left="0"/>
        <w:jc w:val="both"/>
      </w:pPr>
      <w:r>
        <w:rPr>
          <w:rFonts w:ascii="Times New Roman"/>
          <w:b w:val="false"/>
          <w:i w:val="false"/>
          <w:color w:val="000000"/>
          <w:sz w:val="28"/>
        </w:rPr>
        <w:t>     15 мектеп жасына дейiнгi балалар мекемесi, оның iшiнде:</w:t>
      </w:r>
    </w:p>
    <w:p>
      <w:pPr>
        <w:spacing w:after="0"/>
        <w:ind w:left="0"/>
        <w:jc w:val="both"/>
      </w:pPr>
      <w:r>
        <w:rPr>
          <w:rFonts w:ascii="Times New Roman"/>
          <w:b w:val="false"/>
          <w:i w:val="false"/>
          <w:color w:val="000000"/>
          <w:sz w:val="28"/>
        </w:rPr>
        <w:t>     NN 103,106,107,108,109,151 бөбек-бақшалар, Павлодар</w:t>
      </w:r>
    </w:p>
    <w:p>
      <w:pPr>
        <w:spacing w:after="0"/>
        <w:ind w:left="0"/>
        <w:jc w:val="both"/>
      </w:pPr>
      <w:r>
        <w:rPr>
          <w:rFonts w:ascii="Times New Roman"/>
          <w:b w:val="false"/>
          <w:i w:val="false"/>
          <w:color w:val="000000"/>
          <w:sz w:val="28"/>
        </w:rPr>
        <w:t>     станциясы</w:t>
      </w:r>
    </w:p>
    <w:p>
      <w:pPr>
        <w:spacing w:after="0"/>
        <w:ind w:left="0"/>
        <w:jc w:val="both"/>
      </w:pPr>
      <w:r>
        <w:rPr>
          <w:rFonts w:ascii="Times New Roman"/>
          <w:b w:val="false"/>
          <w:i w:val="false"/>
          <w:color w:val="000000"/>
          <w:sz w:val="28"/>
        </w:rPr>
        <w:t>     N 95,149 бөбек-бақшалар, Екiбастұз станциясы</w:t>
      </w:r>
    </w:p>
    <w:p>
      <w:pPr>
        <w:spacing w:after="0"/>
        <w:ind w:left="0"/>
        <w:jc w:val="both"/>
      </w:pPr>
      <w:r>
        <w:rPr>
          <w:rFonts w:ascii="Times New Roman"/>
          <w:b w:val="false"/>
          <w:i w:val="false"/>
          <w:color w:val="000000"/>
          <w:sz w:val="28"/>
        </w:rPr>
        <w:t>     N 91 бөбек-бақша, Бозшакөл станциясы</w:t>
      </w:r>
    </w:p>
    <w:p>
      <w:pPr>
        <w:spacing w:after="0"/>
        <w:ind w:left="0"/>
        <w:jc w:val="both"/>
      </w:pPr>
      <w:r>
        <w:rPr>
          <w:rFonts w:ascii="Times New Roman"/>
          <w:b w:val="false"/>
          <w:i w:val="false"/>
          <w:color w:val="000000"/>
          <w:sz w:val="28"/>
        </w:rPr>
        <w:t>     N 92 бөбек-бақша, Шiдертi станциясы</w:t>
      </w:r>
    </w:p>
    <w:p>
      <w:pPr>
        <w:spacing w:after="0"/>
        <w:ind w:left="0"/>
        <w:jc w:val="both"/>
      </w:pPr>
      <w:r>
        <w:rPr>
          <w:rFonts w:ascii="Times New Roman"/>
          <w:b w:val="false"/>
          <w:i w:val="false"/>
          <w:color w:val="000000"/>
          <w:sz w:val="28"/>
        </w:rPr>
        <w:t>     N 93 бөбек-бақша, 116 разъезд</w:t>
      </w:r>
    </w:p>
    <w:p>
      <w:pPr>
        <w:spacing w:after="0"/>
        <w:ind w:left="0"/>
        <w:jc w:val="both"/>
      </w:pPr>
      <w:r>
        <w:rPr>
          <w:rFonts w:ascii="Times New Roman"/>
          <w:b w:val="false"/>
          <w:i w:val="false"/>
          <w:color w:val="000000"/>
          <w:sz w:val="28"/>
        </w:rPr>
        <w:t>     N 99 бөбек-бақша, Спутник станциясы</w:t>
      </w:r>
    </w:p>
    <w:p>
      <w:pPr>
        <w:spacing w:after="0"/>
        <w:ind w:left="0"/>
        <w:jc w:val="both"/>
      </w:pPr>
      <w:r>
        <w:rPr>
          <w:rFonts w:ascii="Times New Roman"/>
          <w:b w:val="false"/>
          <w:i w:val="false"/>
          <w:color w:val="000000"/>
          <w:sz w:val="28"/>
        </w:rPr>
        <w:t>     N 109 бөбек-бақша, Майқайың станциясы</w:t>
      </w:r>
    </w:p>
    <w:p>
      <w:pPr>
        <w:spacing w:after="0"/>
        <w:ind w:left="0"/>
        <w:jc w:val="both"/>
      </w:pPr>
      <w:r>
        <w:rPr>
          <w:rFonts w:ascii="Times New Roman"/>
          <w:b w:val="false"/>
          <w:i w:val="false"/>
          <w:color w:val="000000"/>
          <w:sz w:val="28"/>
        </w:rPr>
        <w:t>     N 90 бөбек-бақша, 112 разъезд</w:t>
      </w:r>
    </w:p>
    <w:p>
      <w:pPr>
        <w:spacing w:after="0"/>
        <w:ind w:left="0"/>
        <w:jc w:val="both"/>
      </w:pPr>
      <w:r>
        <w:rPr>
          <w:rFonts w:ascii="Times New Roman"/>
          <w:b w:val="false"/>
          <w:i w:val="false"/>
          <w:color w:val="000000"/>
          <w:sz w:val="28"/>
        </w:rPr>
        <w:t>     N 94 бөбек-бақша, Үшқұлын станциясы</w:t>
      </w:r>
    </w:p>
    <w:p>
      <w:pPr>
        <w:spacing w:after="0"/>
        <w:ind w:left="0"/>
        <w:jc w:val="both"/>
      </w:pPr>
      <w:r>
        <w:rPr>
          <w:rFonts w:ascii="Times New Roman"/>
          <w:b w:val="false"/>
          <w:i w:val="false"/>
          <w:color w:val="000000"/>
          <w:sz w:val="28"/>
        </w:rPr>
        <w:t>     N 109 орта мектеп жанындағы орталықтандырылған бухгалтерия,</w:t>
      </w:r>
    </w:p>
    <w:p>
      <w:pPr>
        <w:spacing w:after="0"/>
        <w:ind w:left="0"/>
        <w:jc w:val="both"/>
      </w:pPr>
      <w:r>
        <w:rPr>
          <w:rFonts w:ascii="Times New Roman"/>
          <w:b w:val="false"/>
          <w:i w:val="false"/>
          <w:color w:val="000000"/>
          <w:sz w:val="28"/>
        </w:rPr>
        <w:t>     Екiбастұз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Солтүстiк Қазақстан облысы</w:t>
      </w:r>
    </w:p>
    <w:p>
      <w:pPr>
        <w:spacing w:after="0"/>
        <w:ind w:left="0"/>
        <w:jc w:val="both"/>
      </w:pPr>
      <w:r>
        <w:rPr>
          <w:rFonts w:ascii="Times New Roman"/>
          <w:b w:val="false"/>
          <w:i w:val="false"/>
          <w:color w:val="000000"/>
          <w:sz w:val="28"/>
        </w:rPr>
        <w:t>     4 мектеп, оның iшiнде:</w:t>
      </w:r>
    </w:p>
    <w:p>
      <w:pPr>
        <w:spacing w:after="0"/>
        <w:ind w:left="0"/>
        <w:jc w:val="both"/>
      </w:pPr>
      <w:r>
        <w:rPr>
          <w:rFonts w:ascii="Times New Roman"/>
          <w:b w:val="false"/>
          <w:i w:val="false"/>
          <w:color w:val="000000"/>
          <w:sz w:val="28"/>
        </w:rPr>
        <w:t>     N 7 орта мектеп, Булаев станциясы</w:t>
      </w:r>
    </w:p>
    <w:p>
      <w:pPr>
        <w:spacing w:after="0"/>
        <w:ind w:left="0"/>
        <w:jc w:val="both"/>
      </w:pPr>
      <w:r>
        <w:rPr>
          <w:rFonts w:ascii="Times New Roman"/>
          <w:b w:val="false"/>
          <w:i w:val="false"/>
          <w:color w:val="000000"/>
          <w:sz w:val="28"/>
        </w:rPr>
        <w:t>     N 75 орта мектеп, Петропавл станциясы</w:t>
      </w:r>
    </w:p>
    <w:p>
      <w:pPr>
        <w:spacing w:after="0"/>
        <w:ind w:left="0"/>
        <w:jc w:val="both"/>
      </w:pPr>
      <w:r>
        <w:rPr>
          <w:rFonts w:ascii="Times New Roman"/>
          <w:b w:val="false"/>
          <w:i w:val="false"/>
          <w:color w:val="000000"/>
          <w:sz w:val="28"/>
        </w:rPr>
        <w:t>     N 56 бастауыш мектебi, Петропавл станциясы</w:t>
      </w:r>
    </w:p>
    <w:p>
      <w:pPr>
        <w:spacing w:after="0"/>
        <w:ind w:left="0"/>
        <w:jc w:val="both"/>
      </w:pPr>
      <w:r>
        <w:rPr>
          <w:rFonts w:ascii="Times New Roman"/>
          <w:b w:val="false"/>
          <w:i w:val="false"/>
          <w:color w:val="000000"/>
          <w:sz w:val="28"/>
        </w:rPr>
        <w:t>     N 2 мектеп-интернат, Петропавл станциясы</w:t>
      </w:r>
    </w:p>
    <w:p>
      <w:pPr>
        <w:spacing w:after="0"/>
        <w:ind w:left="0"/>
        <w:jc w:val="both"/>
      </w:pPr>
      <w:r>
        <w:rPr>
          <w:rFonts w:ascii="Times New Roman"/>
          <w:b w:val="false"/>
          <w:i w:val="false"/>
          <w:color w:val="000000"/>
          <w:sz w:val="28"/>
        </w:rPr>
        <w:t>     11 мектеп жасына дейiнгi балалар мекемесi, оның iшiнде:</w:t>
      </w:r>
    </w:p>
    <w:p>
      <w:pPr>
        <w:spacing w:after="0"/>
        <w:ind w:left="0"/>
        <w:jc w:val="both"/>
      </w:pPr>
      <w:r>
        <w:rPr>
          <w:rFonts w:ascii="Times New Roman"/>
          <w:b w:val="false"/>
          <w:i w:val="false"/>
          <w:color w:val="000000"/>
          <w:sz w:val="28"/>
        </w:rPr>
        <w:t>     NN 10,71,87,90,102,106,121,130,136,197 бөбек-бақшалар,</w:t>
      </w:r>
    </w:p>
    <w:p>
      <w:pPr>
        <w:spacing w:after="0"/>
        <w:ind w:left="0"/>
        <w:jc w:val="both"/>
      </w:pPr>
      <w:r>
        <w:rPr>
          <w:rFonts w:ascii="Times New Roman"/>
          <w:b w:val="false"/>
          <w:i w:val="false"/>
          <w:color w:val="000000"/>
          <w:sz w:val="28"/>
        </w:rPr>
        <w:t>     Петропавл станциясы</w:t>
      </w:r>
    </w:p>
    <w:p>
      <w:pPr>
        <w:spacing w:after="0"/>
        <w:ind w:left="0"/>
        <w:jc w:val="both"/>
      </w:pPr>
      <w:r>
        <w:rPr>
          <w:rFonts w:ascii="Times New Roman"/>
          <w:b w:val="false"/>
          <w:i w:val="false"/>
          <w:color w:val="000000"/>
          <w:sz w:val="28"/>
        </w:rPr>
        <w:t>     N 114 бөбек-бақша, Булаев станциясы</w:t>
      </w:r>
    </w:p>
    <w:p>
      <w:pPr>
        <w:spacing w:after="0"/>
        <w:ind w:left="0"/>
        <w:jc w:val="both"/>
      </w:pPr>
      <w:r>
        <w:rPr>
          <w:rFonts w:ascii="Times New Roman"/>
          <w:b w:val="false"/>
          <w:i w:val="false"/>
          <w:color w:val="000000"/>
          <w:sz w:val="28"/>
        </w:rPr>
        <w:t>     N 75 орта мектеп жанындағы орталықтандырылған бухгалтерия,</w:t>
      </w:r>
    </w:p>
    <w:p>
      <w:pPr>
        <w:spacing w:after="0"/>
        <w:ind w:left="0"/>
        <w:jc w:val="both"/>
      </w:pPr>
      <w:r>
        <w:rPr>
          <w:rFonts w:ascii="Times New Roman"/>
          <w:b w:val="false"/>
          <w:i w:val="false"/>
          <w:color w:val="000000"/>
          <w:sz w:val="28"/>
        </w:rPr>
        <w:t>     Петропавл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Семей облысы</w:t>
      </w:r>
    </w:p>
    <w:p>
      <w:pPr>
        <w:spacing w:after="0"/>
        <w:ind w:left="0"/>
        <w:jc w:val="both"/>
      </w:pPr>
      <w:r>
        <w:rPr>
          <w:rFonts w:ascii="Times New Roman"/>
          <w:b w:val="false"/>
          <w:i w:val="false"/>
          <w:color w:val="000000"/>
          <w:sz w:val="28"/>
        </w:rPr>
        <w:t>     7 мектеп, оның iшiнде:</w:t>
      </w:r>
    </w:p>
    <w:p>
      <w:pPr>
        <w:spacing w:after="0"/>
        <w:ind w:left="0"/>
        <w:jc w:val="both"/>
      </w:pPr>
      <w:r>
        <w:rPr>
          <w:rFonts w:ascii="Times New Roman"/>
          <w:b w:val="false"/>
          <w:i w:val="false"/>
          <w:color w:val="000000"/>
          <w:sz w:val="28"/>
        </w:rPr>
        <w:t>     NN 44,57 орта мектептер, Аягөз станциясы</w:t>
      </w:r>
    </w:p>
    <w:p>
      <w:pPr>
        <w:spacing w:after="0"/>
        <w:ind w:left="0"/>
        <w:jc w:val="both"/>
      </w:pPr>
      <w:r>
        <w:rPr>
          <w:rFonts w:ascii="Times New Roman"/>
          <w:b w:val="false"/>
          <w:i w:val="false"/>
          <w:color w:val="000000"/>
          <w:sz w:val="28"/>
        </w:rPr>
        <w:t>     NN 62,63 орта мектептер, Шар станциясы</w:t>
      </w:r>
    </w:p>
    <w:p>
      <w:pPr>
        <w:spacing w:after="0"/>
        <w:ind w:left="0"/>
        <w:jc w:val="both"/>
      </w:pPr>
      <w:r>
        <w:rPr>
          <w:rFonts w:ascii="Times New Roman"/>
          <w:b w:val="false"/>
          <w:i w:val="false"/>
          <w:color w:val="000000"/>
          <w:sz w:val="28"/>
        </w:rPr>
        <w:t>     N 64 орта мектеп, Семей станциясы</w:t>
      </w:r>
    </w:p>
    <w:p>
      <w:pPr>
        <w:spacing w:after="0"/>
        <w:ind w:left="0"/>
        <w:jc w:val="both"/>
      </w:pPr>
      <w:r>
        <w:rPr>
          <w:rFonts w:ascii="Times New Roman"/>
          <w:b w:val="false"/>
          <w:i w:val="false"/>
          <w:color w:val="000000"/>
          <w:sz w:val="28"/>
        </w:rPr>
        <w:t>     N 65 орта мектеп, Ауыл станциясы</w:t>
      </w:r>
    </w:p>
    <w:p>
      <w:pPr>
        <w:spacing w:after="0"/>
        <w:ind w:left="0"/>
        <w:jc w:val="both"/>
      </w:pPr>
      <w:r>
        <w:rPr>
          <w:rFonts w:ascii="Times New Roman"/>
          <w:b w:val="false"/>
          <w:i w:val="false"/>
          <w:color w:val="000000"/>
          <w:sz w:val="28"/>
        </w:rPr>
        <w:t>     N 55 орта мектеп, Ақтоғай станциясы</w:t>
      </w:r>
    </w:p>
    <w:p>
      <w:pPr>
        <w:spacing w:after="0"/>
        <w:ind w:left="0"/>
        <w:jc w:val="both"/>
      </w:pPr>
      <w:r>
        <w:rPr>
          <w:rFonts w:ascii="Times New Roman"/>
          <w:b w:val="false"/>
          <w:i w:val="false"/>
          <w:color w:val="000000"/>
          <w:sz w:val="28"/>
        </w:rPr>
        <w:t>     2 мектеп жасына дейiнгi балалар мекемесi, оның iшiнде:</w:t>
      </w:r>
    </w:p>
    <w:p>
      <w:pPr>
        <w:spacing w:after="0"/>
        <w:ind w:left="0"/>
        <w:jc w:val="both"/>
      </w:pPr>
      <w:r>
        <w:rPr>
          <w:rFonts w:ascii="Times New Roman"/>
          <w:b w:val="false"/>
          <w:i w:val="false"/>
          <w:color w:val="000000"/>
          <w:sz w:val="28"/>
        </w:rPr>
        <w:t>     N 113 бөбек-бақша, Шар станциясы</w:t>
      </w:r>
    </w:p>
    <w:p>
      <w:pPr>
        <w:spacing w:after="0"/>
        <w:ind w:left="0"/>
        <w:jc w:val="both"/>
      </w:pPr>
      <w:r>
        <w:rPr>
          <w:rFonts w:ascii="Times New Roman"/>
          <w:b w:val="false"/>
          <w:i w:val="false"/>
          <w:color w:val="000000"/>
          <w:sz w:val="28"/>
        </w:rPr>
        <w:t>     N 140 бөбек-бақша, Аягөз станциясы</w:t>
      </w:r>
    </w:p>
    <w:p>
      <w:pPr>
        <w:spacing w:after="0"/>
        <w:ind w:left="0"/>
        <w:jc w:val="both"/>
      </w:pPr>
      <w:r>
        <w:rPr>
          <w:rFonts w:ascii="Times New Roman"/>
          <w:b w:val="false"/>
          <w:i w:val="false"/>
          <w:color w:val="000000"/>
          <w:sz w:val="28"/>
        </w:rPr>
        <w:t>     2 орталықтандырылған бухгалтерия, оның iшiнде:</w:t>
      </w:r>
    </w:p>
    <w:p>
      <w:pPr>
        <w:spacing w:after="0"/>
        <w:ind w:left="0"/>
        <w:jc w:val="both"/>
      </w:pPr>
      <w:r>
        <w:rPr>
          <w:rFonts w:ascii="Times New Roman"/>
          <w:b w:val="false"/>
          <w:i w:val="false"/>
          <w:color w:val="000000"/>
          <w:sz w:val="28"/>
        </w:rPr>
        <w:t>     N 63 орта мектеп жанындағы, Шар станциясы</w:t>
      </w:r>
    </w:p>
    <w:p>
      <w:pPr>
        <w:spacing w:after="0"/>
        <w:ind w:left="0"/>
        <w:jc w:val="both"/>
      </w:pPr>
      <w:r>
        <w:rPr>
          <w:rFonts w:ascii="Times New Roman"/>
          <w:b w:val="false"/>
          <w:i w:val="false"/>
          <w:color w:val="000000"/>
          <w:sz w:val="28"/>
        </w:rPr>
        <w:t>     N 64 орта мектеп жанындағы орталықтандырылған бухгалтерия,</w:t>
      </w:r>
    </w:p>
    <w:p>
      <w:pPr>
        <w:spacing w:after="0"/>
        <w:ind w:left="0"/>
        <w:jc w:val="both"/>
      </w:pPr>
      <w:r>
        <w:rPr>
          <w:rFonts w:ascii="Times New Roman"/>
          <w:b w:val="false"/>
          <w:i w:val="false"/>
          <w:color w:val="000000"/>
          <w:sz w:val="28"/>
        </w:rPr>
        <w:t>     Семей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Талдықорған облысы</w:t>
      </w:r>
    </w:p>
    <w:p>
      <w:pPr>
        <w:spacing w:after="0"/>
        <w:ind w:left="0"/>
        <w:jc w:val="both"/>
      </w:pPr>
      <w:r>
        <w:rPr>
          <w:rFonts w:ascii="Times New Roman"/>
          <w:b w:val="false"/>
          <w:i w:val="false"/>
          <w:color w:val="000000"/>
          <w:sz w:val="28"/>
        </w:rPr>
        <w:t>     4 мектеп, оның iшiнде:</w:t>
      </w:r>
    </w:p>
    <w:p>
      <w:pPr>
        <w:spacing w:after="0"/>
        <w:ind w:left="0"/>
        <w:jc w:val="both"/>
      </w:pPr>
      <w:r>
        <w:rPr>
          <w:rFonts w:ascii="Times New Roman"/>
          <w:b w:val="false"/>
          <w:i w:val="false"/>
          <w:color w:val="000000"/>
          <w:sz w:val="28"/>
        </w:rPr>
        <w:t>     N 49 орта мектеп, Сарыөзек станциясы</w:t>
      </w:r>
    </w:p>
    <w:p>
      <w:pPr>
        <w:spacing w:after="0"/>
        <w:ind w:left="0"/>
        <w:jc w:val="both"/>
      </w:pPr>
      <w:r>
        <w:rPr>
          <w:rFonts w:ascii="Times New Roman"/>
          <w:b w:val="false"/>
          <w:i w:val="false"/>
          <w:color w:val="000000"/>
          <w:sz w:val="28"/>
        </w:rPr>
        <w:t>     N 51 орта мектеп, Үштөбе станциясы</w:t>
      </w:r>
    </w:p>
    <w:p>
      <w:pPr>
        <w:spacing w:after="0"/>
        <w:ind w:left="0"/>
        <w:jc w:val="both"/>
      </w:pPr>
      <w:r>
        <w:rPr>
          <w:rFonts w:ascii="Times New Roman"/>
          <w:b w:val="false"/>
          <w:i w:val="false"/>
          <w:color w:val="000000"/>
          <w:sz w:val="28"/>
        </w:rPr>
        <w:t>     N 53 орта мектеп, Матай станциясы</w:t>
      </w:r>
    </w:p>
    <w:p>
      <w:pPr>
        <w:spacing w:after="0"/>
        <w:ind w:left="0"/>
        <w:jc w:val="both"/>
      </w:pPr>
      <w:r>
        <w:rPr>
          <w:rFonts w:ascii="Times New Roman"/>
          <w:b w:val="false"/>
          <w:i w:val="false"/>
          <w:color w:val="000000"/>
          <w:sz w:val="28"/>
        </w:rPr>
        <w:t>     N 54 орта мектеп, Лепсi станциясы</w:t>
      </w:r>
    </w:p>
    <w:p>
      <w:pPr>
        <w:spacing w:after="0"/>
        <w:ind w:left="0"/>
        <w:jc w:val="both"/>
      </w:pPr>
      <w:r>
        <w:rPr>
          <w:rFonts w:ascii="Times New Roman"/>
          <w:b w:val="false"/>
          <w:i w:val="false"/>
          <w:color w:val="000000"/>
          <w:sz w:val="28"/>
        </w:rPr>
        <w:t>     2 мектеп жасына дейiнгi балалар мекемесi, оның iшiнде:</w:t>
      </w:r>
    </w:p>
    <w:p>
      <w:pPr>
        <w:spacing w:after="0"/>
        <w:ind w:left="0"/>
        <w:jc w:val="both"/>
      </w:pPr>
      <w:r>
        <w:rPr>
          <w:rFonts w:ascii="Times New Roman"/>
          <w:b w:val="false"/>
          <w:i w:val="false"/>
          <w:color w:val="000000"/>
          <w:sz w:val="28"/>
        </w:rPr>
        <w:t>     N 97 бөбек-бақша, Үштөбе станциясы</w:t>
      </w:r>
    </w:p>
    <w:p>
      <w:pPr>
        <w:spacing w:after="0"/>
        <w:ind w:left="0"/>
        <w:jc w:val="both"/>
      </w:pPr>
      <w:r>
        <w:rPr>
          <w:rFonts w:ascii="Times New Roman"/>
          <w:b w:val="false"/>
          <w:i w:val="false"/>
          <w:color w:val="000000"/>
          <w:sz w:val="28"/>
        </w:rPr>
        <w:t>     N 92 бөбек-бақша, Сарыөзек станциясы</w:t>
      </w:r>
    </w:p>
    <w:p>
      <w:pPr>
        <w:spacing w:after="0"/>
        <w:ind w:left="0"/>
        <w:jc w:val="both"/>
      </w:pPr>
      <w:r>
        <w:rPr>
          <w:rFonts w:ascii="Times New Roman"/>
          <w:b w:val="false"/>
          <w:i w:val="false"/>
          <w:color w:val="000000"/>
          <w:sz w:val="28"/>
        </w:rPr>
        <w:t>     N 49 орта мектеп жанындағы орталықтандырылған бухгалтерия,</w:t>
      </w:r>
    </w:p>
    <w:p>
      <w:pPr>
        <w:spacing w:after="0"/>
        <w:ind w:left="0"/>
        <w:jc w:val="both"/>
      </w:pPr>
      <w:r>
        <w:rPr>
          <w:rFonts w:ascii="Times New Roman"/>
          <w:b w:val="false"/>
          <w:i w:val="false"/>
          <w:color w:val="000000"/>
          <w:sz w:val="28"/>
        </w:rPr>
        <w:t>     Сарыөзек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Торғай облысы</w:t>
      </w:r>
    </w:p>
    <w:p>
      <w:pPr>
        <w:spacing w:after="0"/>
        <w:ind w:left="0"/>
        <w:jc w:val="both"/>
      </w:pPr>
      <w:r>
        <w:rPr>
          <w:rFonts w:ascii="Times New Roman"/>
          <w:b w:val="false"/>
          <w:i w:val="false"/>
          <w:color w:val="000000"/>
          <w:sz w:val="28"/>
        </w:rPr>
        <w:t>     N 150 бастауыш мектеп, Красивая станциясы</w:t>
      </w:r>
    </w:p>
    <w:p>
      <w:pPr>
        <w:spacing w:after="0"/>
        <w:ind w:left="0"/>
        <w:jc w:val="both"/>
      </w:pPr>
      <w:r>
        <w:rPr>
          <w:rFonts w:ascii="Times New Roman"/>
          <w:b w:val="false"/>
          <w:i w:val="false"/>
          <w:color w:val="000000"/>
          <w:sz w:val="28"/>
        </w:rPr>
        <w:t>     4 мектеп жасына дейiнгi балалар мекемесi, оның iшiнде:</w:t>
      </w:r>
    </w:p>
    <w:p>
      <w:pPr>
        <w:spacing w:after="0"/>
        <w:ind w:left="0"/>
        <w:jc w:val="both"/>
      </w:pPr>
      <w:r>
        <w:rPr>
          <w:rFonts w:ascii="Times New Roman"/>
          <w:b w:val="false"/>
          <w:i w:val="false"/>
          <w:color w:val="000000"/>
          <w:sz w:val="28"/>
        </w:rPr>
        <w:t>     NN 25, 26 бөбек-бақшалар, Есiл станциясы</w:t>
      </w:r>
    </w:p>
    <w:p>
      <w:pPr>
        <w:spacing w:after="0"/>
        <w:ind w:left="0"/>
        <w:jc w:val="both"/>
      </w:pPr>
      <w:r>
        <w:rPr>
          <w:rFonts w:ascii="Times New Roman"/>
          <w:b w:val="false"/>
          <w:i w:val="false"/>
          <w:color w:val="000000"/>
          <w:sz w:val="28"/>
        </w:rPr>
        <w:t>     N 27 бөбек-бақша, Жақсы станциясы</w:t>
      </w:r>
    </w:p>
    <w:p>
      <w:pPr>
        <w:spacing w:after="0"/>
        <w:ind w:left="0"/>
        <w:jc w:val="both"/>
      </w:pPr>
      <w:r>
        <w:rPr>
          <w:rFonts w:ascii="Times New Roman"/>
          <w:b w:val="false"/>
          <w:i w:val="false"/>
          <w:color w:val="000000"/>
          <w:sz w:val="28"/>
        </w:rPr>
        <w:t>     N 22 бөбек-бақша, Державинск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Оңтүстiк Қазақстан облысы</w:t>
      </w:r>
    </w:p>
    <w:p>
      <w:pPr>
        <w:spacing w:after="0"/>
        <w:ind w:left="0"/>
        <w:jc w:val="both"/>
      </w:pPr>
      <w:r>
        <w:rPr>
          <w:rFonts w:ascii="Times New Roman"/>
          <w:b w:val="false"/>
          <w:i w:val="false"/>
          <w:color w:val="000000"/>
          <w:sz w:val="28"/>
        </w:rPr>
        <w:t>     6 мектеп, оның iшiнде:</w:t>
      </w:r>
    </w:p>
    <w:p>
      <w:pPr>
        <w:spacing w:after="0"/>
        <w:ind w:left="0"/>
        <w:jc w:val="both"/>
      </w:pPr>
      <w:r>
        <w:rPr>
          <w:rFonts w:ascii="Times New Roman"/>
          <w:b w:val="false"/>
          <w:i w:val="false"/>
          <w:color w:val="000000"/>
          <w:sz w:val="28"/>
        </w:rPr>
        <w:t>     N 1 орта мектеп, Түркiстан станциясы</w:t>
      </w:r>
    </w:p>
    <w:p>
      <w:pPr>
        <w:spacing w:after="0"/>
        <w:ind w:left="0"/>
        <w:jc w:val="both"/>
      </w:pPr>
      <w:r>
        <w:rPr>
          <w:rFonts w:ascii="Times New Roman"/>
          <w:b w:val="false"/>
          <w:i w:val="false"/>
          <w:color w:val="000000"/>
          <w:sz w:val="28"/>
        </w:rPr>
        <w:t>     NN 8, 11 орта мектептер, Арыс станциясы</w:t>
      </w:r>
    </w:p>
    <w:p>
      <w:pPr>
        <w:spacing w:after="0"/>
        <w:ind w:left="0"/>
        <w:jc w:val="both"/>
      </w:pPr>
      <w:r>
        <w:rPr>
          <w:rFonts w:ascii="Times New Roman"/>
          <w:b w:val="false"/>
          <w:i w:val="false"/>
          <w:color w:val="000000"/>
          <w:sz w:val="28"/>
        </w:rPr>
        <w:t>     N 4 бастауыш мектеп, Арыс станциясы</w:t>
      </w:r>
    </w:p>
    <w:p>
      <w:pPr>
        <w:spacing w:after="0"/>
        <w:ind w:left="0"/>
        <w:jc w:val="both"/>
      </w:pPr>
      <w:r>
        <w:rPr>
          <w:rFonts w:ascii="Times New Roman"/>
          <w:b w:val="false"/>
          <w:i w:val="false"/>
          <w:color w:val="000000"/>
          <w:sz w:val="28"/>
        </w:rPr>
        <w:t>     N 29 орталау мектеп, Арыс станциясы</w:t>
      </w:r>
    </w:p>
    <w:p>
      <w:pPr>
        <w:spacing w:after="0"/>
        <w:ind w:left="0"/>
        <w:jc w:val="both"/>
      </w:pPr>
      <w:r>
        <w:rPr>
          <w:rFonts w:ascii="Times New Roman"/>
          <w:b w:val="false"/>
          <w:i w:val="false"/>
          <w:color w:val="000000"/>
          <w:sz w:val="28"/>
        </w:rPr>
        <w:t>     N 73 орта мектеп, Түлкiбас станциясы</w:t>
      </w:r>
    </w:p>
    <w:p>
      <w:pPr>
        <w:spacing w:after="0"/>
        <w:ind w:left="0"/>
        <w:jc w:val="both"/>
      </w:pPr>
      <w:r>
        <w:rPr>
          <w:rFonts w:ascii="Times New Roman"/>
          <w:b w:val="false"/>
          <w:i w:val="false"/>
          <w:color w:val="000000"/>
          <w:sz w:val="28"/>
        </w:rPr>
        <w:t>     6 мектеп жасына дейiнгi балалар мекемесi, оның iшiнде:</w:t>
      </w:r>
    </w:p>
    <w:p>
      <w:pPr>
        <w:spacing w:after="0"/>
        <w:ind w:left="0"/>
        <w:jc w:val="both"/>
      </w:pPr>
      <w:r>
        <w:rPr>
          <w:rFonts w:ascii="Times New Roman"/>
          <w:b w:val="false"/>
          <w:i w:val="false"/>
          <w:color w:val="000000"/>
          <w:sz w:val="28"/>
        </w:rPr>
        <w:t>     NN 1, 96 бөбек-бақшалар, Түркiстан станциясы</w:t>
      </w:r>
    </w:p>
    <w:p>
      <w:pPr>
        <w:spacing w:after="0"/>
        <w:ind w:left="0"/>
        <w:jc w:val="both"/>
      </w:pPr>
      <w:r>
        <w:rPr>
          <w:rFonts w:ascii="Times New Roman"/>
          <w:b w:val="false"/>
          <w:i w:val="false"/>
          <w:color w:val="000000"/>
          <w:sz w:val="28"/>
        </w:rPr>
        <w:t>     N 4 бөбек-бақша, Арыс станциясы</w:t>
      </w:r>
    </w:p>
    <w:p>
      <w:pPr>
        <w:spacing w:after="0"/>
        <w:ind w:left="0"/>
        <w:jc w:val="both"/>
      </w:pPr>
      <w:r>
        <w:rPr>
          <w:rFonts w:ascii="Times New Roman"/>
          <w:b w:val="false"/>
          <w:i w:val="false"/>
          <w:color w:val="000000"/>
          <w:sz w:val="28"/>
        </w:rPr>
        <w:t>     NN 13, 15 бөбек-бақшалар, Шымкент станциясы</w:t>
      </w:r>
    </w:p>
    <w:p>
      <w:pPr>
        <w:spacing w:after="0"/>
        <w:ind w:left="0"/>
        <w:jc w:val="both"/>
      </w:pPr>
      <w:r>
        <w:rPr>
          <w:rFonts w:ascii="Times New Roman"/>
          <w:b w:val="false"/>
          <w:i w:val="false"/>
          <w:color w:val="000000"/>
          <w:sz w:val="28"/>
        </w:rPr>
        <w:t>     N 20 бөбек-бақша, Түлкiбас станциясы</w:t>
      </w:r>
    </w:p>
    <w:p>
      <w:pPr>
        <w:spacing w:after="0"/>
        <w:ind w:left="0"/>
        <w:jc w:val="both"/>
      </w:pPr>
      <w:r>
        <w:rPr>
          <w:rFonts w:ascii="Times New Roman"/>
          <w:b w:val="false"/>
          <w:i w:val="false"/>
          <w:color w:val="000000"/>
          <w:sz w:val="28"/>
        </w:rPr>
        <w:t>     2 орталықтандырылған бухгалтерия, оның iшiнде:</w:t>
      </w:r>
    </w:p>
    <w:p>
      <w:pPr>
        <w:spacing w:after="0"/>
        <w:ind w:left="0"/>
        <w:jc w:val="both"/>
      </w:pPr>
      <w:r>
        <w:rPr>
          <w:rFonts w:ascii="Times New Roman"/>
          <w:b w:val="false"/>
          <w:i w:val="false"/>
          <w:color w:val="000000"/>
          <w:sz w:val="28"/>
        </w:rPr>
        <w:t>     N 1 орта мектеп жанындағы орталықтандырылған бухгалтерия,</w:t>
      </w:r>
    </w:p>
    <w:p>
      <w:pPr>
        <w:spacing w:after="0"/>
        <w:ind w:left="0"/>
        <w:jc w:val="both"/>
      </w:pPr>
      <w:r>
        <w:rPr>
          <w:rFonts w:ascii="Times New Roman"/>
          <w:b w:val="false"/>
          <w:i w:val="false"/>
          <w:color w:val="000000"/>
          <w:sz w:val="28"/>
        </w:rPr>
        <w:t>     Түркiстан станциясы</w:t>
      </w:r>
    </w:p>
    <w:p>
      <w:pPr>
        <w:spacing w:after="0"/>
        <w:ind w:left="0"/>
        <w:jc w:val="both"/>
      </w:pPr>
      <w:r>
        <w:rPr>
          <w:rFonts w:ascii="Times New Roman"/>
          <w:b w:val="false"/>
          <w:i w:val="false"/>
          <w:color w:val="000000"/>
          <w:sz w:val="28"/>
        </w:rPr>
        <w:t>     N 73 орта мектеп жанындағы орталықтандырылған бухгалтерия,</w:t>
      </w:r>
    </w:p>
    <w:p>
      <w:pPr>
        <w:spacing w:after="0"/>
        <w:ind w:left="0"/>
        <w:jc w:val="both"/>
      </w:pPr>
      <w:r>
        <w:rPr>
          <w:rFonts w:ascii="Times New Roman"/>
          <w:b w:val="false"/>
          <w:i w:val="false"/>
          <w:color w:val="000000"/>
          <w:sz w:val="28"/>
        </w:rPr>
        <w:t>     Түлкiбас станциясы</w:t>
      </w:r>
    </w:p>
    <w:p>
      <w:pPr>
        <w:spacing w:after="0"/>
        <w:ind w:left="0"/>
        <w:jc w:val="both"/>
      </w:pPr>
      <w:r>
        <w:rPr>
          <w:rFonts w:ascii="Times New Roman"/>
          <w:b w:val="false"/>
          <w:i w:val="false"/>
          <w:color w:val="000000"/>
          <w:sz w:val="28"/>
        </w:rPr>
        <w:t>     Жас натуралистер станциясы, Түркiстан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мектеп, оның iшiнде:</w:t>
      </w:r>
    </w:p>
    <w:p>
      <w:pPr>
        <w:spacing w:after="0"/>
        <w:ind w:left="0"/>
        <w:jc w:val="both"/>
      </w:pPr>
      <w:r>
        <w:rPr>
          <w:rFonts w:ascii="Times New Roman"/>
          <w:b w:val="false"/>
          <w:i w:val="false"/>
          <w:color w:val="000000"/>
          <w:sz w:val="28"/>
        </w:rPr>
        <w:t>     NN 45,46 орта мектептер, Алматы қаласы</w:t>
      </w:r>
    </w:p>
    <w:p>
      <w:pPr>
        <w:spacing w:after="0"/>
        <w:ind w:left="0"/>
        <w:jc w:val="both"/>
      </w:pPr>
      <w:r>
        <w:rPr>
          <w:rFonts w:ascii="Times New Roman"/>
          <w:b w:val="false"/>
          <w:i w:val="false"/>
          <w:color w:val="000000"/>
          <w:sz w:val="28"/>
        </w:rPr>
        <w:t>     N 4 техникалық лицей, Алматы қаласы</w:t>
      </w:r>
    </w:p>
    <w:p>
      <w:pPr>
        <w:spacing w:after="0"/>
        <w:ind w:left="0"/>
        <w:jc w:val="both"/>
      </w:pPr>
      <w:r>
        <w:rPr>
          <w:rFonts w:ascii="Times New Roman"/>
          <w:b w:val="false"/>
          <w:i w:val="false"/>
          <w:color w:val="000000"/>
          <w:sz w:val="28"/>
        </w:rPr>
        <w:t>     5 мектеп жасына дейiнгi балалар мекемесi, оның iшiнде:</w:t>
      </w:r>
    </w:p>
    <w:p>
      <w:pPr>
        <w:spacing w:after="0"/>
        <w:ind w:left="0"/>
        <w:jc w:val="both"/>
      </w:pPr>
      <w:r>
        <w:rPr>
          <w:rFonts w:ascii="Times New Roman"/>
          <w:b w:val="false"/>
          <w:i w:val="false"/>
          <w:color w:val="000000"/>
          <w:sz w:val="28"/>
        </w:rPr>
        <w:t>     NN 65, 67, 70, 73, 77 бөбек-бақшалар, Алматы қаласы</w:t>
      </w:r>
    </w:p>
    <w:p>
      <w:pPr>
        <w:spacing w:after="0"/>
        <w:ind w:left="0"/>
        <w:jc w:val="both"/>
      </w:pPr>
      <w:r>
        <w:rPr>
          <w:rFonts w:ascii="Times New Roman"/>
          <w:b w:val="false"/>
          <w:i w:val="false"/>
          <w:color w:val="000000"/>
          <w:sz w:val="28"/>
        </w:rPr>
        <w:t>     Балалар шығармашылық үйi</w:t>
      </w:r>
    </w:p>
    <w:p>
      <w:pPr>
        <w:spacing w:after="0"/>
        <w:ind w:left="0"/>
        <w:jc w:val="both"/>
      </w:pPr>
      <w:r>
        <w:rPr>
          <w:rFonts w:ascii="Times New Roman"/>
          <w:b w:val="false"/>
          <w:i w:val="false"/>
          <w:color w:val="000000"/>
          <w:sz w:val="28"/>
        </w:rPr>
        <w:t>     Балалар спорт мектебi</w:t>
      </w:r>
    </w:p>
    <w:p>
      <w:pPr>
        <w:spacing w:after="0"/>
        <w:ind w:left="0"/>
        <w:jc w:val="both"/>
      </w:pPr>
      <w:r>
        <w:rPr>
          <w:rFonts w:ascii="Times New Roman"/>
          <w:b w:val="false"/>
          <w:i w:val="false"/>
          <w:color w:val="000000"/>
          <w:sz w:val="28"/>
        </w:rPr>
        <w:t>     балалар музыка мектебi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        министрлiгi Темiр жолдар басқармасының қарамағындағы</w:t>
      </w:r>
    </w:p>
    <w:p>
      <w:pPr>
        <w:spacing w:after="0"/>
        <w:ind w:left="0"/>
        <w:jc w:val="both"/>
      </w:pPr>
      <w:r>
        <w:rPr>
          <w:rFonts w:ascii="Times New Roman"/>
          <w:b w:val="false"/>
          <w:i w:val="false"/>
          <w:color w:val="000000"/>
          <w:sz w:val="28"/>
        </w:rPr>
        <w:t>                   емдеу-алдын алу мекемелерiнiң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Балалар жол ауруханасы, Ақмола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Бөлiмшелiк аурухана, Атырау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     Бөлiмшелiк емханасы бар аурухана, Защита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Емханасы бар бөлiмшелiк аурухана, Жамбыл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Емханасы бар бөлiмшелiк аурухана, Орал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облысы</w:t>
      </w:r>
    </w:p>
    <w:p>
      <w:pPr>
        <w:spacing w:after="0"/>
        <w:ind w:left="0"/>
        <w:jc w:val="both"/>
      </w:pPr>
      <w:r>
        <w:rPr>
          <w:rFonts w:ascii="Times New Roman"/>
          <w:b w:val="false"/>
          <w:i w:val="false"/>
          <w:color w:val="000000"/>
          <w:sz w:val="28"/>
        </w:rPr>
        <w:t>     Бөлiмшелiк аурухана, Қарағанды-сортировочная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Емханасы бар бөлiмшелiк аурухана, Қызылорда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Көкшетау облысы</w:t>
      </w:r>
    </w:p>
    <w:p>
      <w:pPr>
        <w:spacing w:after="0"/>
        <w:ind w:left="0"/>
        <w:jc w:val="both"/>
      </w:pPr>
      <w:r>
        <w:rPr>
          <w:rFonts w:ascii="Times New Roman"/>
          <w:b w:val="false"/>
          <w:i w:val="false"/>
          <w:color w:val="000000"/>
          <w:sz w:val="28"/>
        </w:rPr>
        <w:t>     Бөлiмшелiк аурухана, Көкшетау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Бөлiмшелiк аурухана, Қостанай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     Бөлiмшелiк аурухана, Павлодар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Солтүстiк Қазақстан облысы</w:t>
      </w:r>
    </w:p>
    <w:p>
      <w:pPr>
        <w:spacing w:after="0"/>
        <w:ind w:left="0"/>
        <w:jc w:val="both"/>
      </w:pPr>
      <w:r>
        <w:rPr>
          <w:rFonts w:ascii="Times New Roman"/>
          <w:b w:val="false"/>
          <w:i w:val="false"/>
          <w:color w:val="000000"/>
          <w:sz w:val="28"/>
        </w:rPr>
        <w:t>     Емханасы бар бөлiмшелiк аурухана, Петропавл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 облысы</w:t>
      </w:r>
    </w:p>
    <w:p>
      <w:pPr>
        <w:spacing w:after="0"/>
        <w:ind w:left="0"/>
        <w:jc w:val="both"/>
      </w:pPr>
      <w:r>
        <w:rPr>
          <w:rFonts w:ascii="Times New Roman"/>
          <w:b w:val="false"/>
          <w:i w:val="false"/>
          <w:color w:val="000000"/>
          <w:sz w:val="28"/>
        </w:rPr>
        <w:t>     Емханасы бар бөлiмшелiк аурухана, Семей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     Емханасы бар бөлiмшелiк аурухана, Шымкент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Алматы жол бөлiмшесiнiң бөлiмшелiк ауруханасы,</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Балалар жол ауруханасы,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жұмыс iстемейтiн бөлiгi үшiн темiр жол</w:t>
      </w:r>
    </w:p>
    <w:p>
      <w:pPr>
        <w:spacing w:after="0"/>
        <w:ind w:left="0"/>
        <w:jc w:val="both"/>
      </w:pPr>
      <w:r>
        <w:rPr>
          <w:rFonts w:ascii="Times New Roman"/>
          <w:b w:val="false"/>
          <w:i w:val="false"/>
          <w:color w:val="000000"/>
          <w:sz w:val="28"/>
        </w:rPr>
        <w:t>         медициналық ұйымдарда қызмет көрсетiлетiндермен</w:t>
      </w:r>
    </w:p>
    <w:p>
      <w:pPr>
        <w:spacing w:after="0"/>
        <w:ind w:left="0"/>
        <w:jc w:val="both"/>
      </w:pPr>
      <w:r>
        <w:rPr>
          <w:rFonts w:ascii="Times New Roman"/>
          <w:b w:val="false"/>
          <w:i w:val="false"/>
          <w:color w:val="000000"/>
          <w:sz w:val="28"/>
        </w:rPr>
        <w:t>         қоса, мiндеттi медициналық сақтандыру қоры</w:t>
      </w:r>
    </w:p>
    <w:p>
      <w:pPr>
        <w:spacing w:after="0"/>
        <w:ind w:left="0"/>
        <w:jc w:val="both"/>
      </w:pPr>
      <w:r>
        <w:rPr>
          <w:rFonts w:ascii="Times New Roman"/>
          <w:b w:val="false"/>
          <w:i w:val="false"/>
          <w:color w:val="000000"/>
          <w:sz w:val="28"/>
        </w:rPr>
        <w:t>         бөлiмшелерiне берiлетiн сақтық төлемдерiнiң көлемi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N р/с|       Облыс (қала)                     | Сомасы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Ақмола                                     1516622</w:t>
      </w:r>
    </w:p>
    <w:p>
      <w:pPr>
        <w:spacing w:after="0"/>
        <w:ind w:left="0"/>
        <w:jc w:val="both"/>
      </w:pPr>
      <w:r>
        <w:rPr>
          <w:rFonts w:ascii="Times New Roman"/>
          <w:b w:val="false"/>
          <w:i w:val="false"/>
          <w:color w:val="000000"/>
          <w:sz w:val="28"/>
        </w:rPr>
        <w:t>  2   Ақтөбе                                     808157</w:t>
      </w:r>
    </w:p>
    <w:p>
      <w:pPr>
        <w:spacing w:after="0"/>
        <w:ind w:left="0"/>
        <w:jc w:val="both"/>
      </w:pPr>
      <w:r>
        <w:rPr>
          <w:rFonts w:ascii="Times New Roman"/>
          <w:b w:val="false"/>
          <w:i w:val="false"/>
          <w:color w:val="000000"/>
          <w:sz w:val="28"/>
        </w:rPr>
        <w:t>  3   Алматы                                     1420270</w:t>
      </w:r>
    </w:p>
    <w:p>
      <w:pPr>
        <w:spacing w:after="0"/>
        <w:ind w:left="0"/>
        <w:jc w:val="both"/>
      </w:pPr>
      <w:r>
        <w:rPr>
          <w:rFonts w:ascii="Times New Roman"/>
          <w:b w:val="false"/>
          <w:i w:val="false"/>
          <w:color w:val="000000"/>
          <w:sz w:val="28"/>
        </w:rPr>
        <w:t>  4   Атырау                                     665868</w:t>
      </w:r>
    </w:p>
    <w:p>
      <w:pPr>
        <w:spacing w:after="0"/>
        <w:ind w:left="0"/>
        <w:jc w:val="both"/>
      </w:pPr>
      <w:r>
        <w:rPr>
          <w:rFonts w:ascii="Times New Roman"/>
          <w:b w:val="false"/>
          <w:i w:val="false"/>
          <w:color w:val="000000"/>
          <w:sz w:val="28"/>
        </w:rPr>
        <w:t>  5   Шығыс Қазақстан                            1658146</w:t>
      </w:r>
    </w:p>
    <w:p>
      <w:pPr>
        <w:spacing w:after="0"/>
        <w:ind w:left="0"/>
        <w:jc w:val="both"/>
      </w:pPr>
      <w:r>
        <w:rPr>
          <w:rFonts w:ascii="Times New Roman"/>
          <w:b w:val="false"/>
          <w:i w:val="false"/>
          <w:color w:val="000000"/>
          <w:sz w:val="28"/>
        </w:rPr>
        <w:t>  6   Жамбыл                                     1491775</w:t>
      </w:r>
    </w:p>
    <w:p>
      <w:pPr>
        <w:spacing w:after="0"/>
        <w:ind w:left="0"/>
        <w:jc w:val="both"/>
      </w:pPr>
      <w:r>
        <w:rPr>
          <w:rFonts w:ascii="Times New Roman"/>
          <w:b w:val="false"/>
          <w:i w:val="false"/>
          <w:color w:val="000000"/>
          <w:sz w:val="28"/>
        </w:rPr>
        <w:t>  7   Жезқазған                                  633734</w:t>
      </w:r>
    </w:p>
    <w:p>
      <w:pPr>
        <w:spacing w:after="0"/>
        <w:ind w:left="0"/>
        <w:jc w:val="both"/>
      </w:pPr>
      <w:r>
        <w:rPr>
          <w:rFonts w:ascii="Times New Roman"/>
          <w:b w:val="false"/>
          <w:i w:val="false"/>
          <w:color w:val="000000"/>
          <w:sz w:val="28"/>
        </w:rPr>
        <w:t>  8   Батыс Қазақстан                            987915</w:t>
      </w:r>
    </w:p>
    <w:p>
      <w:pPr>
        <w:spacing w:after="0"/>
        <w:ind w:left="0"/>
        <w:jc w:val="both"/>
      </w:pPr>
      <w:r>
        <w:rPr>
          <w:rFonts w:ascii="Times New Roman"/>
          <w:b w:val="false"/>
          <w:i w:val="false"/>
          <w:color w:val="000000"/>
          <w:sz w:val="28"/>
        </w:rPr>
        <w:t>  9   Қарағанды                                  1397676</w:t>
      </w:r>
    </w:p>
    <w:p>
      <w:pPr>
        <w:spacing w:after="0"/>
        <w:ind w:left="0"/>
        <w:jc w:val="both"/>
      </w:pPr>
      <w:r>
        <w:rPr>
          <w:rFonts w:ascii="Times New Roman"/>
          <w:b w:val="false"/>
          <w:i w:val="false"/>
          <w:color w:val="000000"/>
          <w:sz w:val="28"/>
        </w:rPr>
        <w:t>  10  Қызылорда                                  1003847</w:t>
      </w:r>
    </w:p>
    <w:p>
      <w:pPr>
        <w:spacing w:after="0"/>
        <w:ind w:left="0"/>
        <w:jc w:val="both"/>
      </w:pPr>
      <w:r>
        <w:rPr>
          <w:rFonts w:ascii="Times New Roman"/>
          <w:b w:val="false"/>
          <w:i w:val="false"/>
          <w:color w:val="000000"/>
          <w:sz w:val="28"/>
        </w:rPr>
        <w:t>  11  Көкшетау                                   1027585</w:t>
      </w:r>
    </w:p>
    <w:p>
      <w:pPr>
        <w:spacing w:after="0"/>
        <w:ind w:left="0"/>
        <w:jc w:val="both"/>
      </w:pPr>
      <w:r>
        <w:rPr>
          <w:rFonts w:ascii="Times New Roman"/>
          <w:b w:val="false"/>
          <w:i w:val="false"/>
          <w:color w:val="000000"/>
          <w:sz w:val="28"/>
        </w:rPr>
        <w:t>  12  Қостанай                                   1510765</w:t>
      </w:r>
    </w:p>
    <w:p>
      <w:pPr>
        <w:spacing w:after="0"/>
        <w:ind w:left="0"/>
        <w:jc w:val="both"/>
      </w:pPr>
      <w:r>
        <w:rPr>
          <w:rFonts w:ascii="Times New Roman"/>
          <w:b w:val="false"/>
          <w:i w:val="false"/>
          <w:color w:val="000000"/>
          <w:sz w:val="28"/>
        </w:rPr>
        <w:t>  13  Маңғыстау                                  734081</w:t>
      </w:r>
    </w:p>
    <w:p>
      <w:pPr>
        <w:spacing w:after="0"/>
        <w:ind w:left="0"/>
        <w:jc w:val="both"/>
      </w:pPr>
      <w:r>
        <w:rPr>
          <w:rFonts w:ascii="Times New Roman"/>
          <w:b w:val="false"/>
          <w:i w:val="false"/>
          <w:color w:val="000000"/>
          <w:sz w:val="28"/>
        </w:rPr>
        <w:t>  14  Павлодар                                   1463986</w:t>
      </w:r>
    </w:p>
    <w:p>
      <w:pPr>
        <w:spacing w:after="0"/>
        <w:ind w:left="0"/>
        <w:jc w:val="both"/>
      </w:pPr>
      <w:r>
        <w:rPr>
          <w:rFonts w:ascii="Times New Roman"/>
          <w:b w:val="false"/>
          <w:i w:val="false"/>
          <w:color w:val="000000"/>
          <w:sz w:val="28"/>
        </w:rPr>
        <w:t>  15  Солтүстiк Қазақстан                        929452</w:t>
      </w:r>
    </w:p>
    <w:p>
      <w:pPr>
        <w:spacing w:after="0"/>
        <w:ind w:left="0"/>
        <w:jc w:val="both"/>
      </w:pPr>
      <w:r>
        <w:rPr>
          <w:rFonts w:ascii="Times New Roman"/>
          <w:b w:val="false"/>
          <w:i w:val="false"/>
          <w:color w:val="000000"/>
          <w:sz w:val="28"/>
        </w:rPr>
        <w:t>  16  Семей                                      1506079</w:t>
      </w:r>
    </w:p>
    <w:p>
      <w:pPr>
        <w:spacing w:after="0"/>
        <w:ind w:left="0"/>
        <w:jc w:val="both"/>
      </w:pPr>
      <w:r>
        <w:rPr>
          <w:rFonts w:ascii="Times New Roman"/>
          <w:b w:val="false"/>
          <w:i w:val="false"/>
          <w:color w:val="000000"/>
          <w:sz w:val="28"/>
        </w:rPr>
        <w:t>  17  Талдықорған                                964413</w:t>
      </w:r>
    </w:p>
    <w:p>
      <w:pPr>
        <w:spacing w:after="0"/>
        <w:ind w:left="0"/>
        <w:jc w:val="both"/>
      </w:pPr>
      <w:r>
        <w:rPr>
          <w:rFonts w:ascii="Times New Roman"/>
          <w:b w:val="false"/>
          <w:i w:val="false"/>
          <w:color w:val="000000"/>
          <w:sz w:val="28"/>
        </w:rPr>
        <w:t>  18  Торғай                                     569002</w:t>
      </w:r>
    </w:p>
    <w:p>
      <w:pPr>
        <w:spacing w:after="0"/>
        <w:ind w:left="0"/>
        <w:jc w:val="both"/>
      </w:pPr>
      <w:r>
        <w:rPr>
          <w:rFonts w:ascii="Times New Roman"/>
          <w:b w:val="false"/>
          <w:i w:val="false"/>
          <w:color w:val="000000"/>
          <w:sz w:val="28"/>
        </w:rPr>
        <w:t>  19  Оңтүстiк Қазақстан                         2613963</w:t>
      </w:r>
    </w:p>
    <w:p>
      <w:pPr>
        <w:spacing w:after="0"/>
        <w:ind w:left="0"/>
        <w:jc w:val="both"/>
      </w:pPr>
      <w:r>
        <w:rPr>
          <w:rFonts w:ascii="Times New Roman"/>
          <w:b w:val="false"/>
          <w:i w:val="false"/>
          <w:color w:val="000000"/>
          <w:sz w:val="28"/>
        </w:rPr>
        <w:t>  20  Алматы қаласы                              1466722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24370058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Көлiк және коммуникациялар</w:t>
      </w:r>
    </w:p>
    <w:p>
      <w:pPr>
        <w:spacing w:after="0"/>
        <w:ind w:left="0"/>
        <w:jc w:val="both"/>
      </w:pPr>
      <w:r>
        <w:rPr>
          <w:rFonts w:ascii="Times New Roman"/>
          <w:b w:val="false"/>
          <w:i w:val="false"/>
          <w:color w:val="000000"/>
          <w:sz w:val="28"/>
        </w:rPr>
        <w:t>          министрлiгi жүйесiнiң Қазақстан Республикасы</w:t>
      </w:r>
    </w:p>
    <w:p>
      <w:pPr>
        <w:spacing w:after="0"/>
        <w:ind w:left="0"/>
        <w:jc w:val="both"/>
      </w:pPr>
      <w:r>
        <w:rPr>
          <w:rFonts w:ascii="Times New Roman"/>
          <w:b w:val="false"/>
          <w:i w:val="false"/>
          <w:color w:val="000000"/>
          <w:sz w:val="28"/>
        </w:rPr>
        <w:t>          Денсаулық сақтау министрлiгi жүйесiне берiлетiн</w:t>
      </w:r>
    </w:p>
    <w:p>
      <w:pPr>
        <w:spacing w:after="0"/>
        <w:ind w:left="0"/>
        <w:jc w:val="both"/>
      </w:pPr>
      <w:r>
        <w:rPr>
          <w:rFonts w:ascii="Times New Roman"/>
          <w:b w:val="false"/>
          <w:i w:val="false"/>
          <w:color w:val="000000"/>
          <w:sz w:val="28"/>
        </w:rPr>
        <w:t>          санитарлық-эпидемиялық қызмет ұйымдарының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Жол СЭҚ, Ақмола станциясы</w:t>
      </w:r>
    </w:p>
    <w:p>
      <w:pPr>
        <w:spacing w:after="0"/>
        <w:ind w:left="0"/>
        <w:jc w:val="both"/>
      </w:pPr>
      <w:r>
        <w:rPr>
          <w:rFonts w:ascii="Times New Roman"/>
          <w:b w:val="false"/>
          <w:i w:val="false"/>
          <w:color w:val="000000"/>
          <w:sz w:val="28"/>
        </w:rPr>
        <w:t>     Бөлiмшелiк СЭҚ, Ақмола станциясы</w:t>
      </w:r>
    </w:p>
    <w:p>
      <w:pPr>
        <w:spacing w:after="0"/>
        <w:ind w:left="0"/>
        <w:jc w:val="both"/>
      </w:pPr>
      <w:r>
        <w:rPr>
          <w:rFonts w:ascii="Times New Roman"/>
          <w:b w:val="false"/>
          <w:i w:val="false"/>
          <w:color w:val="000000"/>
          <w:sz w:val="28"/>
        </w:rPr>
        <w:t>     СЭҚ, Атбасар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облысы</w:t>
      </w:r>
    </w:p>
    <w:p>
      <w:pPr>
        <w:spacing w:after="0"/>
        <w:ind w:left="0"/>
        <w:jc w:val="both"/>
      </w:pPr>
      <w:r>
        <w:rPr>
          <w:rFonts w:ascii="Times New Roman"/>
          <w:b w:val="false"/>
          <w:i w:val="false"/>
          <w:color w:val="000000"/>
          <w:sz w:val="28"/>
        </w:rPr>
        <w:t>     СЭҚ, Ақтөбе станциясы</w:t>
      </w:r>
    </w:p>
    <w:p>
      <w:pPr>
        <w:spacing w:after="0"/>
        <w:ind w:left="0"/>
        <w:jc w:val="both"/>
      </w:pPr>
      <w:r>
        <w:rPr>
          <w:rFonts w:ascii="Times New Roman"/>
          <w:b w:val="false"/>
          <w:i w:val="false"/>
          <w:color w:val="000000"/>
          <w:sz w:val="28"/>
        </w:rPr>
        <w:t>     СЭҚ, Шалқар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СЭҚ, Атырау станциясы</w:t>
      </w:r>
    </w:p>
    <w:p>
      <w:pPr>
        <w:spacing w:after="0"/>
        <w:ind w:left="0"/>
        <w:jc w:val="both"/>
      </w:pPr>
      <w:r>
        <w:rPr>
          <w:rFonts w:ascii="Times New Roman"/>
          <w:b w:val="false"/>
          <w:i w:val="false"/>
          <w:color w:val="000000"/>
          <w:sz w:val="28"/>
        </w:rPr>
        <w:t>     СЭҚ, Мақат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     СЭҚ, Защита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СЭҚ, Жамбыл станциясы</w:t>
      </w:r>
    </w:p>
    <w:p>
      <w:pPr>
        <w:spacing w:after="0"/>
        <w:ind w:left="0"/>
        <w:jc w:val="both"/>
      </w:pPr>
      <w:r>
        <w:rPr>
          <w:rFonts w:ascii="Times New Roman"/>
          <w:b w:val="false"/>
          <w:i w:val="false"/>
          <w:color w:val="000000"/>
          <w:sz w:val="28"/>
        </w:rPr>
        <w:t>     СЭҚ, Шу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Жезқазған облысы</w:t>
      </w:r>
    </w:p>
    <w:p>
      <w:pPr>
        <w:spacing w:after="0"/>
        <w:ind w:left="0"/>
        <w:jc w:val="both"/>
      </w:pPr>
      <w:r>
        <w:rPr>
          <w:rFonts w:ascii="Times New Roman"/>
          <w:b w:val="false"/>
          <w:i w:val="false"/>
          <w:color w:val="000000"/>
          <w:sz w:val="28"/>
        </w:rPr>
        <w:t>     СЭҚ, Балқаш станциясы</w:t>
      </w:r>
    </w:p>
    <w:p>
      <w:pPr>
        <w:spacing w:after="0"/>
        <w:ind w:left="0"/>
        <w:jc w:val="both"/>
      </w:pPr>
      <w:r>
        <w:rPr>
          <w:rFonts w:ascii="Times New Roman"/>
          <w:b w:val="false"/>
          <w:i w:val="false"/>
          <w:color w:val="000000"/>
          <w:sz w:val="28"/>
        </w:rPr>
        <w:t>     СЭҚ, Жаңаарқа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СЭҚ, Орал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облысы</w:t>
      </w:r>
    </w:p>
    <w:p>
      <w:pPr>
        <w:spacing w:after="0"/>
        <w:ind w:left="0"/>
        <w:jc w:val="both"/>
      </w:pPr>
      <w:r>
        <w:rPr>
          <w:rFonts w:ascii="Times New Roman"/>
          <w:b w:val="false"/>
          <w:i w:val="false"/>
          <w:color w:val="000000"/>
          <w:sz w:val="28"/>
        </w:rPr>
        <w:t>     СЭҚ, Қарағанды-сортировочная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СЭҚ, Қызылорда станциясы</w:t>
      </w:r>
    </w:p>
    <w:p>
      <w:pPr>
        <w:spacing w:after="0"/>
        <w:ind w:left="0"/>
        <w:jc w:val="both"/>
      </w:pPr>
      <w:r>
        <w:rPr>
          <w:rFonts w:ascii="Times New Roman"/>
          <w:b w:val="false"/>
          <w:i w:val="false"/>
          <w:color w:val="000000"/>
          <w:sz w:val="28"/>
        </w:rPr>
        <w:t>     СЭҚ, Қазалы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Көкшетау облысы</w:t>
      </w:r>
    </w:p>
    <w:p>
      <w:pPr>
        <w:spacing w:after="0"/>
        <w:ind w:left="0"/>
        <w:jc w:val="both"/>
      </w:pPr>
      <w:r>
        <w:rPr>
          <w:rFonts w:ascii="Times New Roman"/>
          <w:b w:val="false"/>
          <w:i w:val="false"/>
          <w:color w:val="000000"/>
          <w:sz w:val="28"/>
        </w:rPr>
        <w:t>     СЭҚ, Жаңа Есiл станциясы</w:t>
      </w:r>
    </w:p>
    <w:p>
      <w:pPr>
        <w:spacing w:after="0"/>
        <w:ind w:left="0"/>
        <w:jc w:val="both"/>
      </w:pPr>
      <w:r>
        <w:rPr>
          <w:rFonts w:ascii="Times New Roman"/>
          <w:b w:val="false"/>
          <w:i w:val="false"/>
          <w:color w:val="000000"/>
          <w:sz w:val="28"/>
        </w:rPr>
        <w:t>     СЭҚ, Бурабай курорты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СЭҚ, Қостанай станциясы</w:t>
      </w:r>
    </w:p>
    <w:p>
      <w:pPr>
        <w:spacing w:after="0"/>
        <w:ind w:left="0"/>
        <w:jc w:val="both"/>
      </w:pPr>
      <w:r>
        <w:rPr>
          <w:rFonts w:ascii="Times New Roman"/>
          <w:b w:val="false"/>
          <w:i w:val="false"/>
          <w:color w:val="000000"/>
          <w:sz w:val="28"/>
        </w:rPr>
        <w:t>     СЭҚ, Құсмұрын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w:t>
      </w:r>
    </w:p>
    <w:p>
      <w:pPr>
        <w:spacing w:after="0"/>
        <w:ind w:left="0"/>
        <w:jc w:val="both"/>
      </w:pPr>
      <w:r>
        <w:rPr>
          <w:rFonts w:ascii="Times New Roman"/>
          <w:b w:val="false"/>
          <w:i w:val="false"/>
          <w:color w:val="000000"/>
          <w:sz w:val="28"/>
        </w:rPr>
        <w:t>     СЭҚ, Маңғышлақ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     СЭҚ, Павлодар станциясы</w:t>
      </w:r>
    </w:p>
    <w:p>
      <w:pPr>
        <w:spacing w:after="0"/>
        <w:ind w:left="0"/>
        <w:jc w:val="both"/>
      </w:pPr>
      <w:r>
        <w:rPr>
          <w:rFonts w:ascii="Times New Roman"/>
          <w:b w:val="false"/>
          <w:i w:val="false"/>
          <w:color w:val="000000"/>
          <w:sz w:val="28"/>
        </w:rPr>
        <w:t>     СЭҚ, Екiбастұз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Солтүстiк Қазақстан облысы</w:t>
      </w:r>
    </w:p>
    <w:p>
      <w:pPr>
        <w:spacing w:after="0"/>
        <w:ind w:left="0"/>
        <w:jc w:val="both"/>
      </w:pPr>
      <w:r>
        <w:rPr>
          <w:rFonts w:ascii="Times New Roman"/>
          <w:b w:val="false"/>
          <w:i w:val="false"/>
          <w:color w:val="000000"/>
          <w:sz w:val="28"/>
        </w:rPr>
        <w:t>     СЭҚ, Петропавл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 облысы</w:t>
      </w:r>
    </w:p>
    <w:p>
      <w:pPr>
        <w:spacing w:after="0"/>
        <w:ind w:left="0"/>
        <w:jc w:val="both"/>
      </w:pPr>
      <w:r>
        <w:rPr>
          <w:rFonts w:ascii="Times New Roman"/>
          <w:b w:val="false"/>
          <w:i w:val="false"/>
          <w:color w:val="000000"/>
          <w:sz w:val="28"/>
        </w:rPr>
        <w:t>     СЭҚ, Аягөз станциясы</w:t>
      </w:r>
    </w:p>
    <w:p>
      <w:pPr>
        <w:spacing w:after="0"/>
        <w:ind w:left="0"/>
        <w:jc w:val="both"/>
      </w:pPr>
      <w:r>
        <w:rPr>
          <w:rFonts w:ascii="Times New Roman"/>
          <w:b w:val="false"/>
          <w:i w:val="false"/>
          <w:color w:val="000000"/>
          <w:sz w:val="28"/>
        </w:rPr>
        <w:t>     СЭҚ, Семей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     СЭҚ, Шымкент станциясы</w:t>
      </w:r>
    </w:p>
    <w:p>
      <w:pPr>
        <w:spacing w:after="0"/>
        <w:ind w:left="0"/>
        <w:jc w:val="both"/>
      </w:pPr>
      <w:r>
        <w:rPr>
          <w:rFonts w:ascii="Times New Roman"/>
          <w:b w:val="false"/>
          <w:i w:val="false"/>
          <w:color w:val="000000"/>
          <w:sz w:val="28"/>
        </w:rPr>
        <w:t>     СЭҚ, Арыс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Жол СЭҚ, Алматы қаласы</w:t>
      </w:r>
    </w:p>
    <w:p>
      <w:pPr>
        <w:spacing w:after="0"/>
        <w:ind w:left="0"/>
        <w:jc w:val="both"/>
      </w:pPr>
      <w:r>
        <w:rPr>
          <w:rFonts w:ascii="Times New Roman"/>
          <w:b w:val="false"/>
          <w:i w:val="false"/>
          <w:color w:val="000000"/>
          <w:sz w:val="28"/>
        </w:rPr>
        <w:t>     Бөлiмшелiк СЭҚ,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10-қосымша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Мәдениет министрлiгi арқылы</w:t>
      </w:r>
    </w:p>
    <w:p>
      <w:pPr>
        <w:spacing w:after="0"/>
        <w:ind w:left="0"/>
        <w:jc w:val="both"/>
      </w:pPr>
      <w:r>
        <w:rPr>
          <w:rFonts w:ascii="Times New Roman"/>
          <w:b w:val="false"/>
          <w:i w:val="false"/>
          <w:color w:val="000000"/>
          <w:sz w:val="28"/>
        </w:rPr>
        <w:t>          қаржыландыруға берiлетiн республикалық ұйымдардың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Денсаулық сақтау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Денсаулық сақтау тарихи мұражайы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Баспасөз және бұқаралық ақпарат</w:t>
      </w:r>
    </w:p>
    <w:p>
      <w:pPr>
        <w:spacing w:after="0"/>
        <w:ind w:left="0"/>
        <w:jc w:val="both"/>
      </w:pPr>
      <w:r>
        <w:rPr>
          <w:rFonts w:ascii="Times New Roman"/>
          <w:b w:val="false"/>
          <w:i w:val="false"/>
          <w:color w:val="000000"/>
          <w:sz w:val="28"/>
        </w:rPr>
        <w:t>     iстерi жөнiндегi ұлттық агенттiгi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Кiтап мұражайы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1737 қаулысына</w:t>
      </w:r>
    </w:p>
    <w:p>
      <w:pPr>
        <w:spacing w:after="0"/>
        <w:ind w:left="0"/>
        <w:jc w:val="both"/>
      </w:pPr>
      <w:r>
        <w:rPr>
          <w:rFonts w:ascii="Times New Roman"/>
          <w:b w:val="false"/>
          <w:i w:val="false"/>
          <w:color w:val="000000"/>
          <w:sz w:val="28"/>
        </w:rPr>
        <w:t>                                             11-қосымша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бюджеттен жергiлiктi бюджеттердiң</w:t>
      </w:r>
    </w:p>
    <w:p>
      <w:pPr>
        <w:spacing w:after="0"/>
        <w:ind w:left="0"/>
        <w:jc w:val="both"/>
      </w:pPr>
      <w:r>
        <w:rPr>
          <w:rFonts w:ascii="Times New Roman"/>
          <w:b w:val="false"/>
          <w:i w:val="false"/>
          <w:color w:val="000000"/>
          <w:sz w:val="28"/>
        </w:rPr>
        <w:t xml:space="preserve">           қарамағына берiлетiн iшкi iстер органдары </w:t>
      </w:r>
    </w:p>
    <w:p>
      <w:pPr>
        <w:spacing w:after="0"/>
        <w:ind w:left="0"/>
        <w:jc w:val="both"/>
      </w:pPr>
      <w:r>
        <w:rPr>
          <w:rFonts w:ascii="Times New Roman"/>
          <w:b w:val="false"/>
          <w:i w:val="false"/>
          <w:color w:val="000000"/>
          <w:sz w:val="28"/>
        </w:rPr>
        <w:t xml:space="preserve">                 бөлiмшелерiнiң штаттық саны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Iшкiiсминiнiң бөлiмшелерi             | Саны, бiрлiкпен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Ақмола облысының Iкшiiсбасқармасы               597</w:t>
      </w:r>
    </w:p>
    <w:p>
      <w:pPr>
        <w:spacing w:after="0"/>
        <w:ind w:left="0"/>
        <w:jc w:val="both"/>
      </w:pPr>
      <w:r>
        <w:rPr>
          <w:rFonts w:ascii="Times New Roman"/>
          <w:b w:val="false"/>
          <w:i w:val="false"/>
          <w:color w:val="000000"/>
          <w:sz w:val="28"/>
        </w:rPr>
        <w:t>     Ақтөбе облысының Iшкiiсбасқармасы               440</w:t>
      </w:r>
    </w:p>
    <w:p>
      <w:pPr>
        <w:spacing w:after="0"/>
        <w:ind w:left="0"/>
        <w:jc w:val="both"/>
      </w:pPr>
      <w:r>
        <w:rPr>
          <w:rFonts w:ascii="Times New Roman"/>
          <w:b w:val="false"/>
          <w:i w:val="false"/>
          <w:color w:val="000000"/>
          <w:sz w:val="28"/>
        </w:rPr>
        <w:t>     Алматы қаласы ҚIIБ                              2294</w:t>
      </w:r>
    </w:p>
    <w:p>
      <w:pPr>
        <w:spacing w:after="0"/>
        <w:ind w:left="0"/>
        <w:jc w:val="both"/>
      </w:pPr>
      <w:r>
        <w:rPr>
          <w:rFonts w:ascii="Times New Roman"/>
          <w:b w:val="false"/>
          <w:i w:val="false"/>
          <w:color w:val="000000"/>
          <w:sz w:val="28"/>
        </w:rPr>
        <w:t>     Алматы облысының Iшкiiсбасқармасы               267</w:t>
      </w:r>
    </w:p>
    <w:p>
      <w:pPr>
        <w:spacing w:after="0"/>
        <w:ind w:left="0"/>
        <w:jc w:val="both"/>
      </w:pPr>
      <w:r>
        <w:rPr>
          <w:rFonts w:ascii="Times New Roman"/>
          <w:b w:val="false"/>
          <w:i w:val="false"/>
          <w:color w:val="000000"/>
          <w:sz w:val="28"/>
        </w:rPr>
        <w:t>     Атырау облысының Iшкiiсбасқармасы               315</w:t>
      </w:r>
    </w:p>
    <w:p>
      <w:pPr>
        <w:spacing w:after="0"/>
        <w:ind w:left="0"/>
        <w:jc w:val="both"/>
      </w:pPr>
      <w:r>
        <w:rPr>
          <w:rFonts w:ascii="Times New Roman"/>
          <w:b w:val="false"/>
          <w:i w:val="false"/>
          <w:color w:val="000000"/>
          <w:sz w:val="28"/>
        </w:rPr>
        <w:t>     Шығыс Қазақстан облысының Iшкiiсбасқармасы      514</w:t>
      </w:r>
    </w:p>
    <w:p>
      <w:pPr>
        <w:spacing w:after="0"/>
        <w:ind w:left="0"/>
        <w:jc w:val="both"/>
      </w:pPr>
      <w:r>
        <w:rPr>
          <w:rFonts w:ascii="Times New Roman"/>
          <w:b w:val="false"/>
          <w:i w:val="false"/>
          <w:color w:val="000000"/>
          <w:sz w:val="28"/>
        </w:rPr>
        <w:t>     Жамбыл облысының Iшкiiсбасқармасы               709</w:t>
      </w:r>
    </w:p>
    <w:p>
      <w:pPr>
        <w:spacing w:after="0"/>
        <w:ind w:left="0"/>
        <w:jc w:val="both"/>
      </w:pPr>
      <w:r>
        <w:rPr>
          <w:rFonts w:ascii="Times New Roman"/>
          <w:b w:val="false"/>
          <w:i w:val="false"/>
          <w:color w:val="000000"/>
          <w:sz w:val="28"/>
        </w:rPr>
        <w:t>     Жезқазған облысының Iшкiiсбасқармасы            307</w:t>
      </w:r>
    </w:p>
    <w:p>
      <w:pPr>
        <w:spacing w:after="0"/>
        <w:ind w:left="0"/>
        <w:jc w:val="both"/>
      </w:pPr>
      <w:r>
        <w:rPr>
          <w:rFonts w:ascii="Times New Roman"/>
          <w:b w:val="false"/>
          <w:i w:val="false"/>
          <w:color w:val="000000"/>
          <w:sz w:val="28"/>
        </w:rPr>
        <w:t>     Батыс Қазақстан облысының Iшкiiсбасқармасы      338</w:t>
      </w:r>
    </w:p>
    <w:p>
      <w:pPr>
        <w:spacing w:after="0"/>
        <w:ind w:left="0"/>
        <w:jc w:val="both"/>
      </w:pPr>
      <w:r>
        <w:rPr>
          <w:rFonts w:ascii="Times New Roman"/>
          <w:b w:val="false"/>
          <w:i w:val="false"/>
          <w:color w:val="000000"/>
          <w:sz w:val="28"/>
        </w:rPr>
        <w:t>     Қарағанды облысының Iшкiiсбасқармасы            934</w:t>
      </w:r>
    </w:p>
    <w:p>
      <w:pPr>
        <w:spacing w:after="0"/>
        <w:ind w:left="0"/>
        <w:jc w:val="both"/>
      </w:pPr>
      <w:r>
        <w:rPr>
          <w:rFonts w:ascii="Times New Roman"/>
          <w:b w:val="false"/>
          <w:i w:val="false"/>
          <w:color w:val="000000"/>
          <w:sz w:val="28"/>
        </w:rPr>
        <w:t>     Қызылорда облысының Iшкiiсбасқармасы            404</w:t>
      </w:r>
    </w:p>
    <w:p>
      <w:pPr>
        <w:spacing w:after="0"/>
        <w:ind w:left="0"/>
        <w:jc w:val="both"/>
      </w:pPr>
      <w:r>
        <w:rPr>
          <w:rFonts w:ascii="Times New Roman"/>
          <w:b w:val="false"/>
          <w:i w:val="false"/>
          <w:color w:val="000000"/>
          <w:sz w:val="28"/>
        </w:rPr>
        <w:t>     Көкшетау облысының Iшкiiсбасқармасы             416</w:t>
      </w:r>
    </w:p>
    <w:p>
      <w:pPr>
        <w:spacing w:after="0"/>
        <w:ind w:left="0"/>
        <w:jc w:val="both"/>
      </w:pPr>
      <w:r>
        <w:rPr>
          <w:rFonts w:ascii="Times New Roman"/>
          <w:b w:val="false"/>
          <w:i w:val="false"/>
          <w:color w:val="000000"/>
          <w:sz w:val="28"/>
        </w:rPr>
        <w:t>     Қостанай облысының Iшкiiсбасқармасы             403</w:t>
      </w:r>
    </w:p>
    <w:p>
      <w:pPr>
        <w:spacing w:after="0"/>
        <w:ind w:left="0"/>
        <w:jc w:val="both"/>
      </w:pPr>
      <w:r>
        <w:rPr>
          <w:rFonts w:ascii="Times New Roman"/>
          <w:b w:val="false"/>
          <w:i w:val="false"/>
          <w:color w:val="000000"/>
          <w:sz w:val="28"/>
        </w:rPr>
        <w:t>     Маңғыстау облысының Iшкiiсбасқармасы            183</w:t>
      </w:r>
    </w:p>
    <w:p>
      <w:pPr>
        <w:spacing w:after="0"/>
        <w:ind w:left="0"/>
        <w:jc w:val="both"/>
      </w:pPr>
      <w:r>
        <w:rPr>
          <w:rFonts w:ascii="Times New Roman"/>
          <w:b w:val="false"/>
          <w:i w:val="false"/>
          <w:color w:val="000000"/>
          <w:sz w:val="28"/>
        </w:rPr>
        <w:t>     Павлодар облысының Iшкiiсбасқармасы             619</w:t>
      </w:r>
    </w:p>
    <w:p>
      <w:pPr>
        <w:spacing w:after="0"/>
        <w:ind w:left="0"/>
        <w:jc w:val="both"/>
      </w:pPr>
      <w:r>
        <w:rPr>
          <w:rFonts w:ascii="Times New Roman"/>
          <w:b w:val="false"/>
          <w:i w:val="false"/>
          <w:color w:val="000000"/>
          <w:sz w:val="28"/>
        </w:rPr>
        <w:t>     Солтүстiк Қазақстан облысының Iшкiiсбасқармасы  474</w:t>
      </w:r>
    </w:p>
    <w:p>
      <w:pPr>
        <w:spacing w:after="0"/>
        <w:ind w:left="0"/>
        <w:jc w:val="both"/>
      </w:pPr>
      <w:r>
        <w:rPr>
          <w:rFonts w:ascii="Times New Roman"/>
          <w:b w:val="false"/>
          <w:i w:val="false"/>
          <w:color w:val="000000"/>
          <w:sz w:val="28"/>
        </w:rPr>
        <w:t>     Семей облысының Iшкiiсбасқармасы                718</w:t>
      </w:r>
    </w:p>
    <w:p>
      <w:pPr>
        <w:spacing w:after="0"/>
        <w:ind w:left="0"/>
        <w:jc w:val="both"/>
      </w:pPr>
      <w:r>
        <w:rPr>
          <w:rFonts w:ascii="Times New Roman"/>
          <w:b w:val="false"/>
          <w:i w:val="false"/>
          <w:color w:val="000000"/>
          <w:sz w:val="28"/>
        </w:rPr>
        <w:t>     Талдықорған облысының Iшкiiсбасқармасы          358</w:t>
      </w:r>
    </w:p>
    <w:p>
      <w:pPr>
        <w:spacing w:after="0"/>
        <w:ind w:left="0"/>
        <w:jc w:val="both"/>
      </w:pPr>
      <w:r>
        <w:rPr>
          <w:rFonts w:ascii="Times New Roman"/>
          <w:b w:val="false"/>
          <w:i w:val="false"/>
          <w:color w:val="000000"/>
          <w:sz w:val="28"/>
        </w:rPr>
        <w:t>     Торғай облысының Iшкiiсбасқармасы               252</w:t>
      </w:r>
    </w:p>
    <w:p>
      <w:pPr>
        <w:spacing w:after="0"/>
        <w:ind w:left="0"/>
        <w:jc w:val="both"/>
      </w:pPr>
      <w:r>
        <w:rPr>
          <w:rFonts w:ascii="Times New Roman"/>
          <w:b w:val="false"/>
          <w:i w:val="false"/>
          <w:color w:val="000000"/>
          <w:sz w:val="28"/>
        </w:rPr>
        <w:t>     Оңтүстiк Қазақстан облысының Iшкiiсбасқармасы   539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ЖИЫНЫ                                           11081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