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bc89" w14:textId="09fb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 мен Алматы қаласы әкiмдерi аппаратының үлгiлiк құрылымы, олардың дербес атқарушы органдарының тiзбесi, қызметкерлерiнiң жалпы санының лимиттерi, қызметтiк жеңiл автомобильдерiнiң саны, еңбекақы қоры және қызметтiк iссапарларға арналған шығындар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1742. 3-қосымшаға өзгерiс енгiзiлдi - ҚРҮ-нiң 1997.05.16. N 840 қаулысымен. 3-қосымша өзгертiлдi - ҚРҮ-нiң 1997.09.04. N 1321 қаулысымен. ~P971321 Күші жойылды - ҚР Үкіметінің 2001.07.21. N 985 қаулысымен. ~P010985</w:t>
      </w:r>
    </w:p>
    <w:p>
      <w:pPr>
        <w:spacing w:after="0"/>
        <w:ind w:left="0"/>
        <w:jc w:val="both"/>
      </w:pPr>
      <w:bookmarkStart w:name="z0" w:id="0"/>
      <w:r>
        <w:rPr>
          <w:rFonts w:ascii="Times New Roman"/>
          <w:b w:val="false"/>
          <w:i w:val="false"/>
          <w:color w:val="000000"/>
          <w:sz w:val="28"/>
        </w:rPr>
        <w:t>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3168 </w:t>
      </w:r>
      <w:r>
        <w:rPr>
          <w:rFonts w:ascii="Times New Roman"/>
          <w:b w:val="false"/>
          <w:i w:val="false"/>
          <w:color w:val="000000"/>
          <w:sz w:val="28"/>
        </w:rPr>
        <w:t xml:space="preserve">U963168_ </w:t>
      </w:r>
      <w:r>
        <w:rPr>
          <w:rFonts w:ascii="Times New Roman"/>
          <w:b w:val="false"/>
          <w:i w:val="false"/>
          <w:color w:val="000000"/>
          <w:sz w:val="28"/>
        </w:rPr>
        <w:t>Жарлығының 4-тармағына, "Қазақстан Республикасы орталық атқарушы органдары аппаратының санын және оны ұстауға арналған шығындарды қысқарту" туралы Қазақстан Республикасы Үкiметiнiң 1996 жылғы 21 қарашадағы N 1425 қаулысына </w:t>
      </w:r>
      <w:r>
        <w:rPr>
          <w:rFonts w:ascii="Times New Roman"/>
          <w:b w:val="false"/>
          <w:i w:val="false"/>
          <w:color w:val="000000"/>
          <w:sz w:val="28"/>
        </w:rPr>
        <w:t xml:space="preserve">P961425_ </w:t>
      </w:r>
      <w:r>
        <w:rPr>
          <w:rFonts w:ascii="Times New Roman"/>
          <w:b w:val="false"/>
          <w:i w:val="false"/>
          <w:color w:val="000000"/>
          <w:sz w:val="28"/>
        </w:rPr>
        <w:t xml:space="preserve">сәйкес және жергiлiктi атқарушы органдар жұмысының тиiмдiлiгiн арттыру мақсатында Қазақстан Республикасының Үкiметi қаулы етедi: </w:t>
      </w:r>
      <w:r>
        <w:br/>
      </w:r>
      <w:r>
        <w:rPr>
          <w:rFonts w:ascii="Times New Roman"/>
          <w:b w:val="false"/>
          <w:i w:val="false"/>
          <w:color w:val="000000"/>
          <w:sz w:val="28"/>
        </w:rPr>
        <w:t xml:space="preserve">
      1. Облыстар мен Алматы қаласы әкiмдерi аппаратының үлгiлiк құрылымы мен олардың дербес атқарушы органдарының тiзбесi 1 және 2-қосымшаларға сәйкес бекiтiлсiн. </w:t>
      </w:r>
      <w:r>
        <w:br/>
      </w:r>
      <w:r>
        <w:rPr>
          <w:rFonts w:ascii="Times New Roman"/>
          <w:b w:val="false"/>
          <w:i w:val="false"/>
          <w:color w:val="000000"/>
          <w:sz w:val="28"/>
        </w:rPr>
        <w:t xml:space="preserve">
      2. Қызметкерлердiң жалпы санының лимиттерi мен қызметтiк жеңiл автомобильдердiң саны, еңбекақы қоры және аймақтардың экономикасын ескерiп, жергiлiктi өкiлеттi және атқарушы органдар аппараты қызметкерлерiнiң қызметтiк iссапарларына арналған шығыстар 3-6 қосымшаларға сәйкес бекiтiлсiн. </w:t>
      </w:r>
      <w:r>
        <w:br/>
      </w:r>
      <w:r>
        <w:rPr>
          <w:rFonts w:ascii="Times New Roman"/>
          <w:b w:val="false"/>
          <w:i w:val="false"/>
          <w:color w:val="000000"/>
          <w:sz w:val="28"/>
        </w:rPr>
        <w:t xml:space="preserve">
      3. Жергiлiктi өкiлеттi және атқарушы органдар аппараттары қызметкерлерi жекелеген санаттарының сандық нормативi 7-қосымшаға сәйкес бекiтiлсiн. </w:t>
      </w:r>
      <w:r>
        <w:br/>
      </w:r>
      <w:r>
        <w:rPr>
          <w:rFonts w:ascii="Times New Roman"/>
          <w:b w:val="false"/>
          <w:i w:val="false"/>
          <w:color w:val="000000"/>
          <w:sz w:val="28"/>
        </w:rPr>
        <w:t xml:space="preserve">
      4. Облыстардың және Алматы қаласының әкiмдерi бiр ай мерзiмде аппараттың және дербес атқарушы органдардың құрылымын осы үлгiлiк құрылымға сәйкестендiрудi қамтамасыз етсiн, олардың штаттық, еңбекақы қоры мен қызметтiк iссапарға арналған шығыстар, белгiленген лимиттер мен қаражат шегiнде материалдық-техникалық қамтамасыз етiлу мәселелерiн қарасын. </w:t>
      </w:r>
      <w:r>
        <w:br/>
      </w:r>
      <w:r>
        <w:rPr>
          <w:rFonts w:ascii="Times New Roman"/>
          <w:b w:val="false"/>
          <w:i w:val="false"/>
          <w:color w:val="000000"/>
          <w:sz w:val="28"/>
        </w:rPr>
        <w:t xml:space="preserve">
      Облыстар мен Алматы қаласының әкiмдерiне мәслихаттарды материалдық-техникалық қамтамасыз ету жүктелсiн. </w:t>
      </w:r>
      <w:r>
        <w:br/>
      </w:r>
      <w:r>
        <w:rPr>
          <w:rFonts w:ascii="Times New Roman"/>
          <w:b w:val="false"/>
          <w:i w:val="false"/>
          <w:color w:val="000000"/>
          <w:sz w:val="28"/>
        </w:rPr>
        <w:t xml:space="preserve">
      5. Қазақстан Республикасының Қаржы министрлiгi жергiлiктi өкiлеттi және атқарушы органдардың штаттық-сметалық тәртiптi сақтауына бақылауды күшейтсiн. </w:t>
      </w:r>
      <w:r>
        <w:br/>
      </w:r>
      <w:r>
        <w:rPr>
          <w:rFonts w:ascii="Times New Roman"/>
          <w:b w:val="false"/>
          <w:i w:val="false"/>
          <w:color w:val="000000"/>
          <w:sz w:val="28"/>
        </w:rPr>
        <w:t xml:space="preserve">
      6. Мыналардың күшi жойылған деп танылсын: </w:t>
      </w:r>
      <w:r>
        <w:br/>
      </w:r>
      <w:r>
        <w:rPr>
          <w:rFonts w:ascii="Times New Roman"/>
          <w:b w:val="false"/>
          <w:i w:val="false"/>
          <w:color w:val="000000"/>
          <w:sz w:val="28"/>
        </w:rPr>
        <w:t xml:space="preserve">
      "Облыстар мен Алматы қаласы әкiмдерi аппаратының үлгiлiк құрылымы, олардың дербес атқарушы органдарының тiзбесi, қызметкерлерiнiң жалпы санының лимиттерi, қызметтiк жеңiл автомобильдерiнiң саны, еңбекақы қоры және қызметтiк iссапарларға арналған шығындар туралы"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 Үкiметiнiң 1995 жылғы 30 желтоқсандағы N 1901 қаулысы;</w:t>
      </w:r>
    </w:p>
    <w:p>
      <w:pPr>
        <w:spacing w:after="0"/>
        <w:ind w:left="0"/>
        <w:jc w:val="both"/>
      </w:pPr>
      <w:r>
        <w:rPr>
          <w:rFonts w:ascii="Times New Roman"/>
          <w:b w:val="false"/>
          <w:i w:val="false"/>
          <w:color w:val="000000"/>
          <w:sz w:val="28"/>
        </w:rPr>
        <w:t xml:space="preserve">     "Қазақстан Республикасы Үкiметiнiң 1995 жылғы 30 желтоқсандағы </w:t>
      </w:r>
    </w:p>
    <w:p>
      <w:pPr>
        <w:spacing w:after="0"/>
        <w:ind w:left="0"/>
        <w:jc w:val="both"/>
      </w:pPr>
      <w:r>
        <w:rPr>
          <w:rFonts w:ascii="Times New Roman"/>
          <w:b w:val="false"/>
          <w:i w:val="false"/>
          <w:color w:val="000000"/>
          <w:sz w:val="28"/>
        </w:rPr>
        <w:t>N 1901 қаулысына өзгерiстер енгiзу туралы" Қазақстан Республикасы</w:t>
      </w:r>
    </w:p>
    <w:p>
      <w:pPr>
        <w:spacing w:after="0"/>
        <w:ind w:left="0"/>
        <w:jc w:val="both"/>
      </w:pPr>
      <w:r>
        <w:rPr>
          <w:rFonts w:ascii="Times New Roman"/>
          <w:b w:val="false"/>
          <w:i w:val="false"/>
          <w:color w:val="000000"/>
          <w:sz w:val="28"/>
        </w:rPr>
        <w:t>Үкiметiнiң 1996 жылғы 1 қарашадағы N 1337 қаулысы.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 және Алматы қаласы әкiмдерi</w:t>
      </w:r>
    </w:p>
    <w:p>
      <w:pPr>
        <w:spacing w:after="0"/>
        <w:ind w:left="0"/>
        <w:jc w:val="both"/>
      </w:pPr>
      <w:r>
        <w:rPr>
          <w:rFonts w:ascii="Times New Roman"/>
          <w:b w:val="false"/>
          <w:i w:val="false"/>
          <w:color w:val="000000"/>
          <w:sz w:val="28"/>
        </w:rPr>
        <w:t>                    аппаратының үлгiлiк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әкiмi                               - 1</w:t>
      </w:r>
    </w:p>
    <w:p>
      <w:pPr>
        <w:spacing w:after="0"/>
        <w:ind w:left="0"/>
        <w:jc w:val="both"/>
      </w:pPr>
      <w:r>
        <w:rPr>
          <w:rFonts w:ascii="Times New Roman"/>
          <w:b w:val="false"/>
          <w:i w:val="false"/>
          <w:color w:val="000000"/>
          <w:sz w:val="28"/>
        </w:rPr>
        <w:t>     Әкiмнiң бiрiншi орынбасары                - 1 (Ақмола облысы-2)</w:t>
      </w:r>
    </w:p>
    <w:p>
      <w:pPr>
        <w:spacing w:after="0"/>
        <w:ind w:left="0"/>
        <w:jc w:val="both"/>
      </w:pPr>
      <w:r>
        <w:rPr>
          <w:rFonts w:ascii="Times New Roman"/>
          <w:b w:val="false"/>
          <w:i w:val="false"/>
          <w:color w:val="000000"/>
          <w:sz w:val="28"/>
        </w:rPr>
        <w:t>     (экономика)</w:t>
      </w:r>
    </w:p>
    <w:p>
      <w:pPr>
        <w:spacing w:after="0"/>
        <w:ind w:left="0"/>
        <w:jc w:val="both"/>
      </w:pPr>
      <w:r>
        <w:rPr>
          <w:rFonts w:ascii="Times New Roman"/>
          <w:b w:val="false"/>
          <w:i w:val="false"/>
          <w:color w:val="000000"/>
          <w:sz w:val="28"/>
        </w:rPr>
        <w:t>     Әкiмнiң орынбасарлары                     - 3-4 (Алматы қаласы-5)</w:t>
      </w:r>
    </w:p>
    <w:p>
      <w:pPr>
        <w:spacing w:after="0"/>
        <w:ind w:left="0"/>
        <w:jc w:val="both"/>
      </w:pPr>
      <w:r>
        <w:rPr>
          <w:rFonts w:ascii="Times New Roman"/>
          <w:b w:val="false"/>
          <w:i w:val="false"/>
          <w:color w:val="000000"/>
          <w:sz w:val="28"/>
        </w:rPr>
        <w:t>     Аппарат жетекшiсi                         - 1</w:t>
      </w:r>
    </w:p>
    <w:p>
      <w:pPr>
        <w:spacing w:after="0"/>
        <w:ind w:left="0"/>
        <w:jc w:val="both"/>
      </w:pPr>
      <w:r>
        <w:rPr>
          <w:rFonts w:ascii="Times New Roman"/>
          <w:b w:val="false"/>
          <w:i w:val="false"/>
          <w:color w:val="000000"/>
          <w:sz w:val="28"/>
        </w:rPr>
        <w:t>     Аппарат жетекшiсiнiң орынбасары-</w:t>
      </w:r>
    </w:p>
    <w:p>
      <w:pPr>
        <w:spacing w:after="0"/>
        <w:ind w:left="0"/>
        <w:jc w:val="both"/>
      </w:pPr>
      <w:r>
        <w:rPr>
          <w:rFonts w:ascii="Times New Roman"/>
          <w:b w:val="false"/>
          <w:i w:val="false"/>
          <w:color w:val="000000"/>
          <w:sz w:val="28"/>
        </w:rPr>
        <w:t>     ұйымдастыру және кадр жұмысы</w:t>
      </w:r>
    </w:p>
    <w:p>
      <w:pPr>
        <w:spacing w:after="0"/>
        <w:ind w:left="0"/>
        <w:jc w:val="both"/>
      </w:pPr>
      <w:r>
        <w:rPr>
          <w:rFonts w:ascii="Times New Roman"/>
          <w:b w:val="false"/>
          <w:i w:val="false"/>
          <w:color w:val="000000"/>
          <w:sz w:val="28"/>
        </w:rPr>
        <w:t>     бөлiмiнiң меңгерушiсi                     - 1</w:t>
      </w:r>
    </w:p>
    <w:p>
      <w:pPr>
        <w:spacing w:after="0"/>
        <w:ind w:left="0"/>
        <w:jc w:val="both"/>
      </w:pPr>
      <w:r>
        <w:rPr>
          <w:rFonts w:ascii="Times New Roman"/>
          <w:b w:val="false"/>
          <w:i w:val="false"/>
          <w:color w:val="000000"/>
          <w:sz w:val="28"/>
        </w:rPr>
        <w:t>     Әкiмнiң көмекшiлерi мен кеңесшiлерi       - 3</w:t>
      </w:r>
    </w:p>
    <w:p>
      <w:pPr>
        <w:spacing w:after="0"/>
        <w:ind w:left="0"/>
        <w:jc w:val="both"/>
      </w:pPr>
      <w:r>
        <w:rPr>
          <w:rFonts w:ascii="Times New Roman"/>
          <w:b w:val="false"/>
          <w:i w:val="false"/>
          <w:color w:val="000000"/>
          <w:sz w:val="28"/>
        </w:rPr>
        <w:t>     Әкiмнiң орынбасарларының көмекшiлерi</w:t>
      </w:r>
    </w:p>
    <w:p>
      <w:pPr>
        <w:spacing w:after="0"/>
        <w:ind w:left="0"/>
        <w:jc w:val="both"/>
      </w:pPr>
      <w:r>
        <w:rPr>
          <w:rFonts w:ascii="Times New Roman"/>
          <w:b w:val="false"/>
          <w:i w:val="false"/>
          <w:color w:val="000000"/>
          <w:sz w:val="28"/>
        </w:rPr>
        <w:t>     мен кеңесшiлерi                           - 5-7</w:t>
      </w:r>
    </w:p>
    <w:p>
      <w:pPr>
        <w:spacing w:after="0"/>
        <w:ind w:left="0"/>
        <w:jc w:val="both"/>
      </w:pPr>
      <w:r>
        <w:rPr>
          <w:rFonts w:ascii="Times New Roman"/>
          <w:b w:val="false"/>
          <w:i w:val="false"/>
          <w:color w:val="000000"/>
          <w:sz w:val="28"/>
        </w:rPr>
        <w:t>     Баспасөз хатшысы                          - 1</w:t>
      </w:r>
    </w:p>
    <w:p>
      <w:pPr>
        <w:spacing w:after="0"/>
        <w:ind w:left="0"/>
        <w:jc w:val="both"/>
      </w:pPr>
      <w:r>
        <w:rPr>
          <w:rFonts w:ascii="Times New Roman"/>
          <w:b w:val="false"/>
          <w:i w:val="false"/>
          <w:color w:val="000000"/>
          <w:sz w:val="28"/>
        </w:rPr>
        <w:t>     Бөлiмдер                                  - 6</w:t>
      </w:r>
    </w:p>
    <w:p>
      <w:pPr>
        <w:spacing w:after="0"/>
        <w:ind w:left="0"/>
        <w:jc w:val="both"/>
      </w:pPr>
      <w:r>
        <w:rPr>
          <w:rFonts w:ascii="Times New Roman"/>
          <w:b w:val="false"/>
          <w:i w:val="false"/>
          <w:color w:val="000000"/>
          <w:sz w:val="28"/>
        </w:rPr>
        <w:t>        ұйымдастыру және кадр жұмысы</w:t>
      </w:r>
    </w:p>
    <w:p>
      <w:pPr>
        <w:spacing w:after="0"/>
        <w:ind w:left="0"/>
        <w:jc w:val="both"/>
      </w:pPr>
      <w:r>
        <w:rPr>
          <w:rFonts w:ascii="Times New Roman"/>
          <w:b w:val="false"/>
          <w:i w:val="false"/>
          <w:color w:val="000000"/>
          <w:sz w:val="28"/>
        </w:rPr>
        <w:t>        мемлекеттiк-құқықтық жұмыс iшкi</w:t>
      </w:r>
    </w:p>
    <w:p>
      <w:pPr>
        <w:spacing w:after="0"/>
        <w:ind w:left="0"/>
        <w:jc w:val="both"/>
      </w:pPr>
      <w:r>
        <w:rPr>
          <w:rFonts w:ascii="Times New Roman"/>
          <w:b w:val="false"/>
          <w:i w:val="false"/>
          <w:color w:val="000000"/>
          <w:sz w:val="28"/>
        </w:rPr>
        <w:t>        саясат және әлеуметтiк сала</w:t>
      </w:r>
    </w:p>
    <w:p>
      <w:pPr>
        <w:spacing w:after="0"/>
        <w:ind w:left="0"/>
        <w:jc w:val="both"/>
      </w:pPr>
      <w:r>
        <w:rPr>
          <w:rFonts w:ascii="Times New Roman"/>
          <w:b w:val="false"/>
          <w:i w:val="false"/>
          <w:color w:val="000000"/>
          <w:sz w:val="28"/>
        </w:rPr>
        <w:t>        экономикалық реформалар жалпы</w:t>
      </w:r>
    </w:p>
    <w:p>
      <w:pPr>
        <w:spacing w:after="0"/>
        <w:ind w:left="0"/>
        <w:jc w:val="both"/>
      </w:pPr>
      <w:r>
        <w:rPr>
          <w:rFonts w:ascii="Times New Roman"/>
          <w:b w:val="false"/>
          <w:i w:val="false"/>
          <w:color w:val="000000"/>
          <w:sz w:val="28"/>
        </w:rPr>
        <w:t>        қаржы-шаруашылық</w:t>
      </w:r>
    </w:p>
    <w:p>
      <w:pPr>
        <w:spacing w:after="0"/>
        <w:ind w:left="0"/>
        <w:jc w:val="both"/>
      </w:pPr>
      <w:r>
        <w:rPr>
          <w:rFonts w:ascii="Times New Roman"/>
          <w:b w:val="false"/>
          <w:i w:val="false"/>
          <w:color w:val="000000"/>
          <w:sz w:val="28"/>
        </w:rPr>
        <w:t>     Қазақстан Халықтары кiшi</w:t>
      </w:r>
    </w:p>
    <w:p>
      <w:pPr>
        <w:spacing w:after="0"/>
        <w:ind w:left="0"/>
        <w:jc w:val="both"/>
      </w:pPr>
      <w:r>
        <w:rPr>
          <w:rFonts w:ascii="Times New Roman"/>
          <w:b w:val="false"/>
          <w:i w:val="false"/>
          <w:color w:val="000000"/>
          <w:sz w:val="28"/>
        </w:rPr>
        <w:t>     Ассамблеясының атқарушы хатшылығы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 мен Алматы қаласы әкiмдерiнiң дербес</w:t>
      </w:r>
    </w:p>
    <w:p>
      <w:pPr>
        <w:spacing w:after="0"/>
        <w:ind w:left="0"/>
        <w:jc w:val="both"/>
      </w:pPr>
      <w:r>
        <w:rPr>
          <w:rFonts w:ascii="Times New Roman"/>
          <w:b w:val="false"/>
          <w:i w:val="false"/>
          <w:color w:val="000000"/>
          <w:sz w:val="28"/>
        </w:rPr>
        <w:t>                       атқарушы органдарының</w:t>
      </w:r>
    </w:p>
    <w:p>
      <w:pPr>
        <w:spacing w:after="0"/>
        <w:ind w:left="0"/>
        <w:jc w:val="both"/>
      </w:pPr>
      <w:r>
        <w:rPr>
          <w:rFonts w:ascii="Times New Roman"/>
          <w:b w:val="false"/>
          <w:i w:val="false"/>
          <w:color w:val="000000"/>
          <w:sz w:val="28"/>
        </w:rPr>
        <w:t>                         ҮЛГI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2-қосымшаның атауы өзгертiлдi, ескерту 2-абзацпен</w:t>
      </w:r>
    </w:p>
    <w:p>
      <w:pPr>
        <w:spacing w:after="0"/>
        <w:ind w:left="0"/>
        <w:jc w:val="both"/>
      </w:pPr>
      <w:r>
        <w:rPr>
          <w:rFonts w:ascii="Times New Roman"/>
          <w:b w:val="false"/>
          <w:i w:val="false"/>
          <w:color w:val="000000"/>
          <w:sz w:val="28"/>
        </w:rPr>
        <w:t>              толықтырылды - ҚРҮ-нiң 1997.06.05. N 930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P970930_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2-қосымша өзгертiлдi - ҚРҮ-нiң 2000.12.28. N 1920</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P001920_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Экономика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Өнеркәсiп және сауда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 және халықты әлеуметтiк қорғау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тұрғын үй, сәулет және аумақтарда құрылыс салу</w:t>
      </w:r>
    </w:p>
    <w:p>
      <w:pPr>
        <w:spacing w:after="0"/>
        <w:ind w:left="0"/>
        <w:jc w:val="both"/>
      </w:pPr>
      <w:r>
        <w:rPr>
          <w:rFonts w:ascii="Times New Roman"/>
          <w:b w:val="false"/>
          <w:i w:val="false"/>
          <w:color w:val="000000"/>
          <w:sz w:val="28"/>
        </w:rPr>
        <w:t xml:space="preserve">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Ауыл шаруашылығы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Денсаулық сақтау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Бiлiм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Мәдениет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Жастар iсi, туризм және спорт жөнiндегi комитет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Министрлiктер мен мемлекеттiк комитеттердiң</w:t>
      </w:r>
    </w:p>
    <w:p>
      <w:pPr>
        <w:spacing w:after="0"/>
        <w:ind w:left="0"/>
        <w:jc w:val="both"/>
      </w:pPr>
      <w:r>
        <w:rPr>
          <w:rFonts w:ascii="Times New Roman"/>
          <w:b w:val="false"/>
          <w:i w:val="false"/>
          <w:color w:val="000000"/>
          <w:sz w:val="28"/>
        </w:rPr>
        <w:t>                   аумақтық органдарының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басқармасы</w:t>
      </w:r>
    </w:p>
    <w:p>
      <w:pPr>
        <w:spacing w:after="0"/>
        <w:ind w:left="0"/>
        <w:jc w:val="both"/>
      </w:pPr>
      <w:r>
        <w:rPr>
          <w:rFonts w:ascii="Times New Roman"/>
          <w:b w:val="false"/>
          <w:i w:val="false"/>
          <w:color w:val="000000"/>
          <w:sz w:val="28"/>
        </w:rPr>
        <w:t>     Қаржы-валюталық бақылау басқармасы</w:t>
      </w:r>
    </w:p>
    <w:p>
      <w:pPr>
        <w:spacing w:after="0"/>
        <w:ind w:left="0"/>
        <w:jc w:val="both"/>
      </w:pPr>
      <w:r>
        <w:rPr>
          <w:rFonts w:ascii="Times New Roman"/>
          <w:b w:val="false"/>
          <w:i w:val="false"/>
          <w:color w:val="000000"/>
          <w:sz w:val="28"/>
        </w:rPr>
        <w:t>     Салық басқармасы</w:t>
      </w:r>
    </w:p>
    <w:p>
      <w:pPr>
        <w:spacing w:after="0"/>
        <w:ind w:left="0"/>
        <w:jc w:val="both"/>
      </w:pPr>
      <w:r>
        <w:rPr>
          <w:rFonts w:ascii="Times New Roman"/>
          <w:b w:val="false"/>
          <w:i w:val="false"/>
          <w:color w:val="000000"/>
          <w:sz w:val="28"/>
        </w:rPr>
        <w:t>     Қазынашылық басқармасы</w:t>
      </w:r>
    </w:p>
    <w:p>
      <w:pPr>
        <w:spacing w:after="0"/>
        <w:ind w:left="0"/>
        <w:jc w:val="both"/>
      </w:pPr>
      <w:r>
        <w:rPr>
          <w:rFonts w:ascii="Times New Roman"/>
          <w:b w:val="false"/>
          <w:i w:val="false"/>
          <w:color w:val="000000"/>
          <w:sz w:val="28"/>
        </w:rPr>
        <w:t>     Заң басқармасы</w:t>
      </w:r>
    </w:p>
    <w:p>
      <w:pPr>
        <w:spacing w:after="0"/>
        <w:ind w:left="0"/>
        <w:jc w:val="both"/>
      </w:pPr>
      <w:r>
        <w:rPr>
          <w:rFonts w:ascii="Times New Roman"/>
          <w:b w:val="false"/>
          <w:i w:val="false"/>
          <w:color w:val="000000"/>
          <w:sz w:val="28"/>
        </w:rPr>
        <w:t>     Статистика және талдау жөнiндегi басқарма</w:t>
      </w:r>
    </w:p>
    <w:p>
      <w:pPr>
        <w:spacing w:after="0"/>
        <w:ind w:left="0"/>
        <w:jc w:val="both"/>
      </w:pPr>
      <w:r>
        <w:rPr>
          <w:rFonts w:ascii="Times New Roman"/>
          <w:b w:val="false"/>
          <w:i w:val="false"/>
          <w:color w:val="000000"/>
          <w:sz w:val="28"/>
        </w:rPr>
        <w:t>     Экология және биоресурстар басқармасы</w:t>
      </w:r>
    </w:p>
    <w:p>
      <w:pPr>
        <w:spacing w:after="0"/>
        <w:ind w:left="0"/>
        <w:jc w:val="both"/>
      </w:pPr>
      <w:r>
        <w:rPr>
          <w:rFonts w:ascii="Times New Roman"/>
          <w:b w:val="false"/>
          <w:i w:val="false"/>
          <w:color w:val="000000"/>
          <w:sz w:val="28"/>
        </w:rPr>
        <w:t>     Әскери комиссариат</w:t>
      </w:r>
    </w:p>
    <w:p>
      <w:pPr>
        <w:spacing w:after="0"/>
        <w:ind w:left="0"/>
        <w:jc w:val="both"/>
      </w:pPr>
      <w:r>
        <w:rPr>
          <w:rFonts w:ascii="Times New Roman"/>
          <w:b w:val="false"/>
          <w:i w:val="false"/>
          <w:color w:val="000000"/>
          <w:sz w:val="28"/>
        </w:rPr>
        <w:t xml:space="preserve">     Еңбек және халықты әлеуметтiк қорғау министрлiгiнің аумақтық </w:t>
      </w:r>
    </w:p>
    <w:p>
      <w:pPr>
        <w:spacing w:after="0"/>
        <w:ind w:left="0"/>
        <w:jc w:val="both"/>
      </w:pPr>
      <w:r>
        <w:rPr>
          <w:rFonts w:ascii="Times New Roman"/>
          <w:b w:val="false"/>
          <w:i w:val="false"/>
          <w:color w:val="000000"/>
          <w:sz w:val="28"/>
        </w:rPr>
        <w:t xml:space="preserve">     органдары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Iшкi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 және монополияға қарсы саясат жөнiндегi аумақтық</w:t>
      </w:r>
    </w:p>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     Мемлекеттiк мүлiктi басқару жөнiндегi комитет</w:t>
      </w:r>
    </w:p>
    <w:p>
      <w:pPr>
        <w:spacing w:after="0"/>
        <w:ind w:left="0"/>
        <w:jc w:val="both"/>
      </w:pPr>
      <w:r>
        <w:rPr>
          <w:rFonts w:ascii="Times New Roman"/>
          <w:b w:val="false"/>
          <w:i w:val="false"/>
          <w:color w:val="000000"/>
          <w:sz w:val="28"/>
        </w:rPr>
        <w:t>     Жекешелендiру жөнiндегi комитет</w:t>
      </w:r>
    </w:p>
    <w:p>
      <w:pPr>
        <w:spacing w:after="0"/>
        <w:ind w:left="0"/>
        <w:jc w:val="both"/>
      </w:pPr>
      <w:r>
        <w:rPr>
          <w:rFonts w:ascii="Times New Roman"/>
          <w:b w:val="false"/>
          <w:i w:val="false"/>
          <w:color w:val="000000"/>
          <w:sz w:val="28"/>
        </w:rPr>
        <w:t>     Жер қатынастары және жерге орналастыру жөнiндегi комитет</w:t>
      </w:r>
    </w:p>
    <w:p>
      <w:pPr>
        <w:spacing w:after="0"/>
        <w:ind w:left="0"/>
        <w:jc w:val="both"/>
      </w:pPr>
      <w:r>
        <w:rPr>
          <w:rFonts w:ascii="Times New Roman"/>
          <w:b w:val="false"/>
          <w:i w:val="false"/>
          <w:color w:val="000000"/>
          <w:sz w:val="28"/>
        </w:rPr>
        <w:t>     Төтенше жағдайлар жөнiндегi басқарма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Көрсетiлген органдарды қаржыландыру жергiлiктi</w:t>
      </w:r>
    </w:p>
    <w:p>
      <w:pPr>
        <w:spacing w:after="0"/>
        <w:ind w:left="0"/>
        <w:jc w:val="both"/>
      </w:pPr>
      <w:r>
        <w:rPr>
          <w:rFonts w:ascii="Times New Roman"/>
          <w:b w:val="false"/>
          <w:i w:val="false"/>
          <w:color w:val="000000"/>
          <w:sz w:val="28"/>
        </w:rPr>
        <w:t>                  бюджеттен жүргiзiледi.</w:t>
      </w:r>
    </w:p>
    <w:p>
      <w:pPr>
        <w:spacing w:after="0"/>
        <w:ind w:left="0"/>
        <w:jc w:val="both"/>
      </w:pPr>
      <w:r>
        <w:rPr>
          <w:rFonts w:ascii="Times New Roman"/>
          <w:b w:val="false"/>
          <w:i w:val="false"/>
          <w:color w:val="000000"/>
          <w:sz w:val="28"/>
        </w:rPr>
        <w:t>                  Жергiлiктi бюджеттен қаржыландырылатын органдардың</w:t>
      </w:r>
    </w:p>
    <w:p>
      <w:pPr>
        <w:spacing w:after="0"/>
        <w:ind w:left="0"/>
        <w:jc w:val="both"/>
      </w:pPr>
      <w:r>
        <w:rPr>
          <w:rFonts w:ascii="Times New Roman"/>
          <w:b w:val="false"/>
          <w:i w:val="false"/>
          <w:color w:val="000000"/>
          <w:sz w:val="28"/>
        </w:rPr>
        <w:t>                  тiзбесiне өзгерiстердi облыстардың және Алматы</w:t>
      </w:r>
    </w:p>
    <w:p>
      <w:pPr>
        <w:spacing w:after="0"/>
        <w:ind w:left="0"/>
        <w:jc w:val="both"/>
      </w:pPr>
      <w:r>
        <w:rPr>
          <w:rFonts w:ascii="Times New Roman"/>
          <w:b w:val="false"/>
          <w:i w:val="false"/>
          <w:color w:val="000000"/>
          <w:sz w:val="28"/>
        </w:rPr>
        <w:t>                  қаласы әкiмдерiнiң қарауы бойынша 1997 жылдың аяғына</w:t>
      </w:r>
    </w:p>
    <w:p>
      <w:pPr>
        <w:spacing w:after="0"/>
        <w:ind w:left="0"/>
        <w:jc w:val="both"/>
      </w:pPr>
      <w:r>
        <w:rPr>
          <w:rFonts w:ascii="Times New Roman"/>
          <w:b w:val="false"/>
          <w:i w:val="false"/>
          <w:color w:val="000000"/>
          <w:sz w:val="28"/>
        </w:rPr>
        <w:t>                  дейiн енгiзуге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3-6-қосымшалар жаңа редакцияда - ҚРҮ-нiң 1997.06.05.</w:t>
      </w:r>
    </w:p>
    <w:p>
      <w:pPr>
        <w:spacing w:after="0"/>
        <w:ind w:left="0"/>
        <w:jc w:val="both"/>
      </w:pPr>
      <w:r>
        <w:rPr>
          <w:rFonts w:ascii="Times New Roman"/>
          <w:b w:val="false"/>
          <w:i w:val="false"/>
          <w:color w:val="000000"/>
          <w:sz w:val="28"/>
        </w:rPr>
        <w:t xml:space="preserve">              N 930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P970930_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3-қосымша өзгертiлдi - ҚРҮ-нiң 1998.01.28. N 45</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P980045_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Облыстардың, Алматы қаласының жергiлiктi бюджеттен</w:t>
      </w:r>
    </w:p>
    <w:p>
      <w:pPr>
        <w:spacing w:after="0"/>
        <w:ind w:left="0"/>
        <w:jc w:val="both"/>
      </w:pPr>
      <w:r>
        <w:rPr>
          <w:rFonts w:ascii="Times New Roman"/>
          <w:b w:val="false"/>
          <w:i w:val="false"/>
          <w:color w:val="000000"/>
          <w:sz w:val="28"/>
        </w:rPr>
        <w:t>       қаржыландырылатын өкiлеттi және атқарушы органдарының,</w:t>
      </w:r>
    </w:p>
    <w:p>
      <w:pPr>
        <w:spacing w:after="0"/>
        <w:ind w:left="0"/>
        <w:jc w:val="both"/>
      </w:pPr>
      <w:r>
        <w:rPr>
          <w:rFonts w:ascii="Times New Roman"/>
          <w:b w:val="false"/>
          <w:i w:val="false"/>
          <w:color w:val="000000"/>
          <w:sz w:val="28"/>
        </w:rPr>
        <w:t>      мемлекеттiк басқару органдары мен нотариалдық кеңселерi</w:t>
      </w:r>
    </w:p>
    <w:p>
      <w:pPr>
        <w:spacing w:after="0"/>
        <w:ind w:left="0"/>
        <w:jc w:val="both"/>
      </w:pPr>
      <w:r>
        <w:rPr>
          <w:rFonts w:ascii="Times New Roman"/>
          <w:b w:val="false"/>
          <w:i w:val="false"/>
          <w:color w:val="000000"/>
          <w:sz w:val="28"/>
        </w:rPr>
        <w:t>                   қызметкерлерiнiң жалпы сананың</w:t>
      </w:r>
    </w:p>
    <w:p>
      <w:pPr>
        <w:spacing w:after="0"/>
        <w:ind w:left="0"/>
        <w:jc w:val="both"/>
      </w:pPr>
      <w:r>
        <w:rPr>
          <w:rFonts w:ascii="Times New Roman"/>
          <w:b w:val="false"/>
          <w:i w:val="false"/>
          <w:color w:val="000000"/>
          <w:sz w:val="28"/>
        </w:rPr>
        <w:t>                             ЛИМИТТЕРI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 саны)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Облыс        |  Мәслихаттар |Әкiм аппараты|Облыстың|Облыс |Бұдан</w:t>
      </w:r>
    </w:p>
    <w:p>
      <w:pPr>
        <w:spacing w:after="0"/>
        <w:ind w:left="0"/>
        <w:jc w:val="both"/>
      </w:pPr>
      <w:r>
        <w:rPr>
          <w:rFonts w:ascii="Times New Roman"/>
          <w:b w:val="false"/>
          <w:i w:val="false"/>
          <w:color w:val="000000"/>
          <w:sz w:val="28"/>
        </w:rPr>
        <w:t>               |______________|_____________|басқа   |бойын.|басқа</w:t>
      </w:r>
    </w:p>
    <w:p>
      <w:pPr>
        <w:spacing w:after="0"/>
        <w:ind w:left="0"/>
        <w:jc w:val="both"/>
      </w:pPr>
      <w:r>
        <w:rPr>
          <w:rFonts w:ascii="Times New Roman"/>
          <w:b w:val="false"/>
          <w:i w:val="false"/>
          <w:color w:val="000000"/>
          <w:sz w:val="28"/>
        </w:rPr>
        <w:t>               |Барлы.|Соның  |Барлы.|Соның |бөлiм.  |ша    |нота.</w:t>
      </w:r>
    </w:p>
    <w:p>
      <w:pPr>
        <w:spacing w:after="0"/>
        <w:ind w:left="0"/>
        <w:jc w:val="both"/>
      </w:pPr>
      <w:r>
        <w:rPr>
          <w:rFonts w:ascii="Times New Roman"/>
          <w:b w:val="false"/>
          <w:i w:val="false"/>
          <w:color w:val="000000"/>
          <w:sz w:val="28"/>
        </w:rPr>
        <w:t>               |ғы    |iшiнде |ғы    |iшiнде|дерi мен|барлы.|риал.</w:t>
      </w:r>
    </w:p>
    <w:p>
      <w:pPr>
        <w:spacing w:after="0"/>
        <w:ind w:left="0"/>
        <w:jc w:val="both"/>
      </w:pPr>
      <w:r>
        <w:rPr>
          <w:rFonts w:ascii="Times New Roman"/>
          <w:b w:val="false"/>
          <w:i w:val="false"/>
          <w:color w:val="000000"/>
          <w:sz w:val="28"/>
        </w:rPr>
        <w:t>               |      |облыс. |      |облыс.|басқар. |ғы    |дық</w:t>
      </w:r>
    </w:p>
    <w:p>
      <w:pPr>
        <w:spacing w:after="0"/>
        <w:ind w:left="0"/>
        <w:jc w:val="both"/>
      </w:pPr>
      <w:r>
        <w:rPr>
          <w:rFonts w:ascii="Times New Roman"/>
          <w:b w:val="false"/>
          <w:i w:val="false"/>
          <w:color w:val="000000"/>
          <w:sz w:val="28"/>
        </w:rPr>
        <w:t>               |      |тық    |      |тық   |малары  |      |кеңселер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Ақмола            102    7      1003    78     1109    2214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105    7       934    71      948    1987     28</w:t>
      </w:r>
    </w:p>
    <w:p>
      <w:pPr>
        <w:spacing w:after="0"/>
        <w:ind w:left="0"/>
        <w:jc w:val="both"/>
      </w:pPr>
      <w:r>
        <w:rPr>
          <w:rFonts w:ascii="Times New Roman"/>
          <w:b w:val="false"/>
          <w:i w:val="false"/>
          <w:color w:val="000000"/>
          <w:sz w:val="28"/>
        </w:rPr>
        <w:t>Алматы            145    7      1725    78     1231    3101     63</w:t>
      </w:r>
    </w:p>
    <w:p>
      <w:pPr>
        <w:spacing w:after="0"/>
        <w:ind w:left="0"/>
        <w:jc w:val="both"/>
      </w:pPr>
      <w:r>
        <w:rPr>
          <w:rFonts w:ascii="Times New Roman"/>
          <w:b w:val="false"/>
          <w:i w:val="false"/>
          <w:color w:val="000000"/>
          <w:sz w:val="28"/>
        </w:rPr>
        <w:t>Атырау             42    6       498    51      562    1102     26</w:t>
      </w:r>
    </w:p>
    <w:p>
      <w:pPr>
        <w:spacing w:after="0"/>
        <w:ind w:left="0"/>
        <w:jc w:val="both"/>
      </w:pPr>
      <w:r>
        <w:rPr>
          <w:rFonts w:ascii="Times New Roman"/>
          <w:b w:val="false"/>
          <w:i w:val="false"/>
          <w:color w:val="000000"/>
          <w:sz w:val="28"/>
        </w:rPr>
        <w:t>Шығыс Қазақстан   159    7      1690    75     1902    3751     86</w:t>
      </w:r>
    </w:p>
    <w:p>
      <w:pPr>
        <w:spacing w:after="0"/>
        <w:ind w:left="0"/>
        <w:jc w:val="both"/>
      </w:pPr>
      <w:r>
        <w:rPr>
          <w:rFonts w:ascii="Times New Roman"/>
          <w:b w:val="false"/>
          <w:i w:val="false"/>
          <w:color w:val="000000"/>
          <w:sz w:val="28"/>
        </w:rPr>
        <w:t>Жамбыл             65    6      1047    71     1007    2119     37</w:t>
      </w:r>
    </w:p>
    <w:p>
      <w:pPr>
        <w:spacing w:after="0"/>
        <w:ind w:left="0"/>
        <w:jc w:val="both"/>
      </w:pPr>
      <w:r>
        <w:rPr>
          <w:rFonts w:ascii="Times New Roman"/>
          <w:b w:val="false"/>
          <w:i w:val="false"/>
          <w:color w:val="000000"/>
          <w:sz w:val="28"/>
        </w:rPr>
        <w:t>Батыс Қазақстан    83    6       882    68     1017    1982     34</w:t>
      </w:r>
    </w:p>
    <w:p>
      <w:pPr>
        <w:spacing w:after="0"/>
        <w:ind w:left="0"/>
        <w:jc w:val="both"/>
      </w:pPr>
      <w:r>
        <w:rPr>
          <w:rFonts w:ascii="Times New Roman"/>
          <w:b w:val="false"/>
          <w:i w:val="false"/>
          <w:color w:val="000000"/>
          <w:sz w:val="28"/>
        </w:rPr>
        <w:t>Қарағанды         114    7      1596    77     1734    3444     109</w:t>
      </w:r>
    </w:p>
    <w:p>
      <w:pPr>
        <w:spacing w:after="0"/>
        <w:ind w:left="0"/>
        <w:jc w:val="both"/>
      </w:pPr>
      <w:r>
        <w:rPr>
          <w:rFonts w:ascii="Times New Roman"/>
          <w:b w:val="false"/>
          <w:i w:val="false"/>
          <w:color w:val="000000"/>
          <w:sz w:val="28"/>
        </w:rPr>
        <w:t>Қызылорда          51    6       613    63      711    1375     18</w:t>
      </w:r>
    </w:p>
    <w:p>
      <w:pPr>
        <w:spacing w:after="0"/>
        <w:ind w:left="0"/>
        <w:jc w:val="both"/>
      </w:pPr>
      <w:r>
        <w:rPr>
          <w:rFonts w:ascii="Times New Roman"/>
          <w:b w:val="false"/>
          <w:i w:val="false"/>
          <w:color w:val="000000"/>
          <w:sz w:val="28"/>
        </w:rPr>
        <w:t>Қостанай          110    7      1508    74     1653    3271     56</w:t>
      </w:r>
    </w:p>
    <w:p>
      <w:pPr>
        <w:spacing w:after="0"/>
        <w:ind w:left="0"/>
        <w:jc w:val="both"/>
      </w:pPr>
      <w:r>
        <w:rPr>
          <w:rFonts w:ascii="Times New Roman"/>
          <w:b w:val="false"/>
          <w:i w:val="false"/>
          <w:color w:val="000000"/>
          <w:sz w:val="28"/>
        </w:rPr>
        <w:t>Маңғыстау          33    6       376    43      430     839     16</w:t>
      </w:r>
    </w:p>
    <w:p>
      <w:pPr>
        <w:spacing w:after="0"/>
        <w:ind w:left="0"/>
        <w:jc w:val="both"/>
      </w:pPr>
      <w:r>
        <w:rPr>
          <w:rFonts w:ascii="Times New Roman"/>
          <w:b w:val="false"/>
          <w:i w:val="false"/>
          <w:color w:val="000000"/>
          <w:sz w:val="28"/>
        </w:rPr>
        <w:t>Павлодар           69    6      1098    71     1029    2196     47</w:t>
      </w:r>
    </w:p>
    <w:p>
      <w:pPr>
        <w:spacing w:after="0"/>
        <w:ind w:left="0"/>
        <w:jc w:val="both"/>
      </w:pPr>
      <w:r>
        <w:rPr>
          <w:rFonts w:ascii="Times New Roman"/>
          <w:b w:val="false"/>
          <w:i w:val="false"/>
          <w:color w:val="000000"/>
          <w:sz w:val="28"/>
        </w:rPr>
        <w:t>Солтүстiк         159    7      1660    69     1154    2973     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w:t>
      </w:r>
    </w:p>
    <w:p>
      <w:pPr>
        <w:spacing w:after="0"/>
        <w:ind w:left="0"/>
        <w:jc w:val="both"/>
      </w:pPr>
      <w:r>
        <w:rPr>
          <w:rFonts w:ascii="Times New Roman"/>
          <w:b w:val="false"/>
          <w:i w:val="false"/>
          <w:color w:val="000000"/>
          <w:sz w:val="28"/>
        </w:rPr>
        <w:t>Оңтүстiк          110    7      1292    71     1241    2643     60</w:t>
      </w:r>
    </w:p>
    <w:p>
      <w:pPr>
        <w:spacing w:after="0"/>
        <w:ind w:left="0"/>
        <w:jc w:val="both"/>
      </w:pPr>
      <w:r>
        <w:rPr>
          <w:rFonts w:ascii="Times New Roman"/>
          <w:b w:val="false"/>
          <w:i w:val="false"/>
          <w:color w:val="000000"/>
          <w:sz w:val="28"/>
        </w:rPr>
        <w:t>Қазақстан</w:t>
      </w:r>
    </w:p>
    <w:p>
      <w:pPr>
        <w:spacing w:after="0"/>
        <w:ind w:left="0"/>
        <w:jc w:val="both"/>
      </w:pPr>
      <w:r>
        <w:rPr>
          <w:rFonts w:ascii="Times New Roman"/>
          <w:b w:val="false"/>
          <w:i w:val="false"/>
          <w:color w:val="000000"/>
          <w:sz w:val="28"/>
        </w:rPr>
        <w:t>Алматы              6    6       392    124     769    1167     122</w:t>
      </w:r>
    </w:p>
    <w:p>
      <w:pPr>
        <w:spacing w:after="0"/>
        <w:ind w:left="0"/>
        <w:jc w:val="both"/>
      </w:pPr>
      <w:r>
        <w:rPr>
          <w:rFonts w:ascii="Times New Roman"/>
          <w:b w:val="false"/>
          <w:i w:val="false"/>
          <w:color w:val="000000"/>
          <w:sz w:val="28"/>
        </w:rPr>
        <w:t xml:space="preserve"> ЖИЫНЫ           1353   98     16314    1081   16497   34164    779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4-қосымша өзгертiлдi - ҚРҮ-нiң 1998.01.28. N 45</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P980045_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Облыстардың, Алматы қаласының жергiлiктi бюджеттен</w:t>
      </w:r>
    </w:p>
    <w:p>
      <w:pPr>
        <w:spacing w:after="0"/>
        <w:ind w:left="0"/>
        <w:jc w:val="both"/>
      </w:pPr>
      <w:r>
        <w:rPr>
          <w:rFonts w:ascii="Times New Roman"/>
          <w:b w:val="false"/>
          <w:i w:val="false"/>
          <w:color w:val="000000"/>
          <w:sz w:val="28"/>
        </w:rPr>
        <w:t>        қаржыландырылатын жергiлiктi өкiлеттi және атқарушы</w:t>
      </w:r>
    </w:p>
    <w:p>
      <w:pPr>
        <w:spacing w:after="0"/>
        <w:ind w:left="0"/>
        <w:jc w:val="both"/>
      </w:pPr>
      <w:r>
        <w:rPr>
          <w:rFonts w:ascii="Times New Roman"/>
          <w:b w:val="false"/>
          <w:i w:val="false"/>
          <w:color w:val="000000"/>
          <w:sz w:val="28"/>
        </w:rPr>
        <w:t>        органдары мен нотариалдық кеңселерi қызметкерлерiнiң</w:t>
      </w:r>
    </w:p>
    <w:p>
      <w:pPr>
        <w:spacing w:after="0"/>
        <w:ind w:left="0"/>
        <w:jc w:val="both"/>
      </w:pPr>
      <w:r>
        <w:rPr>
          <w:rFonts w:ascii="Times New Roman"/>
          <w:b w:val="false"/>
          <w:i w:val="false"/>
          <w:color w:val="000000"/>
          <w:sz w:val="28"/>
        </w:rPr>
        <w:t>       еңбекақы төлеу қоры мен қызметтiк iссапар шығыстарының</w:t>
      </w:r>
    </w:p>
    <w:p>
      <w:pPr>
        <w:spacing w:after="0"/>
        <w:ind w:left="0"/>
        <w:jc w:val="both"/>
      </w:pPr>
      <w:r>
        <w:rPr>
          <w:rFonts w:ascii="Times New Roman"/>
          <w:b w:val="false"/>
          <w:i w:val="false"/>
          <w:color w:val="000000"/>
          <w:sz w:val="28"/>
        </w:rPr>
        <w:t>                             ЛИМИТТЕРI</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Облыс            |Облыс бойынша барлығы|Бұдан басқа</w:t>
      </w:r>
    </w:p>
    <w:p>
      <w:pPr>
        <w:spacing w:after="0"/>
        <w:ind w:left="0"/>
        <w:jc w:val="both"/>
      </w:pPr>
      <w:r>
        <w:rPr>
          <w:rFonts w:ascii="Times New Roman"/>
          <w:b w:val="false"/>
          <w:i w:val="false"/>
          <w:color w:val="000000"/>
          <w:sz w:val="28"/>
        </w:rPr>
        <w:t>                       |                     |нотариалдық кеңселер</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|Ақы төлеу |Iссапар   |Ақы төлеу қоры</w:t>
      </w:r>
    </w:p>
    <w:p>
      <w:pPr>
        <w:spacing w:after="0"/>
        <w:ind w:left="0"/>
        <w:jc w:val="both"/>
      </w:pPr>
      <w:r>
        <w:rPr>
          <w:rFonts w:ascii="Times New Roman"/>
          <w:b w:val="false"/>
          <w:i w:val="false"/>
          <w:color w:val="000000"/>
          <w:sz w:val="28"/>
        </w:rPr>
        <w:t>                       | қоры     |шығыстары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Ақмола                    208230     10868        4583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174143     14385        2591</w:t>
      </w:r>
    </w:p>
    <w:p>
      <w:pPr>
        <w:spacing w:after="0"/>
        <w:ind w:left="0"/>
        <w:jc w:val="both"/>
      </w:pPr>
      <w:r>
        <w:rPr>
          <w:rFonts w:ascii="Times New Roman"/>
          <w:b w:val="false"/>
          <w:i w:val="false"/>
          <w:color w:val="000000"/>
          <w:sz w:val="28"/>
        </w:rPr>
        <w:t>Алматы                    271660      4407        5832</w:t>
      </w:r>
    </w:p>
    <w:p>
      <w:pPr>
        <w:spacing w:after="0"/>
        <w:ind w:left="0"/>
        <w:jc w:val="both"/>
      </w:pPr>
      <w:r>
        <w:rPr>
          <w:rFonts w:ascii="Times New Roman"/>
          <w:b w:val="false"/>
          <w:i w:val="false"/>
          <w:color w:val="000000"/>
          <w:sz w:val="28"/>
        </w:rPr>
        <w:t>Атырау                    104036      7988        2406</w:t>
      </w:r>
    </w:p>
    <w:p>
      <w:pPr>
        <w:spacing w:after="0"/>
        <w:ind w:left="0"/>
        <w:jc w:val="both"/>
      </w:pPr>
      <w:r>
        <w:rPr>
          <w:rFonts w:ascii="Times New Roman"/>
          <w:b w:val="false"/>
          <w:i w:val="false"/>
          <w:color w:val="000000"/>
          <w:sz w:val="28"/>
        </w:rPr>
        <w:t>Шығыс Қазақстан           417227      9070        7964</w:t>
      </w:r>
    </w:p>
    <w:p>
      <w:pPr>
        <w:spacing w:after="0"/>
        <w:ind w:left="0"/>
        <w:jc w:val="both"/>
      </w:pPr>
      <w:r>
        <w:rPr>
          <w:rFonts w:ascii="Times New Roman"/>
          <w:b w:val="false"/>
          <w:i w:val="false"/>
          <w:color w:val="000000"/>
          <w:sz w:val="28"/>
        </w:rPr>
        <w:t>Жамбыл                    178025      2377        3426</w:t>
      </w:r>
    </w:p>
    <w:p>
      <w:pPr>
        <w:spacing w:after="0"/>
        <w:ind w:left="0"/>
        <w:jc w:val="both"/>
      </w:pPr>
      <w:r>
        <w:rPr>
          <w:rFonts w:ascii="Times New Roman"/>
          <w:b w:val="false"/>
          <w:i w:val="false"/>
          <w:color w:val="000000"/>
          <w:sz w:val="28"/>
        </w:rPr>
        <w:t>Батыс Қазақстан           168335     14349        3148</w:t>
      </w:r>
    </w:p>
    <w:p>
      <w:pPr>
        <w:spacing w:after="0"/>
        <w:ind w:left="0"/>
        <w:jc w:val="both"/>
      </w:pPr>
      <w:r>
        <w:rPr>
          <w:rFonts w:ascii="Times New Roman"/>
          <w:b w:val="false"/>
          <w:i w:val="false"/>
          <w:color w:val="000000"/>
          <w:sz w:val="28"/>
        </w:rPr>
        <w:t>Қарағанды                 365478     11727       10097</w:t>
      </w:r>
    </w:p>
    <w:p>
      <w:pPr>
        <w:spacing w:after="0"/>
        <w:ind w:left="0"/>
        <w:jc w:val="both"/>
      </w:pPr>
      <w:r>
        <w:rPr>
          <w:rFonts w:ascii="Times New Roman"/>
          <w:b w:val="false"/>
          <w:i w:val="false"/>
          <w:color w:val="000000"/>
          <w:sz w:val="28"/>
        </w:rPr>
        <w:t>Қызылорда                 202248      4264        1945</w:t>
      </w:r>
    </w:p>
    <w:p>
      <w:pPr>
        <w:spacing w:after="0"/>
        <w:ind w:left="0"/>
        <w:jc w:val="both"/>
      </w:pPr>
      <w:r>
        <w:rPr>
          <w:rFonts w:ascii="Times New Roman"/>
          <w:b w:val="false"/>
          <w:i w:val="false"/>
          <w:color w:val="000000"/>
          <w:sz w:val="28"/>
        </w:rPr>
        <w:t>Қостанай                  320720     14625        5231</w:t>
      </w:r>
    </w:p>
    <w:p>
      <w:pPr>
        <w:spacing w:after="0"/>
        <w:ind w:left="0"/>
        <w:jc w:val="both"/>
      </w:pPr>
      <w:r>
        <w:rPr>
          <w:rFonts w:ascii="Times New Roman"/>
          <w:b w:val="false"/>
          <w:i w:val="false"/>
          <w:color w:val="000000"/>
          <w:sz w:val="28"/>
        </w:rPr>
        <w:t>Маңғыстау                  94354      6099        1479</w:t>
      </w:r>
    </w:p>
    <w:p>
      <w:pPr>
        <w:spacing w:after="0"/>
        <w:ind w:left="0"/>
        <w:jc w:val="both"/>
      </w:pPr>
      <w:r>
        <w:rPr>
          <w:rFonts w:ascii="Times New Roman"/>
          <w:b w:val="false"/>
          <w:i w:val="false"/>
          <w:color w:val="000000"/>
          <w:sz w:val="28"/>
        </w:rPr>
        <w:t>Павлодар                  204520      9437        4353</w:t>
      </w:r>
    </w:p>
    <w:p>
      <w:pPr>
        <w:spacing w:after="0"/>
        <w:ind w:left="0"/>
        <w:jc w:val="both"/>
      </w:pPr>
      <w:r>
        <w:rPr>
          <w:rFonts w:ascii="Times New Roman"/>
          <w:b w:val="false"/>
          <w:i w:val="false"/>
          <w:color w:val="000000"/>
          <w:sz w:val="28"/>
        </w:rPr>
        <w:t>Солтүстiк Қазақстан       324081     14578        6295</w:t>
      </w:r>
    </w:p>
    <w:p>
      <w:pPr>
        <w:spacing w:after="0"/>
        <w:ind w:left="0"/>
        <w:jc w:val="both"/>
      </w:pPr>
      <w:r>
        <w:rPr>
          <w:rFonts w:ascii="Times New Roman"/>
          <w:b w:val="false"/>
          <w:i w:val="false"/>
          <w:color w:val="000000"/>
          <w:sz w:val="28"/>
        </w:rPr>
        <w:t>Оңтүстiк Қазақстан        228522      2965        5558</w:t>
      </w:r>
    </w:p>
    <w:p>
      <w:pPr>
        <w:spacing w:after="0"/>
        <w:ind w:left="0"/>
        <w:jc w:val="both"/>
      </w:pPr>
      <w:r>
        <w:rPr>
          <w:rFonts w:ascii="Times New Roman"/>
          <w:b w:val="false"/>
          <w:i w:val="false"/>
          <w:color w:val="000000"/>
          <w:sz w:val="28"/>
        </w:rPr>
        <w:t>Алматы қаласы             108226       500       11307</w:t>
      </w:r>
    </w:p>
    <w:p>
      <w:pPr>
        <w:spacing w:after="0"/>
        <w:ind w:left="0"/>
        <w:jc w:val="both"/>
      </w:pPr>
      <w:r>
        <w:rPr>
          <w:rFonts w:ascii="Times New Roman"/>
          <w:b w:val="false"/>
          <w:i w:val="false"/>
          <w:color w:val="000000"/>
          <w:sz w:val="28"/>
        </w:rPr>
        <w:t>   ЖИЫНЫ:                3370584     127639      76215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5-Қосымша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 Алматы қаласы әкiмдерi орынбасарларының</w:t>
      </w:r>
    </w:p>
    <w:p>
      <w:pPr>
        <w:spacing w:after="0"/>
        <w:ind w:left="0"/>
        <w:jc w:val="both"/>
      </w:pPr>
      <w:r>
        <w:rPr>
          <w:rFonts w:ascii="Times New Roman"/>
          <w:b w:val="false"/>
          <w:i w:val="false"/>
          <w:color w:val="000000"/>
          <w:sz w:val="28"/>
        </w:rPr>
        <w:t>                             шектi саны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Облыс              |          Адам саны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   Барлығы       |Соның iшiнде бiрiншi</w:t>
      </w:r>
    </w:p>
    <w:p>
      <w:pPr>
        <w:spacing w:after="0"/>
        <w:ind w:left="0"/>
        <w:jc w:val="both"/>
      </w:pPr>
      <w:r>
        <w:rPr>
          <w:rFonts w:ascii="Times New Roman"/>
          <w:b w:val="false"/>
          <w:i w:val="false"/>
          <w:color w:val="000000"/>
          <w:sz w:val="28"/>
        </w:rPr>
        <w:t>                           |                 |   орынбасарлар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Барлығы                       79               16</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     Ақмола                         6                2</w:t>
      </w:r>
    </w:p>
    <w:p>
      <w:pPr>
        <w:spacing w:after="0"/>
        <w:ind w:left="0"/>
        <w:jc w:val="both"/>
      </w:pPr>
      <w:r>
        <w:rPr>
          <w:rFonts w:ascii="Times New Roman"/>
          <w:b w:val="false"/>
          <w:i w:val="false"/>
          <w:color w:val="000000"/>
          <w:sz w:val="28"/>
        </w:rPr>
        <w:t>     Ақтөбе                         5                1</w:t>
      </w:r>
    </w:p>
    <w:p>
      <w:pPr>
        <w:spacing w:after="0"/>
        <w:ind w:left="0"/>
        <w:jc w:val="both"/>
      </w:pPr>
      <w:r>
        <w:rPr>
          <w:rFonts w:ascii="Times New Roman"/>
          <w:b w:val="false"/>
          <w:i w:val="false"/>
          <w:color w:val="000000"/>
          <w:sz w:val="28"/>
        </w:rPr>
        <w:t>     Алматы                         6                1</w:t>
      </w:r>
    </w:p>
    <w:p>
      <w:pPr>
        <w:spacing w:after="0"/>
        <w:ind w:left="0"/>
        <w:jc w:val="both"/>
      </w:pPr>
      <w:r>
        <w:rPr>
          <w:rFonts w:ascii="Times New Roman"/>
          <w:b w:val="false"/>
          <w:i w:val="false"/>
          <w:color w:val="000000"/>
          <w:sz w:val="28"/>
        </w:rPr>
        <w:t>     Атырау                         4                1</w:t>
      </w:r>
    </w:p>
    <w:p>
      <w:pPr>
        <w:spacing w:after="0"/>
        <w:ind w:left="0"/>
        <w:jc w:val="both"/>
      </w:pPr>
      <w:r>
        <w:rPr>
          <w:rFonts w:ascii="Times New Roman"/>
          <w:b w:val="false"/>
          <w:i w:val="false"/>
          <w:color w:val="000000"/>
          <w:sz w:val="28"/>
        </w:rPr>
        <w:t>     Шығыс Қазақстан                6                1</w:t>
      </w:r>
    </w:p>
    <w:p>
      <w:pPr>
        <w:spacing w:after="0"/>
        <w:ind w:left="0"/>
        <w:jc w:val="both"/>
      </w:pPr>
      <w:r>
        <w:rPr>
          <w:rFonts w:ascii="Times New Roman"/>
          <w:b w:val="false"/>
          <w:i w:val="false"/>
          <w:color w:val="000000"/>
          <w:sz w:val="28"/>
        </w:rPr>
        <w:t>     Жамбыл                         5                1</w:t>
      </w:r>
    </w:p>
    <w:p>
      <w:pPr>
        <w:spacing w:after="0"/>
        <w:ind w:left="0"/>
        <w:jc w:val="both"/>
      </w:pPr>
      <w:r>
        <w:rPr>
          <w:rFonts w:ascii="Times New Roman"/>
          <w:b w:val="false"/>
          <w:i w:val="false"/>
          <w:color w:val="000000"/>
          <w:sz w:val="28"/>
        </w:rPr>
        <w:t>     Батыс Қазақстан                5                1</w:t>
      </w:r>
    </w:p>
    <w:p>
      <w:pPr>
        <w:spacing w:after="0"/>
        <w:ind w:left="0"/>
        <w:jc w:val="both"/>
      </w:pPr>
      <w:r>
        <w:rPr>
          <w:rFonts w:ascii="Times New Roman"/>
          <w:b w:val="false"/>
          <w:i w:val="false"/>
          <w:color w:val="000000"/>
          <w:sz w:val="28"/>
        </w:rPr>
        <w:t>     Қарағанды                      6                1</w:t>
      </w:r>
    </w:p>
    <w:p>
      <w:pPr>
        <w:spacing w:after="0"/>
        <w:ind w:left="0"/>
        <w:jc w:val="both"/>
      </w:pPr>
      <w:r>
        <w:rPr>
          <w:rFonts w:ascii="Times New Roman"/>
          <w:b w:val="false"/>
          <w:i w:val="false"/>
          <w:color w:val="000000"/>
          <w:sz w:val="28"/>
        </w:rPr>
        <w:t>     Қызылорда                      5                1</w:t>
      </w:r>
    </w:p>
    <w:p>
      <w:pPr>
        <w:spacing w:after="0"/>
        <w:ind w:left="0"/>
        <w:jc w:val="both"/>
      </w:pPr>
      <w:r>
        <w:rPr>
          <w:rFonts w:ascii="Times New Roman"/>
          <w:b w:val="false"/>
          <w:i w:val="false"/>
          <w:color w:val="000000"/>
          <w:sz w:val="28"/>
        </w:rPr>
        <w:t>     Қостанай                       5                1</w:t>
      </w:r>
    </w:p>
    <w:p>
      <w:pPr>
        <w:spacing w:after="0"/>
        <w:ind w:left="0"/>
        <w:jc w:val="both"/>
      </w:pPr>
      <w:r>
        <w:rPr>
          <w:rFonts w:ascii="Times New Roman"/>
          <w:b w:val="false"/>
          <w:i w:val="false"/>
          <w:color w:val="000000"/>
          <w:sz w:val="28"/>
        </w:rPr>
        <w:t>     Маңғыстау                      4                1</w:t>
      </w:r>
    </w:p>
    <w:p>
      <w:pPr>
        <w:spacing w:after="0"/>
        <w:ind w:left="0"/>
        <w:jc w:val="both"/>
      </w:pPr>
      <w:r>
        <w:rPr>
          <w:rFonts w:ascii="Times New Roman"/>
          <w:b w:val="false"/>
          <w:i w:val="false"/>
          <w:color w:val="000000"/>
          <w:sz w:val="28"/>
        </w:rPr>
        <w:t>     Павлодар                       5                1</w:t>
      </w:r>
    </w:p>
    <w:p>
      <w:pPr>
        <w:spacing w:after="0"/>
        <w:ind w:left="0"/>
        <w:jc w:val="both"/>
      </w:pPr>
      <w:r>
        <w:rPr>
          <w:rFonts w:ascii="Times New Roman"/>
          <w:b w:val="false"/>
          <w:i w:val="false"/>
          <w:color w:val="000000"/>
          <w:sz w:val="28"/>
        </w:rPr>
        <w:t>     Солтүстiк Қазақстан            6                1</w:t>
      </w:r>
    </w:p>
    <w:p>
      <w:pPr>
        <w:spacing w:after="0"/>
        <w:ind w:left="0"/>
        <w:jc w:val="both"/>
      </w:pPr>
      <w:r>
        <w:rPr>
          <w:rFonts w:ascii="Times New Roman"/>
          <w:b w:val="false"/>
          <w:i w:val="false"/>
          <w:color w:val="000000"/>
          <w:sz w:val="28"/>
        </w:rPr>
        <w:t>     Оңтүстiк Қазақстан             5                1</w:t>
      </w:r>
    </w:p>
    <w:p>
      <w:pPr>
        <w:spacing w:after="0"/>
        <w:ind w:left="0"/>
        <w:jc w:val="both"/>
      </w:pPr>
      <w:r>
        <w:rPr>
          <w:rFonts w:ascii="Times New Roman"/>
          <w:b w:val="false"/>
          <w:i w:val="false"/>
          <w:color w:val="000000"/>
          <w:sz w:val="28"/>
        </w:rPr>
        <w:t>     Алматы қаласы                  6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6-Қосымша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6-қосымша өзгертiлдi - ҚРҮ-нiң 1998.01.28. N 45</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P980045_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Облыстардың, Алматы қаласының жергiлiктi бюджеттен</w:t>
      </w:r>
    </w:p>
    <w:p>
      <w:pPr>
        <w:spacing w:after="0"/>
        <w:ind w:left="0"/>
        <w:jc w:val="both"/>
      </w:pPr>
      <w:r>
        <w:rPr>
          <w:rFonts w:ascii="Times New Roman"/>
          <w:b w:val="false"/>
          <w:i w:val="false"/>
          <w:color w:val="000000"/>
          <w:sz w:val="28"/>
        </w:rPr>
        <w:t>          қаржыландырылатын мемлекеттiк басқару органдары</w:t>
      </w:r>
    </w:p>
    <w:p>
      <w:pPr>
        <w:spacing w:after="0"/>
        <w:ind w:left="0"/>
        <w:jc w:val="both"/>
      </w:pPr>
      <w:r>
        <w:rPr>
          <w:rFonts w:ascii="Times New Roman"/>
          <w:b w:val="false"/>
          <w:i w:val="false"/>
          <w:color w:val="000000"/>
          <w:sz w:val="28"/>
        </w:rPr>
        <w:t>            үшiн қызметтiк жеңiл автомобильдер санының</w:t>
      </w:r>
    </w:p>
    <w:p>
      <w:pPr>
        <w:spacing w:after="0"/>
        <w:ind w:left="0"/>
        <w:jc w:val="both"/>
      </w:pPr>
      <w:r>
        <w:rPr>
          <w:rFonts w:ascii="Times New Roman"/>
          <w:b w:val="false"/>
          <w:i w:val="false"/>
          <w:color w:val="000000"/>
          <w:sz w:val="28"/>
        </w:rPr>
        <w:t>                             ЛИМИТТЕРI</w:t>
      </w:r>
    </w:p>
    <w:p>
      <w:pPr>
        <w:spacing w:after="0"/>
        <w:ind w:left="0"/>
        <w:jc w:val="both"/>
      </w:pPr>
      <w:r>
        <w:rPr>
          <w:rFonts w:ascii="Times New Roman"/>
          <w:b w:val="false"/>
          <w:i w:val="false"/>
          <w:color w:val="000000"/>
          <w:sz w:val="28"/>
        </w:rPr>
        <w:t>                                                           бiрлiк</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Облыс          |Қызметтiк жеңiл|   Соның iшiнде</w:t>
      </w:r>
    </w:p>
    <w:p>
      <w:pPr>
        <w:spacing w:after="0"/>
        <w:ind w:left="0"/>
        <w:jc w:val="both"/>
      </w:pPr>
      <w:r>
        <w:rPr>
          <w:rFonts w:ascii="Times New Roman"/>
          <w:b w:val="false"/>
          <w:i w:val="false"/>
          <w:color w:val="000000"/>
          <w:sz w:val="28"/>
        </w:rPr>
        <w:t>                     |автомобильдер  |______________________________</w:t>
      </w:r>
    </w:p>
    <w:p>
      <w:pPr>
        <w:spacing w:after="0"/>
        <w:ind w:left="0"/>
        <w:jc w:val="both"/>
      </w:pPr>
      <w:r>
        <w:rPr>
          <w:rFonts w:ascii="Times New Roman"/>
          <w:b w:val="false"/>
          <w:i w:val="false"/>
          <w:color w:val="000000"/>
          <w:sz w:val="28"/>
        </w:rPr>
        <w:t>                     |саны           |облыстық      |әкiмнiң облыстық</w:t>
      </w:r>
    </w:p>
    <w:p>
      <w:pPr>
        <w:spacing w:after="0"/>
        <w:ind w:left="0"/>
        <w:jc w:val="both"/>
      </w:pPr>
      <w:r>
        <w:rPr>
          <w:rFonts w:ascii="Times New Roman"/>
          <w:b w:val="false"/>
          <w:i w:val="false"/>
          <w:color w:val="000000"/>
          <w:sz w:val="28"/>
        </w:rPr>
        <w:t>                     |               |мәслихаттар   |аппараттары</w:t>
      </w:r>
    </w:p>
    <w:p>
      <w:pPr>
        <w:spacing w:after="0"/>
        <w:ind w:left="0"/>
        <w:jc w:val="both"/>
      </w:pPr>
      <w:r>
        <w:rPr>
          <w:rFonts w:ascii="Times New Roman"/>
          <w:b w:val="false"/>
          <w:i w:val="false"/>
          <w:color w:val="000000"/>
          <w:sz w:val="28"/>
        </w:rPr>
        <w:t>                     |               |бойынша       |бойынша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Барлығы:                3019             14           201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Соның iшiнде:</w:t>
      </w:r>
    </w:p>
    <w:p>
      <w:pPr>
        <w:spacing w:after="0"/>
        <w:ind w:left="0"/>
        <w:jc w:val="both"/>
      </w:pPr>
      <w:r>
        <w:rPr>
          <w:rFonts w:ascii="Times New Roman"/>
          <w:b w:val="false"/>
          <w:i w:val="false"/>
          <w:color w:val="000000"/>
          <w:sz w:val="28"/>
        </w:rPr>
        <w:t>Ақмола                      265              1            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200              1            13</w:t>
      </w:r>
    </w:p>
    <w:p>
      <w:pPr>
        <w:spacing w:after="0"/>
        <w:ind w:left="0"/>
        <w:jc w:val="both"/>
      </w:pPr>
      <w:r>
        <w:rPr>
          <w:rFonts w:ascii="Times New Roman"/>
          <w:b w:val="false"/>
          <w:i w:val="false"/>
          <w:color w:val="000000"/>
          <w:sz w:val="28"/>
        </w:rPr>
        <w:t>Алматы                      272              1            18</w:t>
      </w:r>
    </w:p>
    <w:p>
      <w:pPr>
        <w:spacing w:after="0"/>
        <w:ind w:left="0"/>
        <w:jc w:val="both"/>
      </w:pPr>
      <w:r>
        <w:rPr>
          <w:rFonts w:ascii="Times New Roman"/>
          <w:b w:val="false"/>
          <w:i w:val="false"/>
          <w:color w:val="000000"/>
          <w:sz w:val="28"/>
        </w:rPr>
        <w:t>Атырау                       83              1            11</w:t>
      </w:r>
    </w:p>
    <w:p>
      <w:pPr>
        <w:spacing w:after="0"/>
        <w:ind w:left="0"/>
        <w:jc w:val="both"/>
      </w:pPr>
      <w:r>
        <w:rPr>
          <w:rFonts w:ascii="Times New Roman"/>
          <w:b w:val="false"/>
          <w:i w:val="false"/>
          <w:color w:val="000000"/>
          <w:sz w:val="28"/>
        </w:rPr>
        <w:t>Шығыс Қазақстан             303              1            18</w:t>
      </w:r>
    </w:p>
    <w:p>
      <w:pPr>
        <w:spacing w:after="0"/>
        <w:ind w:left="0"/>
        <w:jc w:val="both"/>
      </w:pPr>
      <w:r>
        <w:rPr>
          <w:rFonts w:ascii="Times New Roman"/>
          <w:b w:val="false"/>
          <w:i w:val="false"/>
          <w:color w:val="000000"/>
          <w:sz w:val="28"/>
        </w:rPr>
        <w:t>Жамбыл                      204              1            13</w:t>
      </w:r>
    </w:p>
    <w:p>
      <w:pPr>
        <w:spacing w:after="0"/>
        <w:ind w:left="0"/>
        <w:jc w:val="both"/>
      </w:pPr>
      <w:r>
        <w:rPr>
          <w:rFonts w:ascii="Times New Roman"/>
          <w:b w:val="false"/>
          <w:i w:val="false"/>
          <w:color w:val="000000"/>
          <w:sz w:val="28"/>
        </w:rPr>
        <w:t>Батыс Қазақстан             204              1            13</w:t>
      </w:r>
    </w:p>
    <w:p>
      <w:pPr>
        <w:spacing w:after="0"/>
        <w:ind w:left="0"/>
        <w:jc w:val="both"/>
      </w:pPr>
      <w:r>
        <w:rPr>
          <w:rFonts w:ascii="Times New Roman"/>
          <w:b w:val="false"/>
          <w:i w:val="false"/>
          <w:color w:val="000000"/>
          <w:sz w:val="28"/>
        </w:rPr>
        <w:t>Қарағанды                   193              1            18</w:t>
      </w:r>
    </w:p>
    <w:p>
      <w:pPr>
        <w:spacing w:after="0"/>
        <w:ind w:left="0"/>
        <w:jc w:val="both"/>
      </w:pPr>
      <w:r>
        <w:rPr>
          <w:rFonts w:ascii="Times New Roman"/>
          <w:b w:val="false"/>
          <w:i w:val="false"/>
          <w:color w:val="000000"/>
          <w:sz w:val="28"/>
        </w:rPr>
        <w:t>Қызылорда                   141              1            11</w:t>
      </w:r>
    </w:p>
    <w:p>
      <w:pPr>
        <w:spacing w:after="0"/>
        <w:ind w:left="0"/>
        <w:jc w:val="both"/>
      </w:pPr>
      <w:r>
        <w:rPr>
          <w:rFonts w:ascii="Times New Roman"/>
          <w:b w:val="false"/>
          <w:i w:val="false"/>
          <w:color w:val="000000"/>
          <w:sz w:val="28"/>
        </w:rPr>
        <w:t>Қостанай                    284              1            15</w:t>
      </w:r>
    </w:p>
    <w:p>
      <w:pPr>
        <w:spacing w:after="0"/>
        <w:ind w:left="0"/>
        <w:jc w:val="both"/>
      </w:pPr>
      <w:r>
        <w:rPr>
          <w:rFonts w:ascii="Times New Roman"/>
          <w:b w:val="false"/>
          <w:i w:val="false"/>
          <w:color w:val="000000"/>
          <w:sz w:val="28"/>
        </w:rPr>
        <w:t>Маңғыстау                    43              1            11</w:t>
      </w:r>
    </w:p>
    <w:p>
      <w:pPr>
        <w:spacing w:after="0"/>
        <w:ind w:left="0"/>
        <w:jc w:val="both"/>
      </w:pPr>
      <w:r>
        <w:rPr>
          <w:rFonts w:ascii="Times New Roman"/>
          <w:b w:val="false"/>
          <w:i w:val="false"/>
          <w:color w:val="000000"/>
          <w:sz w:val="28"/>
        </w:rPr>
        <w:t>Павлодар                    178              1            13</w:t>
      </w:r>
    </w:p>
    <w:p>
      <w:pPr>
        <w:spacing w:after="0"/>
        <w:ind w:left="0"/>
        <w:jc w:val="both"/>
      </w:pPr>
      <w:r>
        <w:rPr>
          <w:rFonts w:ascii="Times New Roman"/>
          <w:b w:val="false"/>
          <w:i w:val="false"/>
          <w:color w:val="000000"/>
          <w:sz w:val="28"/>
        </w:rPr>
        <w:t>Солтүстiк Қазақстан         436              1            18</w:t>
      </w:r>
    </w:p>
    <w:p>
      <w:pPr>
        <w:spacing w:after="0"/>
        <w:ind w:left="0"/>
        <w:jc w:val="both"/>
      </w:pPr>
      <w:r>
        <w:rPr>
          <w:rFonts w:ascii="Times New Roman"/>
          <w:b w:val="false"/>
          <w:i w:val="false"/>
          <w:color w:val="000000"/>
          <w:sz w:val="28"/>
        </w:rPr>
        <w:t>Оңтүстiк Қазақстан          162              1            13</w:t>
      </w:r>
    </w:p>
    <w:p>
      <w:pPr>
        <w:spacing w:after="0"/>
        <w:ind w:left="0"/>
        <w:jc w:val="both"/>
      </w:pPr>
      <w:r>
        <w:rPr>
          <w:rFonts w:ascii="Times New Roman"/>
          <w:b w:val="false"/>
          <w:i w:val="false"/>
          <w:color w:val="000000"/>
          <w:sz w:val="28"/>
        </w:rPr>
        <w:t>Алматы қаласы                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Олардың 2-i мәслихат-жиналыс үшiн, 13-i қала</w:t>
      </w:r>
    </w:p>
    <w:p>
      <w:pPr>
        <w:spacing w:after="0"/>
        <w:ind w:left="0"/>
        <w:jc w:val="both"/>
      </w:pPr>
      <w:r>
        <w:rPr>
          <w:rFonts w:ascii="Times New Roman"/>
          <w:b w:val="false"/>
          <w:i w:val="false"/>
          <w:color w:val="000000"/>
          <w:sz w:val="28"/>
        </w:rPr>
        <w:t>                  әкiмiнiң аппаратына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31 желтоқсандағы</w:t>
      </w:r>
    </w:p>
    <w:p>
      <w:pPr>
        <w:spacing w:after="0"/>
        <w:ind w:left="0"/>
        <w:jc w:val="both"/>
      </w:pPr>
      <w:r>
        <w:rPr>
          <w:rFonts w:ascii="Times New Roman"/>
          <w:b w:val="false"/>
          <w:i w:val="false"/>
          <w:color w:val="000000"/>
          <w:sz w:val="28"/>
        </w:rPr>
        <w:t>                                             N 1742 қаулысына</w:t>
      </w:r>
    </w:p>
    <w:p>
      <w:pPr>
        <w:spacing w:after="0"/>
        <w:ind w:left="0"/>
        <w:jc w:val="both"/>
      </w:pPr>
      <w:r>
        <w:rPr>
          <w:rFonts w:ascii="Times New Roman"/>
          <w:b w:val="false"/>
          <w:i w:val="false"/>
          <w:color w:val="000000"/>
          <w:sz w:val="28"/>
        </w:rPr>
        <w:t xml:space="preserve">                                                7-Қосымша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өкiлеттi және атқарушы органдардың</w:t>
      </w:r>
    </w:p>
    <w:p>
      <w:pPr>
        <w:spacing w:after="0"/>
        <w:ind w:left="0"/>
        <w:jc w:val="both"/>
      </w:pPr>
      <w:r>
        <w:rPr>
          <w:rFonts w:ascii="Times New Roman"/>
          <w:b w:val="false"/>
          <w:i w:val="false"/>
          <w:color w:val="000000"/>
          <w:sz w:val="28"/>
        </w:rPr>
        <w:t>            қызметкерлерi жекелеген санаттарының сандық</w:t>
      </w:r>
    </w:p>
    <w:p>
      <w:pPr>
        <w:spacing w:after="0"/>
        <w:ind w:left="0"/>
        <w:jc w:val="both"/>
      </w:pPr>
      <w:r>
        <w:rPr>
          <w:rFonts w:ascii="Times New Roman"/>
          <w:b w:val="false"/>
          <w:i w:val="false"/>
          <w:color w:val="000000"/>
          <w:sz w:val="28"/>
        </w:rPr>
        <w:t>                             НОРМАТИВI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Қызметкерлердiң жекелеген</w:t>
      </w:r>
    </w:p>
    <w:p>
      <w:pPr>
        <w:spacing w:after="0"/>
        <w:ind w:left="0"/>
        <w:jc w:val="both"/>
      </w:pPr>
      <w:r>
        <w:rPr>
          <w:rFonts w:ascii="Times New Roman"/>
          <w:b w:val="false"/>
          <w:i w:val="false"/>
          <w:color w:val="000000"/>
          <w:sz w:val="28"/>
        </w:rPr>
        <w:t>                                | санаттарының арақатынасы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Құрылымдық бөлiмшелер мынадай сандық</w:t>
      </w:r>
    </w:p>
    <w:p>
      <w:pPr>
        <w:spacing w:after="0"/>
        <w:ind w:left="0"/>
        <w:jc w:val="both"/>
      </w:pPr>
      <w:r>
        <w:rPr>
          <w:rFonts w:ascii="Times New Roman"/>
          <w:b w:val="false"/>
          <w:i w:val="false"/>
          <w:color w:val="000000"/>
          <w:sz w:val="28"/>
        </w:rPr>
        <w:t>                         құрамда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Бөлiмдер (секторлар)            кем дегенде 3 адам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Бөлiмнiң бастығының             бөлiмде (бастықты қоса</w:t>
      </w:r>
    </w:p>
    <w:p>
      <w:pPr>
        <w:spacing w:after="0"/>
        <w:ind w:left="0"/>
        <w:jc w:val="both"/>
      </w:pPr>
      <w:r>
        <w:rPr>
          <w:rFonts w:ascii="Times New Roman"/>
          <w:b w:val="false"/>
          <w:i w:val="false"/>
          <w:color w:val="000000"/>
          <w:sz w:val="28"/>
        </w:rPr>
        <w:t>     орынбасары                      алғанда) кем дегенде 6 адам</w:t>
      </w:r>
    </w:p>
    <w:p>
      <w:pPr>
        <w:spacing w:after="0"/>
        <w:ind w:left="0"/>
        <w:jc w:val="both"/>
      </w:pPr>
      <w:r>
        <w:rPr>
          <w:rFonts w:ascii="Times New Roman"/>
          <w:b w:val="false"/>
          <w:i w:val="false"/>
          <w:color w:val="000000"/>
          <w:sz w:val="28"/>
        </w:rPr>
        <w:t>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қызметшiлер          жалпы штат санының кем</w:t>
      </w:r>
    </w:p>
    <w:p>
      <w:pPr>
        <w:spacing w:after="0"/>
        <w:ind w:left="0"/>
        <w:jc w:val="both"/>
      </w:pPr>
      <w:r>
        <w:rPr>
          <w:rFonts w:ascii="Times New Roman"/>
          <w:b w:val="false"/>
          <w:i w:val="false"/>
          <w:color w:val="000000"/>
          <w:sz w:val="28"/>
        </w:rPr>
        <w:t>     лауазымдарының саны             дегенде 5 процентi</w:t>
      </w:r>
    </w:p>
    <w:p>
      <w:pPr>
        <w:spacing w:after="0"/>
        <w:ind w:left="0"/>
        <w:jc w:val="both"/>
      </w:pPr>
      <w:r>
        <w:rPr>
          <w:rFonts w:ascii="Times New Roman"/>
          <w:b w:val="false"/>
          <w:i w:val="false"/>
          <w:color w:val="000000"/>
          <w:sz w:val="28"/>
        </w:rPr>
        <w:t>     (машинисткалар, хатшылар,</w:t>
      </w:r>
    </w:p>
    <w:p>
      <w:pPr>
        <w:spacing w:after="0"/>
        <w:ind w:left="0"/>
        <w:jc w:val="both"/>
      </w:pPr>
      <w:r>
        <w:rPr>
          <w:rFonts w:ascii="Times New Roman"/>
          <w:b w:val="false"/>
          <w:i w:val="false"/>
          <w:color w:val="000000"/>
          <w:sz w:val="28"/>
        </w:rPr>
        <w:t>     iс жүргiзушiлер, архившiлер</w:t>
      </w:r>
    </w:p>
    <w:p>
      <w:pPr>
        <w:spacing w:after="0"/>
        <w:ind w:left="0"/>
        <w:jc w:val="both"/>
      </w:pPr>
      <w:r>
        <w:rPr>
          <w:rFonts w:ascii="Times New Roman"/>
          <w:b w:val="false"/>
          <w:i w:val="false"/>
          <w:color w:val="000000"/>
          <w:sz w:val="28"/>
        </w:rPr>
        <w:t xml:space="preserve">     және басқалар)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