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77242" w14:textId="44772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үстi және жер асты көздерiнен алынатын су ресурстары үшiн төлем ставкаларын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31 желтоқсан N 1744. Күшi жойылды - ҚРҮ-нiң 1997.08.07. N 1227 қаулысымен. ~P971227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Су ресурстарын тиiмдi пайдалану мақсатында және Қазақстан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Су кодексiне сәйкес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Үкiметi қаулы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Қосымшаға сәйкес жер үстi және жер асты көздерiнен алынатын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 ресурстары үшiн төлем ставкалары 1997 жылғы 1 қаңтардан бастап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бекiтiлсiн.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Қазақстан Республикасының министрлiктерi, 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комитеттерi мен өзге де орталық және жергiлiктi атқарушы органдары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осы мәселе бойынша бұрын бақылаған шешiмдерiнiң күшiн жойсын.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бiрiншi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1996 жылғы 31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N 1744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Жер үстi және жер асты көздерiнен алынатын 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ресурстары үшiн төлем ставкалары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Өнеркәсiп кәсiпорындарының жер үстi көздерiнен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алынатын су ресурстары үшiн төлем ставкалары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 шаруашылығы жүйелерi               1 текше метр су үшiн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төлем ставкасы (тиын)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I.  Каспий теңiзi бассейнi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Жайық өзенi                                 27,3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Ембi, Ойыл, Сағыз өзендерi                  24,5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Едiл өзенi                                  21,8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Басқа да өзендер                            16,3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II. Арал теңiзi бассейнi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Сырдария, Торғай, Ұлқаяқ, Ырғыз өзендерi    24,5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Басқа да өзендер                            19,1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III. Нұра-Сарысу бассейнi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Сарысу, Кеңгiр, Нұра өзендерi               17,7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IY. Балқаш көлi бассейнi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Iле өзенi, басқа да өзендер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Балқаш көлi                                 13,6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Y. Шу-Талас бассейнi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Шу, Талас, Ассы өзендерi                    68,2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YI. Ертiс өзенi бассейнi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Ертiс, Тобыл өзендерi                       16,3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Есiл өзенi                                  24,5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Басқа да өзендер                            13,9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Өнеркәсiп кәсiпорындарының жер асты көздерiнен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алынатын су ресурстары үшiн төлем ставкалары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Әкiмшiлiк бiрлiгi                    1 текше метр су үшiн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төлем ставкалары (тиын)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Солтүстiк Қазақстан, Қостанай,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Маңғыстау, Көкшетау, Семей, Шығыс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Қазақстан, Алматы, Талдықорған,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Торғай, Жезқазған облыстары                  47,0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Ақмола, Қарағанды облыстары                  92,0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Павлодар облысы                              99,5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Ақтөбе облысы                                62,0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Батыс Қазақстан, Атырау, Қызылорда,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Жамбыл, Оңтүстiк Қазақстан облыстары         68,2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