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7f31" w14:textId="06c7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өндiрiлетiн акциздеуге жататын тауарларға және құмар ойын бизнесiне арналған акциздердiң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31 желтоқсан N 1747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 Президентiнiң 1995 жылғы 24 сәуiрдегi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Жарлығына (Қазақстан Республикасы Жоғарғы Кеңесiнiң Жаршысы, 1995 ж, N 6, 43-құжат) сәйкес Қазақстан Республикасының Үкiметi қаулы етедi: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1-тармақ күшiн жойды - ҚРҮ-нiң 1998.10.27. N 1087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P981087_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2-қосымшаға сәйкес Қазақстан Республикасы Үкiметiнiң кейбiр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шешiмдерiнiң күшi жойылған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жариялануға 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1996 жылғы 31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1747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 Үкiметiнiң күшiн жойған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кейбiр шешiмдерiнiң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"Қазақстан Республикасында өндiрiлетiн акциздерге жататын тауарларға және құмар ойындар бизнесiне арналған акциздердiң ставкалары туралы" Қазақстан Республикасы Министрлер Кабинетiнiң 1995 жылғы 14 шiлдедегi N 974 қаулысы (Қазақстан Республикасының ПҮАЖ-ы, 1995 ж., N 24, 281-құжат).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Министрлер Кабинетiнiң 1995 жылғы 14 шiлдедегi N 974 қаулысына өзгертулер енгiзу туралы" Қазақстан Республикасы Үкiметiнiң 1995 жылғы 8 қарашадағы N 1487 қаулысы (Қазақстан Республикасының ПҮАЖ-ы, 1995 ж., N 35, 442-құжат).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Министрлер Кабинетiнiң 1995 жылғы 14 шiлдедегi N 974 қаулысына өзгерту енгiзу туралы" Қазақстан Республикасы Үкiметiнiң 1996 жылғы 5 қаңтардағы N 15 қаулысы (Қазақстан Республикасының ПҮАЖ-ы, 1996 ж., N 1, 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Үкiметiнiң кейбiр шешiмдерiне өзгертулер мен толықтырулар енгiзу туралы" Қазақстан Республикасы Үкiметiнiң 1996 жылғы 25 наурыздағы N 341 қаулысы (Қазақстан Республикасының ПҮАЖ-ы, 1996 ж., N 13, 99-құжат).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Министрлер Кабинетiнiң 1995 жылғы 14 шiлдедегi N 974 қаулысына өзгертулер енгiзу туралы" Қазақстан Республикасы Үкiметiнiң 1996 жылғы 16 сәуiрдегi N 450 қаулысы (Қазақстан Республикасының ПҮАЖ-ы, 1996 ж., N 16, 135-құжат).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Министрлер Кабинетiнiң 1995 жылғы 14 шiлдедегi N 974 қаулысына өзгертулер енгiзу туралы" Қазақстан Республикасы Үкiметiнiң 1996 жылғы 28 маусымдағы N 827 қаулысы (Қазақстан Республикасының ПҮАЖ-ы, 1996 ж., N 29, 263-құжат).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Министрлер Кабинетiнiң 1995 жылғы 14 шiлдедегi N 974 қаулысына өзгертулер енгiзу туралы" Қазақстан Республикасы Үкiметiнiң 1996 жылғы 11 шiлдедегi N 891 қаулысы (Қазақстан Республикасының ПҮАЖ-ы, 1996 ж., N 30, 276-құжат).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Министрлер Кабинетiнiң 1995 жылғы 14 шiлдедегi N 974 қаулысына өзгертулер енгiзу туралы" Қазақстан Республикасы Үкiметiнiң 1996 жылғы 31 қазандағы N 1318 қаулысы (Қазақстан Республикасының ПҮАЖ-ы, N 43, 414-құжат).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