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abf2c7" w14:textId="7abf2c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Акцизделетiн тауарларды жаңа үлгiдегi акциздiк алым маркаларымен мiндеттi түрде таңбалауды енгiзу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Үкiметiнiң Қаулысы 1996 жылғы 31 желтоқсан N 1749. Күші жойылды - ҚРҮ-нің 1999.04.19. N 431 қаулысымен. ~P990431</w:t>
      </w:r>
    </w:p>
    <w:p>
      <w:pPr>
        <w:spacing w:after="0"/>
        <w:ind w:left="0"/>
        <w:jc w:val="both"/>
      </w:pPr>
      <w:bookmarkStart w:name="z0" w:id="0"/>
      <w:r>
        <w:rPr>
          <w:rFonts w:ascii="Times New Roman"/>
          <w:b w:val="false"/>
          <w:i w:val="false"/>
          <w:color w:val="000000"/>
          <w:sz w:val="28"/>
        </w:rPr>
        <w:t xml:space="preserve">
      Акциздердiң толық алымын қамтамасыз ету және Қазақстан Республикасының аумағына акцизделетiн тауарлардың кейбiр түрлерiн заңсыз әкелуге, өндiруге және сатуға жол бермеу мақсатында Қазақстан Республикасының Үкiметi қаулы етедi: </w:t>
      </w:r>
      <w:r>
        <w:br/>
      </w:r>
      <w:r>
        <w:rPr>
          <w:rFonts w:ascii="Times New Roman"/>
          <w:b w:val="false"/>
          <w:i w:val="false"/>
          <w:color w:val="000000"/>
          <w:sz w:val="28"/>
        </w:rPr>
        <w:t xml:space="preserve">
      1. Акцизделетiн тауарларды жаңа үлгiдегi акциздiк алым маркаларымен: </w:t>
      </w:r>
      <w:r>
        <w:br/>
      </w:r>
      <w:r>
        <w:rPr>
          <w:rFonts w:ascii="Times New Roman"/>
          <w:b w:val="false"/>
          <w:i w:val="false"/>
          <w:color w:val="000000"/>
          <w:sz w:val="28"/>
        </w:rPr>
        <w:t xml:space="preserve">
      1997 жылдың 10 қаңтарынан бастап - Қазақстан Республикасының Мемлекеттiк салық комитетi бекiткен тәртiппен, 1-қосымшаға сәйкес акцизделетiн тауарларды; </w:t>
      </w:r>
      <w:r>
        <w:br/>
      </w:r>
      <w:r>
        <w:rPr>
          <w:rFonts w:ascii="Times New Roman"/>
          <w:b w:val="false"/>
          <w:i w:val="false"/>
          <w:color w:val="000000"/>
          <w:sz w:val="28"/>
        </w:rPr>
        <w:t xml:space="preserve">
      1997 жылдың 1 шiлдесiнен бастап - 1 қосымшаға сәйкес Қазақстан Республикасында өндiрiлген темекi өнiмдерiн; </w:t>
      </w:r>
      <w:r>
        <w:br/>
      </w:r>
      <w:r>
        <w:rPr>
          <w:rFonts w:ascii="Times New Roman"/>
          <w:b w:val="false"/>
          <w:i w:val="false"/>
          <w:color w:val="000000"/>
          <w:sz w:val="28"/>
        </w:rPr>
        <w:t xml:space="preserve">
      1997 жылдың 1 сәуiрiнен бастап - Қазақстан Республикасының Мемлекеттiк салық комитетi Кеден комитетiмен бiрлесiп бекiткен тәртiппен, 2-қосымшаға сәйкес акцизделетiн тауарларды мiндеттi түрде таңбалау енгiзiлсiн. </w:t>
      </w:r>
      <w:r>
        <w:br/>
      </w:r>
      <w:r>
        <w:rPr>
          <w:rFonts w:ascii="Times New Roman"/>
          <w:b w:val="false"/>
          <w:i w:val="false"/>
          <w:color w:val="000000"/>
          <w:sz w:val="28"/>
        </w:rPr>
        <w:t xml:space="preserve">
      ЕСКЕРТУ. 1-тармақтың 3-абзацы өзгертiлдi - ҚРҮ-нiң 1997.02.26. </w:t>
      </w:r>
      <w:r>
        <w:br/>
      </w:r>
      <w:r>
        <w:rPr>
          <w:rFonts w:ascii="Times New Roman"/>
          <w:b w:val="false"/>
          <w:i w:val="false"/>
          <w:color w:val="000000"/>
          <w:sz w:val="28"/>
        </w:rPr>
        <w:t>
               N 273 қаулысымен. </w:t>
      </w:r>
      <w:r>
        <w:rPr>
          <w:rFonts w:ascii="Times New Roman"/>
          <w:b w:val="false"/>
          <w:i w:val="false"/>
          <w:color w:val="000000"/>
          <w:sz w:val="28"/>
        </w:rPr>
        <w:t xml:space="preserve">P970273_ </w:t>
      </w:r>
      <w:r>
        <w:br/>
      </w:r>
      <w:r>
        <w:rPr>
          <w:rFonts w:ascii="Times New Roman"/>
          <w:b w:val="false"/>
          <w:i w:val="false"/>
          <w:color w:val="000000"/>
          <w:sz w:val="28"/>
        </w:rPr>
        <w:t xml:space="preserve">
      2. 1995-1996 жылдардағы үлгiдегi акциздiк алым маркаларымен таңбаланған отандық және импорттық өндiрiстiң акцизделетiн тауарларын; </w:t>
      </w:r>
      <w:r>
        <w:br/>
      </w:r>
      <w:r>
        <w:rPr>
          <w:rFonts w:ascii="Times New Roman"/>
          <w:b w:val="false"/>
          <w:i w:val="false"/>
          <w:color w:val="000000"/>
          <w:sz w:val="28"/>
        </w:rPr>
        <w:t xml:space="preserve">
      1997 жылдың 10 қаңтарынан бастап - 1-қосымшаға сәйкес акцизделетiн тауарларды; </w:t>
      </w:r>
      <w:r>
        <w:br/>
      </w:r>
      <w:r>
        <w:rPr>
          <w:rFonts w:ascii="Times New Roman"/>
          <w:b w:val="false"/>
          <w:i w:val="false"/>
          <w:color w:val="000000"/>
          <w:sz w:val="28"/>
        </w:rPr>
        <w:t xml:space="preserve">
      1997 жылдың 1 қазаннан бастап - 1-қосымшаға сәйкес темекi өнiмдерiн және - 2-қосымшаға сәйкес акцизделетiн тауарларды. </w:t>
      </w:r>
      <w:r>
        <w:br/>
      </w:r>
      <w:r>
        <w:rPr>
          <w:rFonts w:ascii="Times New Roman"/>
          <w:b w:val="false"/>
          <w:i w:val="false"/>
          <w:color w:val="000000"/>
          <w:sz w:val="28"/>
        </w:rPr>
        <w:t xml:space="preserve">
      ЕСКЕРТУ. 2-тармақтың 3-абзацы жаңа редакцияда - ҚРҮ-нiң </w:t>
      </w:r>
      <w:r>
        <w:br/>
      </w:r>
      <w:r>
        <w:rPr>
          <w:rFonts w:ascii="Times New Roman"/>
          <w:b w:val="false"/>
          <w:i w:val="false"/>
          <w:color w:val="000000"/>
          <w:sz w:val="28"/>
        </w:rPr>
        <w:t xml:space="preserve">
               1997.02.26. N 273 қаулысымен. </w:t>
      </w:r>
      <w:r>
        <w:br/>
      </w:r>
      <w:r>
        <w:rPr>
          <w:rFonts w:ascii="Times New Roman"/>
          <w:b w:val="false"/>
          <w:i w:val="false"/>
          <w:color w:val="000000"/>
          <w:sz w:val="28"/>
        </w:rPr>
        <w:t xml:space="preserve">
      ЕСКЕРТУ. 2-тармақтың 3 абзацы қайтадан жаңа редакцияда - ҚРҮ-нiң </w:t>
      </w:r>
      <w:r>
        <w:br/>
      </w:r>
      <w:r>
        <w:rPr>
          <w:rFonts w:ascii="Times New Roman"/>
          <w:b w:val="false"/>
          <w:i w:val="false"/>
          <w:color w:val="000000"/>
          <w:sz w:val="28"/>
        </w:rPr>
        <w:t>
               1997.07.24. N 1167 қаулысымен. </w:t>
      </w:r>
      <w:r>
        <w:rPr>
          <w:rFonts w:ascii="Times New Roman"/>
          <w:b w:val="false"/>
          <w:i w:val="false"/>
          <w:color w:val="000000"/>
          <w:sz w:val="28"/>
        </w:rPr>
        <w:t xml:space="preserve">P971167_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 Көрсетiлген тауарларды отандық өндiрушiлер мен импорттаушылар акцизделетiн тауарларды таңбалау үшiн жауапты болып табылады деп белгiленсiн. </w:t>
      </w:r>
      <w:r>
        <w:br/>
      </w:r>
      <w:r>
        <w:rPr>
          <w:rFonts w:ascii="Times New Roman"/>
          <w:b w:val="false"/>
          <w:i w:val="false"/>
          <w:color w:val="000000"/>
          <w:sz w:val="28"/>
        </w:rPr>
        <w:t xml:space="preserve">
      4. Қазақстан Республикасы Ұлттық банкiнiң Банкнот фабрикасы отандық және импорттық акцизделетiн тауарларға арналған акциздiк алым маркаларын дайындаушы - кәсiпорын болып табылады деп белгiленсiн. </w:t>
      </w:r>
      <w:r>
        <w:br/>
      </w:r>
      <w:r>
        <w:rPr>
          <w:rFonts w:ascii="Times New Roman"/>
          <w:b w:val="false"/>
          <w:i w:val="false"/>
          <w:color w:val="000000"/>
          <w:sz w:val="28"/>
        </w:rPr>
        <w:t xml:space="preserve">
      5. Қазақстан Республикасының Мемлекеттiк салық комитетi мен мемлекеттiк кеден комитетi: </w:t>
      </w:r>
      <w:r>
        <w:br/>
      </w:r>
      <w:r>
        <w:rPr>
          <w:rFonts w:ascii="Times New Roman"/>
          <w:b w:val="false"/>
          <w:i w:val="false"/>
          <w:color w:val="000000"/>
          <w:sz w:val="28"/>
        </w:rPr>
        <w:t xml:space="preserve">
      бұл жағдайда алкоголь өнiмдерi үшiн иридисценттi қағаздарды қолдану және сериялары мен жетi орынды реттiк номердi мiндеттi түрде кiргiзу арқылы маркалар дайындауды көздей отырып, Қазақстан Республикасы Ұлттық банкiнiң Банкнот фабрикасымен отандық және импортталатын акцизделетiн тауарларды таңбалауға арналған жаңа үлгiдегi акциздiк алым маркаларын дайындауға шарт жасассын. Акциз ставкаларындағы елеулi айырмашылықты ескере отырып, шараптар мен күшейтiлген сусындарға арналған жеке акциздiк таңбалар жасау көзделсiн; </w:t>
      </w:r>
      <w:r>
        <w:br/>
      </w:r>
      <w:r>
        <w:rPr>
          <w:rFonts w:ascii="Times New Roman"/>
          <w:b w:val="false"/>
          <w:i w:val="false"/>
          <w:color w:val="000000"/>
          <w:sz w:val="28"/>
        </w:rPr>
        <w:t xml:space="preserve">
      жаңа үлгiдегi акциздiк алым маркаларын әзiрлегенi үшiн Қазақстан Республикасының Ұлттық Банкiнiң Банкнот фабрикасымен есеп айырысу: отандық акцизделетiн тауарлар үшiн - Қазақстан Республикасы Мемлекеттiк салық комитетiнiң арнаулы шотына акциз маркаларын сатудан түсетiн қаражат есебiнен; импортталатын акцизделетiн тауарлар үшiн - импорттаушылардың қаражатының есебiнен жүргiзiлсiн; </w:t>
      </w:r>
      <w:r>
        <w:br/>
      </w:r>
      <w:r>
        <w:rPr>
          <w:rFonts w:ascii="Times New Roman"/>
          <w:b w:val="false"/>
          <w:i w:val="false"/>
          <w:color w:val="000000"/>
          <w:sz w:val="28"/>
        </w:rPr>
        <w:t xml:space="preserve">
      одан әрi бақылауды қамтамасыз ету үшiн Қазақстан Республикасының Мемлекеттiк кеден комитетi Қазақстан Республикасының Мемлекеттiк салық комитетiне нөмiрлерi мен нақты импорттаушыларды көрсете отырып сатылған акциз маркаларының /оның iшiнде 1995-1996 жылдарғы үлгiлерi/ саны туралы Қазақстан Республикасының Мемлекеттiк салық комитетiне ай сайын мәлiмет тапсырып отырсын; </w:t>
      </w:r>
      <w:r>
        <w:br/>
      </w:r>
      <w:r>
        <w:rPr>
          <w:rFonts w:ascii="Times New Roman"/>
          <w:b w:val="false"/>
          <w:i w:val="false"/>
          <w:color w:val="000000"/>
          <w:sz w:val="28"/>
        </w:rPr>
        <w:t xml:space="preserve">
      бiр апта мерзiм iшiнде 1995-1996 жылдардағы үлгiдегi акциздiк алым маркаларымен таңбаланған және акцизделетiн тауарларды өндiрудi, әкелудi және сатуды жүзеге асыратын заңды және жеке тұлғаларда қалған отандық және импортталатын акцизделетiн тауарларға түгендеу жүргiзудiң тәртiбiн әзiрлесiн және оны бекiтсiн; </w:t>
      </w:r>
      <w:r>
        <w:br/>
      </w:r>
      <w:r>
        <w:rPr>
          <w:rFonts w:ascii="Times New Roman"/>
          <w:b w:val="false"/>
          <w:i w:val="false"/>
          <w:color w:val="000000"/>
          <w:sz w:val="28"/>
        </w:rPr>
        <w:t xml:space="preserve">
      тауар өндiретiн тұлғалар мен импорттаушылардан импортталатын акцизделетiн тауарлар жөнiндегi контрактiлерге мiндеттi түрде есеп жүргiзе отырып, жаңа үлгiдегi акциздiк алым маркасын алуға тапсырыс (оның iшiнде түгендеу жүргiзу үшiн қажет) жинауды қамтамасыз ететiн болсын. </w:t>
      </w:r>
      <w:r>
        <w:br/>
      </w:r>
      <w:r>
        <w:rPr>
          <w:rFonts w:ascii="Times New Roman"/>
          <w:b w:val="false"/>
          <w:i w:val="false"/>
          <w:color w:val="000000"/>
          <w:sz w:val="28"/>
        </w:rPr>
        <w:t xml:space="preserve">
      ЕСКЕРТУ. 5-тармаққа өзгерiстер енгiзiлдi - ҚРҮ-нiң 1997.02.26. </w:t>
      </w:r>
      <w:r>
        <w:br/>
      </w:r>
      <w:r>
        <w:rPr>
          <w:rFonts w:ascii="Times New Roman"/>
          <w:b w:val="false"/>
          <w:i w:val="false"/>
          <w:color w:val="000000"/>
          <w:sz w:val="28"/>
        </w:rPr>
        <w:t xml:space="preserve">
               N 273 қаулысымен. </w:t>
      </w:r>
      <w:r>
        <w:br/>
      </w:r>
      <w:r>
        <w:rPr>
          <w:rFonts w:ascii="Times New Roman"/>
          <w:b w:val="false"/>
          <w:i w:val="false"/>
          <w:color w:val="000000"/>
          <w:sz w:val="28"/>
        </w:rPr>
        <w:t xml:space="preserve">
      ЕСКЕРТУ. 5-тармақтың 2 абзацы сөйлеммен толықтырылды - ҚРҮ-нiң </w:t>
      </w:r>
      <w:r>
        <w:br/>
      </w:r>
      <w:r>
        <w:rPr>
          <w:rFonts w:ascii="Times New Roman"/>
          <w:b w:val="false"/>
          <w:i w:val="false"/>
          <w:color w:val="000000"/>
          <w:sz w:val="28"/>
        </w:rPr>
        <w:t>
               1997.07.24. N 1167 қаулысымен. </w:t>
      </w:r>
      <w:r>
        <w:rPr>
          <w:rFonts w:ascii="Times New Roman"/>
          <w:b w:val="false"/>
          <w:i w:val="false"/>
          <w:color w:val="000000"/>
          <w:sz w:val="28"/>
        </w:rPr>
        <w:t xml:space="preserve">P971167_ </w:t>
      </w:r>
      <w:r>
        <w:br/>
      </w:r>
      <w:r>
        <w:rPr>
          <w:rFonts w:ascii="Times New Roman"/>
          <w:b w:val="false"/>
          <w:i w:val="false"/>
          <w:color w:val="000000"/>
          <w:sz w:val="28"/>
        </w:rPr>
        <w:t xml:space="preserve">
      6. Қазақстан Республикасының Баға және монополияға қарсы саясат жөнiндегi мемлекеттiк комитетi Қазақстан Республикасының Мемлекеттiк салық комитетiмен есеп айырысу кезiнде қолданылатын Қазақстан Республикасы Ұлттық банкiнiң Банкнот фабрикасы жаңа үлгiдегi акциздiк алым маркаларына баға қолданылуының дұрыстығын бақылауды қамтамасыз етсiн. </w:t>
      </w:r>
      <w:r>
        <w:br/>
      </w:r>
      <w:r>
        <w:rPr>
          <w:rFonts w:ascii="Times New Roman"/>
          <w:b w:val="false"/>
          <w:i w:val="false"/>
          <w:color w:val="000000"/>
          <w:sz w:val="28"/>
        </w:rPr>
        <w:t xml:space="preserve">
      7. Жаңа үлгiдегi акциздiк алым маркаларының құны: </w:t>
      </w:r>
      <w:r>
        <w:br/>
      </w:r>
      <w:r>
        <w:rPr>
          <w:rFonts w:ascii="Times New Roman"/>
          <w:b w:val="false"/>
          <w:i w:val="false"/>
          <w:color w:val="000000"/>
          <w:sz w:val="28"/>
        </w:rPr>
        <w:t xml:space="preserve">
      отандық акцизделетiн тауарларға - Қазақстан Республикасының Мемлекеттiк салық комитетi осы қаулының 5-тармағының негiзiнде жасалған келiсiмге сәйкес Қазақстан Республикасы Ұлттық банкiнiң Банкнот фабрикасымен есеп айырысуларда қолданылатын бағалардың мөлшерiнде;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ЕСКЕРТУ. 7-тармақтың 4-абзацы жаңа редакцияда - ҚРҮ-нiң </w:t>
      </w:r>
      <w:r>
        <w:br/>
      </w:r>
      <w:r>
        <w:rPr>
          <w:rFonts w:ascii="Times New Roman"/>
          <w:b w:val="false"/>
          <w:i w:val="false"/>
          <w:color w:val="000000"/>
          <w:sz w:val="28"/>
        </w:rPr>
        <w:t>
               1997.02.26. N 273 қаулысымен. </w:t>
      </w:r>
      <w:r>
        <w:rPr>
          <w:rFonts w:ascii="Times New Roman"/>
          <w:b w:val="false"/>
          <w:i w:val="false"/>
          <w:color w:val="000000"/>
          <w:sz w:val="28"/>
        </w:rPr>
        <w:t xml:space="preserve">P970273_ </w:t>
      </w:r>
      <w:r>
        <w:br/>
      </w:r>
      <w:r>
        <w:rPr>
          <w:rFonts w:ascii="Times New Roman"/>
          <w:b w:val="false"/>
          <w:i w:val="false"/>
          <w:color w:val="000000"/>
          <w:sz w:val="28"/>
        </w:rPr>
        <w:t xml:space="preserve">
      ЕСКЕРТУ. 7-тармақтың 4 абзацы өзгертiлдi - ҚРҮ-нiң 1997.06.12. </w:t>
      </w:r>
      <w:r>
        <w:br/>
      </w:r>
      <w:r>
        <w:rPr>
          <w:rFonts w:ascii="Times New Roman"/>
          <w:b w:val="false"/>
          <w:i w:val="false"/>
          <w:color w:val="000000"/>
          <w:sz w:val="28"/>
        </w:rPr>
        <w:t>
               N 957 қаулысымен. </w:t>
      </w:r>
      <w:r>
        <w:rPr>
          <w:rFonts w:ascii="Times New Roman"/>
          <w:b w:val="false"/>
          <w:i w:val="false"/>
          <w:color w:val="000000"/>
          <w:sz w:val="28"/>
        </w:rPr>
        <w:t xml:space="preserve">p970957_ </w:t>
      </w:r>
      <w:r>
        <w:br/>
      </w:r>
      <w:r>
        <w:rPr>
          <w:rFonts w:ascii="Times New Roman"/>
          <w:b w:val="false"/>
          <w:i w:val="false"/>
          <w:color w:val="000000"/>
          <w:sz w:val="28"/>
        </w:rPr>
        <w:t xml:space="preserve">
      ЕСКЕРТУ. 7-тармақтың 3,4-абзацтары алып тасталды - ҚРҮ-нiң </w:t>
      </w:r>
      <w:r>
        <w:br/>
      </w:r>
      <w:r>
        <w:rPr>
          <w:rFonts w:ascii="Times New Roman"/>
          <w:b w:val="false"/>
          <w:i w:val="false"/>
          <w:color w:val="000000"/>
          <w:sz w:val="28"/>
        </w:rPr>
        <w:t>
               1998.12.02. N 1224 қаулысымен. </w:t>
      </w:r>
      <w:r>
        <w:rPr>
          <w:rFonts w:ascii="Times New Roman"/>
          <w:b w:val="false"/>
          <w:i w:val="false"/>
          <w:color w:val="000000"/>
          <w:sz w:val="28"/>
        </w:rPr>
        <w:t xml:space="preserve">P981224_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8. Жаңа үлгiдегi акциздiк алым маркаларымен таңбалануға жататын акцизделетiн тауарларды өндiрудi, әкелудi және сатуды жүзеге асыратын заңды және жеке тұлғалар: </w:t>
      </w:r>
      <w:r>
        <w:br/>
      </w:r>
      <w:r>
        <w:rPr>
          <w:rFonts w:ascii="Times New Roman"/>
          <w:b w:val="false"/>
          <w:i w:val="false"/>
          <w:color w:val="000000"/>
          <w:sz w:val="28"/>
        </w:rPr>
        <w:t xml:space="preserve">
      1-қосымшаға сәйкес тiзбе бойынша жаңа үлгiдегi акциздiк алым маркаларымен таңбалануға жататын отандық өндiрiс тауарларына - 1997 жылдың 10 қаңтарындағы жағдай бойынша; </w:t>
      </w:r>
      <w:r>
        <w:br/>
      </w:r>
      <w:r>
        <w:rPr>
          <w:rFonts w:ascii="Times New Roman"/>
          <w:b w:val="false"/>
          <w:i w:val="false"/>
          <w:color w:val="000000"/>
          <w:sz w:val="28"/>
        </w:rPr>
        <w:t xml:space="preserve">
      1-қосымшаға сәйкес тiзбе бойынша жаңа үлгiдегi акциздiк алым маркаларымен таңбалануға жататын отандық өндiрiстiң темекi өнiмдерiне - 1997 жылдың 1 шiлдедегi жағдай бойынша; </w:t>
      </w:r>
      <w:r>
        <w:br/>
      </w:r>
      <w:r>
        <w:rPr>
          <w:rFonts w:ascii="Times New Roman"/>
          <w:b w:val="false"/>
          <w:i w:val="false"/>
          <w:color w:val="000000"/>
          <w:sz w:val="28"/>
        </w:rPr>
        <w:t xml:space="preserve">
      2-қосымшаға сәйкес тiзбе бойынша жаңа үлгiдегi акциздiк алым маркаларымен таңбалануға жататын импорттық өндiрiстiң, оның iшiнде Тәуелсiз Мемлекеттер Достастығына мүше елдер өндiрiсiнiң тауарларына - 1997 жылдың қазандағы жағдай бойынша түгендеу жүргiзсiн. </w:t>
      </w:r>
      <w:r>
        <w:br/>
      </w:r>
      <w:r>
        <w:rPr>
          <w:rFonts w:ascii="Times New Roman"/>
          <w:b w:val="false"/>
          <w:i w:val="false"/>
          <w:color w:val="000000"/>
          <w:sz w:val="28"/>
        </w:rPr>
        <w:t xml:space="preserve">
      ЕСКЕРТУ. 8-тармаққа өзгерiстер енгiзiлдi - ҚРҮ-нiң 1997.02.26. </w:t>
      </w:r>
      <w:r>
        <w:br/>
      </w:r>
      <w:r>
        <w:rPr>
          <w:rFonts w:ascii="Times New Roman"/>
          <w:b w:val="false"/>
          <w:i w:val="false"/>
          <w:color w:val="000000"/>
          <w:sz w:val="28"/>
        </w:rPr>
        <w:t>
               N 273 қаулысымен. </w:t>
      </w:r>
      <w:r>
        <w:rPr>
          <w:rFonts w:ascii="Times New Roman"/>
          <w:b w:val="false"/>
          <w:i w:val="false"/>
          <w:color w:val="000000"/>
          <w:sz w:val="28"/>
        </w:rPr>
        <w:t xml:space="preserve">P970273_ </w:t>
      </w:r>
      <w:r>
        <w:br/>
      </w:r>
      <w:r>
        <w:rPr>
          <w:rFonts w:ascii="Times New Roman"/>
          <w:b w:val="false"/>
          <w:i w:val="false"/>
          <w:color w:val="000000"/>
          <w:sz w:val="28"/>
        </w:rPr>
        <w:t xml:space="preserve">
      9. Акцизделетiн тауарларды өндiрудi, әкелудi және сатуды жүзеге асыратын заңды және жеке тұлғаларда түгендеу жүргiзiлген күнгi қалдық акцизделетiн тауарлар таңбаланған 1995-1996 жылдардағы үлгiдегi акциздiк алым маркаларының құны (олар бойынша төленген қосылған құнға салынатын салықты қоспағанда), сондай-ақ түгендеу жүргiзiлген күнi тауар өндiрушiлер мен импорттаушыларда қалған 1995-1996 жылдардағы үлгiдегi пайдаланылмаған акциздiк алым маркаларының құны өндiрiс пен айналымның шығынына жатқызуға жатады. </w:t>
      </w:r>
      <w:r>
        <w:br/>
      </w:r>
      <w:r>
        <w:rPr>
          <w:rFonts w:ascii="Times New Roman"/>
          <w:b w:val="false"/>
          <w:i w:val="false"/>
          <w:color w:val="000000"/>
          <w:sz w:val="28"/>
        </w:rPr>
        <w:t xml:space="preserve">
      10. Жаңа үлгiдегi акциздiк маркалармен таңбалануға жататын </w:t>
      </w:r>
    </w:p>
    <w:bookmarkEnd w:id="0"/>
    <w:bookmarkStart w:name="z3"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тауарларды әкелудiң және сатудың ережесiн бұзу бұл тауарларды</w:t>
      </w:r>
    </w:p>
    <w:p>
      <w:pPr>
        <w:spacing w:after="0"/>
        <w:ind w:left="0"/>
        <w:jc w:val="both"/>
      </w:pPr>
      <w:r>
        <w:rPr>
          <w:rFonts w:ascii="Times New Roman"/>
          <w:b w:val="false"/>
          <w:i w:val="false"/>
          <w:color w:val="000000"/>
          <w:sz w:val="28"/>
        </w:rPr>
        <w:t>тәркiлеу арқылы қолданылып жүрген заңдар бойынша тиiстi</w:t>
      </w:r>
    </w:p>
    <w:p>
      <w:pPr>
        <w:spacing w:after="0"/>
        <w:ind w:left="0"/>
        <w:jc w:val="both"/>
      </w:pPr>
      <w:r>
        <w:rPr>
          <w:rFonts w:ascii="Times New Roman"/>
          <w:b w:val="false"/>
          <w:i w:val="false"/>
          <w:color w:val="000000"/>
          <w:sz w:val="28"/>
        </w:rPr>
        <w:t>жауапкершiлiкке алып барады.</w:t>
      </w:r>
    </w:p>
    <w:p>
      <w:pPr>
        <w:spacing w:after="0"/>
        <w:ind w:left="0"/>
        <w:jc w:val="both"/>
      </w:pPr>
      <w:r>
        <w:rPr>
          <w:rFonts w:ascii="Times New Roman"/>
          <w:b w:val="false"/>
          <w:i w:val="false"/>
          <w:color w:val="000000"/>
          <w:sz w:val="28"/>
        </w:rPr>
        <w:t>     11. Акцизделетiн тауарларды өндiрудi, әкелудi және сатуды</w:t>
      </w:r>
    </w:p>
    <w:p>
      <w:pPr>
        <w:spacing w:after="0"/>
        <w:ind w:left="0"/>
        <w:jc w:val="both"/>
      </w:pPr>
      <w:r>
        <w:rPr>
          <w:rFonts w:ascii="Times New Roman"/>
          <w:b w:val="false"/>
          <w:i w:val="false"/>
          <w:color w:val="000000"/>
          <w:sz w:val="28"/>
        </w:rPr>
        <w:t>жүзеге асыратын заңды және жеке тұлғалар алынған жаңа үлгiдегi</w:t>
      </w:r>
    </w:p>
    <w:p>
      <w:pPr>
        <w:spacing w:after="0"/>
        <w:ind w:left="0"/>
        <w:jc w:val="both"/>
      </w:pPr>
      <w:r>
        <w:rPr>
          <w:rFonts w:ascii="Times New Roman"/>
          <w:b w:val="false"/>
          <w:i w:val="false"/>
          <w:color w:val="000000"/>
          <w:sz w:val="28"/>
        </w:rPr>
        <w:t>акциздiк алым маркаларын жоғалтқан, ұрлаған және с.с. жағдайда</w:t>
      </w:r>
    </w:p>
    <w:p>
      <w:pPr>
        <w:spacing w:after="0"/>
        <w:ind w:left="0"/>
        <w:jc w:val="both"/>
      </w:pPr>
      <w:r>
        <w:rPr>
          <w:rFonts w:ascii="Times New Roman"/>
          <w:b w:val="false"/>
          <w:i w:val="false"/>
          <w:color w:val="000000"/>
          <w:sz w:val="28"/>
        </w:rPr>
        <w:t>белгiленген тәртiппен бюджетке акциз төлеу жөнiнде жауапкершiлiкте</w:t>
      </w:r>
    </w:p>
    <w:p>
      <w:pPr>
        <w:spacing w:after="0"/>
        <w:ind w:left="0"/>
        <w:jc w:val="both"/>
      </w:pPr>
      <w:r>
        <w:rPr>
          <w:rFonts w:ascii="Times New Roman"/>
          <w:b w:val="false"/>
          <w:i w:val="false"/>
          <w:color w:val="000000"/>
          <w:sz w:val="28"/>
        </w:rPr>
        <w:t>болады.</w:t>
      </w:r>
    </w:p>
    <w:p>
      <w:pPr>
        <w:spacing w:after="0"/>
        <w:ind w:left="0"/>
        <w:jc w:val="both"/>
      </w:pPr>
      <w:r>
        <w:rPr>
          <w:rFonts w:ascii="Times New Roman"/>
          <w:b w:val="false"/>
          <w:i w:val="false"/>
          <w:color w:val="000000"/>
          <w:sz w:val="28"/>
        </w:rPr>
        <w:t>     12. 3-қосымшаға сәйкес Қазақстан Республикасы Үкiметiнiң кейбiр</w:t>
      </w:r>
    </w:p>
    <w:p>
      <w:pPr>
        <w:spacing w:after="0"/>
        <w:ind w:left="0"/>
        <w:jc w:val="both"/>
      </w:pPr>
      <w:r>
        <w:rPr>
          <w:rFonts w:ascii="Times New Roman"/>
          <w:b w:val="false"/>
          <w:i w:val="false"/>
          <w:color w:val="000000"/>
          <w:sz w:val="28"/>
        </w:rPr>
        <w:t>шешiмдерiнiң күшi жойылған деп танылсын.</w:t>
      </w:r>
    </w:p>
    <w:p>
      <w:pPr>
        <w:spacing w:after="0"/>
        <w:ind w:left="0"/>
        <w:jc w:val="both"/>
      </w:pPr>
      <w:r>
        <w:rPr>
          <w:rFonts w:ascii="Times New Roman"/>
          <w:b w:val="false"/>
          <w:i w:val="false"/>
          <w:color w:val="000000"/>
          <w:sz w:val="28"/>
        </w:rPr>
        <w:t>     13. Осы қаулы жариялауға жатады.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Премьер-Министрiнiң</w:t>
      </w:r>
    </w:p>
    <w:p>
      <w:pPr>
        <w:spacing w:after="0"/>
        <w:ind w:left="0"/>
        <w:jc w:val="both"/>
      </w:pPr>
      <w:r>
        <w:rPr>
          <w:rFonts w:ascii="Times New Roman"/>
          <w:b w:val="false"/>
          <w:i w:val="false"/>
          <w:color w:val="000000"/>
          <w:sz w:val="28"/>
        </w:rPr>
        <w:t>      бiрiншi орынбасары</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Үкiметiнiң</w:t>
      </w:r>
    </w:p>
    <w:p>
      <w:pPr>
        <w:spacing w:after="0"/>
        <w:ind w:left="0"/>
        <w:jc w:val="both"/>
      </w:pPr>
      <w:r>
        <w:rPr>
          <w:rFonts w:ascii="Times New Roman"/>
          <w:b w:val="false"/>
          <w:i w:val="false"/>
          <w:color w:val="000000"/>
          <w:sz w:val="28"/>
        </w:rPr>
        <w:t>                                       1996 жылғы 31 желтоқсандағы</w:t>
      </w:r>
    </w:p>
    <w:p>
      <w:pPr>
        <w:spacing w:after="0"/>
        <w:ind w:left="0"/>
        <w:jc w:val="both"/>
      </w:pPr>
      <w:r>
        <w:rPr>
          <w:rFonts w:ascii="Times New Roman"/>
          <w:b w:val="false"/>
          <w:i w:val="false"/>
          <w:color w:val="000000"/>
          <w:sz w:val="28"/>
        </w:rPr>
        <w:t>                                         N 1749 қаулысына</w:t>
      </w:r>
    </w:p>
    <w:p>
      <w:pPr>
        <w:spacing w:after="0"/>
        <w:ind w:left="0"/>
        <w:jc w:val="both"/>
      </w:pPr>
      <w:r>
        <w:rPr>
          <w:rFonts w:ascii="Times New Roman"/>
          <w:b w:val="false"/>
          <w:i w:val="false"/>
          <w:color w:val="000000"/>
          <w:sz w:val="28"/>
        </w:rPr>
        <w:t>                                             1-қосымша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Жаңа үлгiдегi акциздiк алым маркаларымен мiндеттi</w:t>
      </w:r>
    </w:p>
    <w:p>
      <w:pPr>
        <w:spacing w:after="0"/>
        <w:ind w:left="0"/>
        <w:jc w:val="both"/>
      </w:pPr>
      <w:r>
        <w:rPr>
          <w:rFonts w:ascii="Times New Roman"/>
          <w:b w:val="false"/>
          <w:i w:val="false"/>
          <w:color w:val="000000"/>
          <w:sz w:val="28"/>
        </w:rPr>
        <w:t>       түрде таңбалауға жататын отандық акцизделетiн тауарлардың</w:t>
      </w:r>
    </w:p>
    <w:p>
      <w:pPr>
        <w:spacing w:after="0"/>
        <w:ind w:left="0"/>
        <w:jc w:val="both"/>
      </w:pPr>
      <w:r>
        <w:rPr>
          <w:rFonts w:ascii="Times New Roman"/>
          <w:b w:val="false"/>
          <w:i w:val="false"/>
          <w:color w:val="000000"/>
          <w:sz w:val="28"/>
        </w:rPr>
        <w:t>                              ТIЗБЕСI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Арақ</w:t>
      </w:r>
    </w:p>
    <w:p>
      <w:pPr>
        <w:spacing w:after="0"/>
        <w:ind w:left="0"/>
        <w:jc w:val="both"/>
      </w:pPr>
      <w:r>
        <w:rPr>
          <w:rFonts w:ascii="Times New Roman"/>
          <w:b w:val="false"/>
          <w:i w:val="false"/>
          <w:color w:val="000000"/>
          <w:sz w:val="28"/>
        </w:rPr>
        <w:t>     Спирттiң барлық түрi</w:t>
      </w:r>
    </w:p>
    <w:p>
      <w:pPr>
        <w:spacing w:after="0"/>
        <w:ind w:left="0"/>
        <w:jc w:val="both"/>
      </w:pPr>
      <w:r>
        <w:rPr>
          <w:rFonts w:ascii="Times New Roman"/>
          <w:b w:val="false"/>
          <w:i w:val="false"/>
          <w:color w:val="000000"/>
          <w:sz w:val="28"/>
        </w:rPr>
        <w:t>     Ликерлер, күшейтiлген сусындар, күшейтiлген шырындар мен</w:t>
      </w:r>
    </w:p>
    <w:p>
      <w:pPr>
        <w:spacing w:after="0"/>
        <w:ind w:left="0"/>
        <w:jc w:val="both"/>
      </w:pPr>
      <w:r>
        <w:rPr>
          <w:rFonts w:ascii="Times New Roman"/>
          <w:b w:val="false"/>
          <w:i w:val="false"/>
          <w:color w:val="000000"/>
          <w:sz w:val="28"/>
        </w:rPr>
        <w:t>бальзамдар</w:t>
      </w:r>
    </w:p>
    <w:p>
      <w:pPr>
        <w:spacing w:after="0"/>
        <w:ind w:left="0"/>
        <w:jc w:val="both"/>
      </w:pPr>
      <w:r>
        <w:rPr>
          <w:rFonts w:ascii="Times New Roman"/>
          <w:b w:val="false"/>
          <w:i w:val="false"/>
          <w:color w:val="000000"/>
          <w:sz w:val="28"/>
        </w:rPr>
        <w:t>     Коньяк</w:t>
      </w:r>
    </w:p>
    <w:p>
      <w:pPr>
        <w:spacing w:after="0"/>
        <w:ind w:left="0"/>
        <w:jc w:val="both"/>
      </w:pPr>
      <w:r>
        <w:rPr>
          <w:rFonts w:ascii="Times New Roman"/>
          <w:b w:val="false"/>
          <w:i w:val="false"/>
          <w:color w:val="000000"/>
          <w:sz w:val="28"/>
        </w:rPr>
        <w:t>     Шампан</w:t>
      </w:r>
    </w:p>
    <w:p>
      <w:pPr>
        <w:spacing w:after="0"/>
        <w:ind w:left="0"/>
        <w:jc w:val="both"/>
      </w:pPr>
      <w:r>
        <w:rPr>
          <w:rFonts w:ascii="Times New Roman"/>
          <w:b w:val="false"/>
          <w:i w:val="false"/>
          <w:color w:val="000000"/>
          <w:sz w:val="28"/>
        </w:rPr>
        <w:t>     Шарап</w:t>
      </w:r>
    </w:p>
    <w:p>
      <w:pPr>
        <w:spacing w:after="0"/>
        <w:ind w:left="0"/>
        <w:jc w:val="both"/>
      </w:pPr>
      <w:r>
        <w:rPr>
          <w:rFonts w:ascii="Times New Roman"/>
          <w:b w:val="false"/>
          <w:i w:val="false"/>
          <w:color w:val="000000"/>
          <w:sz w:val="28"/>
        </w:rPr>
        <w:t>     Темекi өнiмдерi (мынадай атауларды қоспағанда: "Қазақстан",</w:t>
      </w:r>
    </w:p>
    <w:p>
      <w:pPr>
        <w:spacing w:after="0"/>
        <w:ind w:left="0"/>
        <w:jc w:val="both"/>
      </w:pPr>
      <w:r>
        <w:rPr>
          <w:rFonts w:ascii="Times New Roman"/>
          <w:b w:val="false"/>
          <w:i w:val="false"/>
          <w:color w:val="000000"/>
          <w:sz w:val="28"/>
        </w:rPr>
        <w:t xml:space="preserve">"Медеу", сүзгiсiз барлық сигареттер мен "Полет", "Прима", </w:t>
      </w:r>
    </w:p>
    <w:p>
      <w:pPr>
        <w:spacing w:after="0"/>
        <w:ind w:left="0"/>
        <w:jc w:val="both"/>
      </w:pPr>
      <w:r>
        <w:rPr>
          <w:rFonts w:ascii="Times New Roman"/>
          <w:b w:val="false"/>
          <w:i w:val="false"/>
          <w:color w:val="000000"/>
          <w:sz w:val="28"/>
        </w:rPr>
        <w:t>"Беламор-Канал" класындағы папиростар)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Мiндеттi түрде таңбалау 1997 жылдың 1 шiлдесiнен</w:t>
      </w:r>
    </w:p>
    <w:p>
      <w:pPr>
        <w:spacing w:after="0"/>
        <w:ind w:left="0"/>
        <w:jc w:val="both"/>
      </w:pPr>
      <w:r>
        <w:rPr>
          <w:rFonts w:ascii="Times New Roman"/>
          <w:b w:val="false"/>
          <w:i w:val="false"/>
          <w:color w:val="000000"/>
          <w:sz w:val="28"/>
        </w:rPr>
        <w:t>бастап енгiзiледi.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1-қосымшаға өзгерiс енгiзiлдi - ҚРҮ-нiң 1997.02.26.</w:t>
      </w:r>
    </w:p>
    <w:p>
      <w:pPr>
        <w:spacing w:after="0"/>
        <w:ind w:left="0"/>
        <w:jc w:val="both"/>
      </w:pPr>
      <w:r>
        <w:rPr>
          <w:rFonts w:ascii="Times New Roman"/>
          <w:b w:val="false"/>
          <w:i w:val="false"/>
          <w:color w:val="000000"/>
          <w:sz w:val="28"/>
        </w:rPr>
        <w:t>              N 273 қаулысымен.</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Үкiметiнiң</w:t>
      </w:r>
    </w:p>
    <w:p>
      <w:pPr>
        <w:spacing w:after="0"/>
        <w:ind w:left="0"/>
        <w:jc w:val="both"/>
      </w:pPr>
      <w:r>
        <w:rPr>
          <w:rFonts w:ascii="Times New Roman"/>
          <w:b w:val="false"/>
          <w:i w:val="false"/>
          <w:color w:val="000000"/>
          <w:sz w:val="28"/>
        </w:rPr>
        <w:t>                                       1996 жылғы 31 желтоқсандағы</w:t>
      </w:r>
    </w:p>
    <w:p>
      <w:pPr>
        <w:spacing w:after="0"/>
        <w:ind w:left="0"/>
        <w:jc w:val="both"/>
      </w:pPr>
      <w:r>
        <w:rPr>
          <w:rFonts w:ascii="Times New Roman"/>
          <w:b w:val="false"/>
          <w:i w:val="false"/>
          <w:color w:val="000000"/>
          <w:sz w:val="28"/>
        </w:rPr>
        <w:t>                                         N 1749 қаулысына</w:t>
      </w:r>
    </w:p>
    <w:p>
      <w:pPr>
        <w:spacing w:after="0"/>
        <w:ind w:left="0"/>
        <w:jc w:val="both"/>
      </w:pPr>
      <w:r>
        <w:rPr>
          <w:rFonts w:ascii="Times New Roman"/>
          <w:b w:val="false"/>
          <w:i w:val="false"/>
          <w:color w:val="000000"/>
          <w:sz w:val="28"/>
        </w:rPr>
        <w:t>                                             2-қосымша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аумағына әкелiнетiн және</w:t>
      </w:r>
    </w:p>
    <w:p>
      <w:pPr>
        <w:spacing w:after="0"/>
        <w:ind w:left="0"/>
        <w:jc w:val="both"/>
      </w:pPr>
      <w:r>
        <w:rPr>
          <w:rFonts w:ascii="Times New Roman"/>
          <w:b w:val="false"/>
          <w:i w:val="false"/>
          <w:color w:val="000000"/>
          <w:sz w:val="28"/>
        </w:rPr>
        <w:t>         жаңа үлгiдегi акциздiк алым маркаларымен мiндеттi</w:t>
      </w:r>
    </w:p>
    <w:p>
      <w:pPr>
        <w:spacing w:after="0"/>
        <w:ind w:left="0"/>
        <w:jc w:val="both"/>
      </w:pPr>
      <w:r>
        <w:rPr>
          <w:rFonts w:ascii="Times New Roman"/>
          <w:b w:val="false"/>
          <w:i w:val="false"/>
          <w:color w:val="000000"/>
          <w:sz w:val="28"/>
        </w:rPr>
        <w:t>           түрде таңбалауға жататын акциздiк тауарлардың</w:t>
      </w:r>
    </w:p>
    <w:p>
      <w:pPr>
        <w:spacing w:after="0"/>
        <w:ind w:left="0"/>
        <w:jc w:val="both"/>
      </w:pPr>
      <w:r>
        <w:rPr>
          <w:rFonts w:ascii="Times New Roman"/>
          <w:b w:val="false"/>
          <w:i w:val="false"/>
          <w:color w:val="000000"/>
          <w:sz w:val="28"/>
        </w:rPr>
        <w:t>                             ТIЗБЕСI</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Сыртқы экономикалық қызметтiң       |Тауардың атауы</w:t>
      </w:r>
    </w:p>
    <w:p>
      <w:pPr>
        <w:spacing w:after="0"/>
        <w:ind w:left="0"/>
        <w:jc w:val="both"/>
      </w:pPr>
      <w:r>
        <w:rPr>
          <w:rFonts w:ascii="Times New Roman"/>
          <w:b w:val="false"/>
          <w:i w:val="false"/>
          <w:color w:val="000000"/>
          <w:sz w:val="28"/>
        </w:rPr>
        <w:t>тауарлық номенклатурасының коды     |</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2204-тен                            |Шарап, шампан шарабы</w:t>
      </w:r>
    </w:p>
    <w:p>
      <w:pPr>
        <w:spacing w:after="0"/>
        <w:ind w:left="0"/>
        <w:jc w:val="both"/>
      </w:pPr>
      <w:r>
        <w:rPr>
          <w:rFonts w:ascii="Times New Roman"/>
          <w:b w:val="false"/>
          <w:i w:val="false"/>
          <w:color w:val="000000"/>
          <w:sz w:val="28"/>
        </w:rPr>
        <w:t>(2204 30-дан басқасы), 2205,        |</w:t>
      </w:r>
    </w:p>
    <w:p>
      <w:pPr>
        <w:spacing w:after="0"/>
        <w:ind w:left="0"/>
        <w:jc w:val="both"/>
      </w:pPr>
      <w:r>
        <w:rPr>
          <w:rFonts w:ascii="Times New Roman"/>
          <w:b w:val="false"/>
          <w:i w:val="false"/>
          <w:color w:val="000000"/>
          <w:sz w:val="28"/>
        </w:rPr>
        <w:t>2206 00</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xml:space="preserve">2207, 2208-ден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|Спирттiң барлық түрi,</w:t>
      </w:r>
    </w:p>
    <w:p>
      <w:pPr>
        <w:spacing w:after="0"/>
        <w:ind w:left="0"/>
        <w:jc w:val="both"/>
      </w:pPr>
      <w:r>
        <w:rPr>
          <w:rFonts w:ascii="Times New Roman"/>
          <w:b w:val="false"/>
          <w:i w:val="false"/>
          <w:color w:val="000000"/>
          <w:sz w:val="28"/>
        </w:rPr>
        <w:t>                                    |күшейтiлген сусындар,</w:t>
      </w:r>
    </w:p>
    <w:p>
      <w:pPr>
        <w:spacing w:after="0"/>
        <w:ind w:left="0"/>
        <w:jc w:val="both"/>
      </w:pPr>
      <w:r>
        <w:rPr>
          <w:rFonts w:ascii="Times New Roman"/>
          <w:b w:val="false"/>
          <w:i w:val="false"/>
          <w:color w:val="000000"/>
          <w:sz w:val="28"/>
        </w:rPr>
        <w:t>                                    |күшейтiлген шырындар,</w:t>
      </w:r>
    </w:p>
    <w:p>
      <w:pPr>
        <w:spacing w:after="0"/>
        <w:ind w:left="0"/>
        <w:jc w:val="both"/>
      </w:pPr>
      <w:r>
        <w:rPr>
          <w:rFonts w:ascii="Times New Roman"/>
          <w:b w:val="false"/>
          <w:i w:val="false"/>
          <w:color w:val="000000"/>
          <w:sz w:val="28"/>
        </w:rPr>
        <w:t>                                    |бальзамдар, арақ, ликер-арақ</w:t>
      </w:r>
    </w:p>
    <w:p>
      <w:pPr>
        <w:spacing w:after="0"/>
        <w:ind w:left="0"/>
        <w:jc w:val="both"/>
      </w:pPr>
      <w:r>
        <w:rPr>
          <w:rFonts w:ascii="Times New Roman"/>
          <w:b w:val="false"/>
          <w:i w:val="false"/>
          <w:color w:val="000000"/>
          <w:sz w:val="28"/>
        </w:rPr>
        <w:t>                                    |өнiмдерi, коньяктар</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xml:space="preserve">2402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|Темекi өнiмдерi, темекiсi бар</w:t>
      </w:r>
    </w:p>
    <w:p>
      <w:pPr>
        <w:spacing w:after="0"/>
        <w:ind w:left="0"/>
        <w:jc w:val="both"/>
      </w:pPr>
      <w:r>
        <w:rPr>
          <w:rFonts w:ascii="Times New Roman"/>
          <w:b w:val="false"/>
          <w:i w:val="false"/>
          <w:color w:val="000000"/>
          <w:sz w:val="28"/>
        </w:rPr>
        <w:t>                                    |басқа да өнiмдер</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Тауарлардың номенклатурасы кодпен де, тауарлардың</w:t>
      </w:r>
    </w:p>
    <w:p>
      <w:pPr>
        <w:spacing w:after="0"/>
        <w:ind w:left="0"/>
        <w:jc w:val="both"/>
      </w:pPr>
      <w:r>
        <w:rPr>
          <w:rFonts w:ascii="Times New Roman"/>
          <w:b w:val="false"/>
          <w:i w:val="false"/>
          <w:color w:val="000000"/>
          <w:sz w:val="28"/>
        </w:rPr>
        <w:t>атауымен де айқындалады.</w:t>
      </w:r>
    </w:p>
    <w:p>
      <w:pPr>
        <w:spacing w:after="0"/>
        <w:ind w:left="0"/>
        <w:jc w:val="both"/>
      </w:pPr>
      <w:r>
        <w:rPr>
          <w:rFonts w:ascii="Times New Roman"/>
          <w:b w:val="false"/>
          <w:i w:val="false"/>
          <w:color w:val="000000"/>
          <w:sz w:val="28"/>
        </w:rPr>
        <w:t>     ЕСКЕРТУ. 2-қосымшаға өзгерiс енгiзiлдi - ҚРҮ-нiң 1997.06.12.</w:t>
      </w:r>
    </w:p>
    <w:p>
      <w:pPr>
        <w:spacing w:after="0"/>
        <w:ind w:left="0"/>
        <w:jc w:val="both"/>
      </w:pPr>
      <w:r>
        <w:rPr>
          <w:rFonts w:ascii="Times New Roman"/>
          <w:b w:val="false"/>
          <w:i w:val="false"/>
          <w:color w:val="000000"/>
          <w:sz w:val="28"/>
        </w:rPr>
        <w:t>              N 957 қаулысымен.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Үкiметiнiң</w:t>
      </w:r>
    </w:p>
    <w:p>
      <w:pPr>
        <w:spacing w:after="0"/>
        <w:ind w:left="0"/>
        <w:jc w:val="both"/>
      </w:pPr>
      <w:r>
        <w:rPr>
          <w:rFonts w:ascii="Times New Roman"/>
          <w:b w:val="false"/>
          <w:i w:val="false"/>
          <w:color w:val="000000"/>
          <w:sz w:val="28"/>
        </w:rPr>
        <w:t>                                       1996 жылғы 31 желтоқсандағы</w:t>
      </w:r>
    </w:p>
    <w:p>
      <w:pPr>
        <w:spacing w:after="0"/>
        <w:ind w:left="0"/>
        <w:jc w:val="both"/>
      </w:pPr>
      <w:r>
        <w:rPr>
          <w:rFonts w:ascii="Times New Roman"/>
          <w:b w:val="false"/>
          <w:i w:val="false"/>
          <w:color w:val="000000"/>
          <w:sz w:val="28"/>
        </w:rPr>
        <w:t>                                         N 1749 қаулысына</w:t>
      </w:r>
    </w:p>
    <w:p>
      <w:pPr>
        <w:spacing w:after="0"/>
        <w:ind w:left="0"/>
        <w:jc w:val="both"/>
      </w:pPr>
      <w:r>
        <w:rPr>
          <w:rFonts w:ascii="Times New Roman"/>
          <w:b w:val="false"/>
          <w:i w:val="false"/>
          <w:color w:val="000000"/>
          <w:sz w:val="28"/>
        </w:rPr>
        <w:t>                                             3-қосымша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Үкiметiнiң күшi</w:t>
      </w:r>
    </w:p>
    <w:p>
      <w:pPr>
        <w:spacing w:after="0"/>
        <w:ind w:left="0"/>
        <w:jc w:val="both"/>
      </w:pPr>
      <w:r>
        <w:rPr>
          <w:rFonts w:ascii="Times New Roman"/>
          <w:b w:val="false"/>
          <w:i w:val="false"/>
          <w:color w:val="000000"/>
          <w:sz w:val="28"/>
        </w:rPr>
        <w:t>                 жойылған кейбiр шешiмдерiнiң</w:t>
      </w:r>
    </w:p>
    <w:p>
      <w:pPr>
        <w:spacing w:after="0"/>
        <w:ind w:left="0"/>
        <w:jc w:val="both"/>
      </w:pPr>
      <w:r>
        <w:rPr>
          <w:rFonts w:ascii="Times New Roman"/>
          <w:b w:val="false"/>
          <w:i w:val="false"/>
          <w:color w:val="000000"/>
          <w:sz w:val="28"/>
        </w:rPr>
        <w:t>                          ТIЗБЕСI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 "Қазақстан Республикасының аумағында акциздiк алым маркаларын енгiзу және таңбалауға, жататын, акцизделетiн тауарларды сату туралы" Қазақстан Республикасы Министрлер Кабинетiнiң 1995 жылғы 28 сәуiрдегi N 592 қаулысы (Қазақстан Республикасының ПҮАЖ-ы, 1995 ж., N 16, 179-құжат). </w:t>
      </w:r>
      <w:r>
        <w:br/>
      </w:r>
      <w:r>
        <w:rPr>
          <w:rFonts w:ascii="Times New Roman"/>
          <w:b w:val="false"/>
          <w:i w:val="false"/>
          <w:color w:val="000000"/>
          <w:sz w:val="28"/>
        </w:rPr>
        <w:t xml:space="preserve">
      2. "Қазақстан Республикасы Министрлер Кабинетiнiң 1995 жылғы 28 сәуiрдегi N 592 қаулысына өзгертулер енгiзу туралы" Қазақстан Республикасы Үкiметiнiң 1996 жылғы 22 қаңтардағы N 73 қаулысы (Қазақстан Республикасының ПҮАЖ-ы, N 6, 27 құжат). </w:t>
      </w:r>
      <w:r>
        <w:br/>
      </w:r>
      <w:r>
        <w:rPr>
          <w:rFonts w:ascii="Times New Roman"/>
          <w:b w:val="false"/>
          <w:i w:val="false"/>
          <w:color w:val="000000"/>
          <w:sz w:val="28"/>
        </w:rPr>
        <w:t xml:space="preserve">
      3. "Қазақстан Республикасы Кеден комитетiнiң мәселелерi туралы" Қазақстан Республикасы Үкiметiнiң 1996 жылғы 4 қазандағы N 1226 қаулысының 7-тармағы. </w:t>
      </w:r>
      <w:r>
        <w:br/>
      </w:r>
      <w:r>
        <w:rPr>
          <w:rFonts w:ascii="Times New Roman"/>
          <w:b w:val="false"/>
          <w:i w:val="false"/>
          <w:color w:val="000000"/>
          <w:sz w:val="28"/>
        </w:rPr>
        <w:t xml:space="preserve">
      4. "Қазақстан Республикасы Министрлер Кабинетiнiң 1995 жылғы 28 сәуiрдегi N 592 қаулысына толықтырулар енгiзу туралы" Қазақстан Республикасы Үкiметiнiң 1996 жылғы 18 маусымдағы N 750 қаулысы (Қазақстан Республикасының ПҮАЖ-ы, 1996 ж., N 28, 247-құжат). </w:t>
      </w:r>
      <w:r>
        <w:br/>
      </w:r>
      <w:r>
        <w:rPr>
          <w:rFonts w:ascii="Times New Roman"/>
          <w:b w:val="false"/>
          <w:i w:val="false"/>
          <w:color w:val="000000"/>
          <w:sz w:val="28"/>
        </w:rPr>
        <w:t xml:space="preserve">
      5. "Қазақстан Республикасы Үкiметiнiң кейбiр шешiмдерiне өзгертулер енгiзу туралы және күшiн жойған деп тану туралы" Қазақстан Республикасы Үкiметiнiң 1996 жылғы 28 тамыздағы N 1031 қаулысымен бекiтiлген Қазақстан Республикасы Үкiметiнiң кейбiр шешiмдерiне енгiзiлетiн өзгерiстердiң 39-тармағы (Қазақстан Республикасының ПҮАЖ-ы, 1996 ж., N 35, 327-құжат). </w:t>
      </w:r>
      <w:r>
        <w:br/>
      </w:r>
      <w:r>
        <w:rPr>
          <w:rFonts w:ascii="Times New Roman"/>
          <w:b w:val="false"/>
          <w:i w:val="false"/>
          <w:color w:val="000000"/>
          <w:sz w:val="28"/>
        </w:rPr>
        <w:t xml:space="preserve">
      6. "Қазақстан Республикасы Министрлер Кабинетiнiң 1995 жылғы 28 сәуiрдегi N 592 қаулысына өзгертулер енгiзу туралы" Қазақстан Республикасы Министрлер Кабинетiнiң 1995 жылғы 7 тамыздағы N 1094 қаулысы (Қазақстан Республикасының ПҮАЖ-ы, 1995 ж., N 27, 327-құжат).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