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6350" w14:textId="3ad6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Жоғарғы Соты Пленумының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 Пленумының 1997 жылғы 5 мамырдағы № 3 қаулысы. Күші жойылды - Қазақстан Республикасы Жоғарғы Сотының 2015 жылғы 10 сәуірдегі № 1 нормативтік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Жоғарғы Сотының 10.04.2015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 нормативтік қаулысымен (ресми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Мәтіннің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қазақша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аудармасы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жоқ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Орысшасынан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қараңыз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изменениями в законодательстве Республики Казахстан Пленум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I.Абзац 1 пункта 13 постановления Пленума Верховного Суда Республики Казахстан от 25 июля 1996 г.№N 9 "О некоторых вопросах квалификации хищений чужого имущества"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определении размера хищения на основании примечания к ст.76 УК Казахской ССР следует исходить из размера минимальной заработной платы или расчетного показателя для исчисления пенсий, пособий и иных выплат, а также для применения штрафных санкций, налоговых и других платежей либо иной расчетной единицы, установленных законодательством Республики Казахстан на момент совершения преступления.По делам, где предметом хищения является иностранная валюта, размер похищенного должен определяться в тенге по курсу, установленному Национальным Банком на день совершения преступления".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II.Исключить пункт 10 постановления № 11 Пленума Верховного Суда Республики Казахстан от 22 декабря 1995 года "О судебной практике по делам о вымогательстве".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Верховного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Пленума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Верховного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