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a99e94" w14:textId="1a99e9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Халықпен ақшалай есеп айырысуды жүзеге асыру кезiнде фискальды жады бар бақылау-кассалық аппараттарын қолдану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Үкiметiнiң Қаулысы 1997 жылғы 15 қаңтар N 67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Халықты сапасыз тауарларды (қызмет көрсетулердi) сатып алудан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қорғау, табыстарды салық салудан жасырып қалуды болдырмау мақсатында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Үкiметi қаулы етедi: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1-4.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Ескерту. 1-4-тармағының күші жойылды - ҚР Үкіметінің 2001.08.06.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N 1034 қаулысымен.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P011034_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5. Берiлiп отырған тiзбеге сәйкес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Үкiметiнiң кейбiр шешiмдерiнiң күшi жойылды деп танылсын.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6. Осы қаулы 1997 жылдың 1 сәуiрiнен бастап күшiне енедi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жариялауға жатады.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Премьер-Министрiнiң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бiрiншi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 Үкiметiнiң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 1997 жылғы 15 қаңтардағы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N 67 қаулысына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 Қосымша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Қазақстан Республикасы Үкiметiнiң күшi жойылған кейбiр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шешiмдерiнiң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ТIЗБЕСI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"Меншiктiң барлық нысандарындағы кәсiпорындар мен ұйымдардан қолда бар ақшаның банк мекемелерiнiң кассаларына түсуiн бақылауды күшейту туралы" Қазақстан Республикасы Министрлер Кабинетiнiң 1993 жылғы 8 маусымдағы N 483 қаулысы (Қазақстан Республикасының ПҮАЖ-ы, 1993 ж., N 23, 286-құжат).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 Министрлер Кабинетiнiң 1993 жылғы 8 маусымдағы N 483 қаулысына толықтыру енгiзу туралы" Қазақстан Республикасы Министрлер Кабинетiнiң 1993 жылғы 8 шiлдедегi N 579 қаулысы (Қазақстан Республикасының ПҮАЖ-ы, 1993 ж., N 26, 325-құжат).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 Министрлер Кабинетiнiң 1993 жылғы 8 маусымдағы N 483 қаулысына толықтырулар енгiзу туралы" Қазақстан Республикасы Министрлер Кабинетiнiң 1994 жылғы 6 қаңтардағы N 35 қаулысы (Қазақстан Республикасының ПҮАЖ-ы, 1994 ж., N 2, 17-құжат).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 Министрлер Кабинетiнiң 1993 жылғы 8 маусымдағы N 483 қаулысына толықтырулар енгiзу туралы" Қазақстан Республикасы Министрлер Кабинетiнiң 1995 жылғы 13 сәуiрдегi N 463 қаулысы (Қазақстан Республикасының ПҮАЖ-ы, 1995 ж., N 12, 148-құжат).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 Министрлер Кабинетiнiң 1993 жылғы 8 маусымдағы N 483 қаулысына өзгертулер енгiзу туралы" Қазақстан Республикасы Үкiметiнiң 1996 жылғы 22 ақпандағы N 229 қаулысы (Қазақстан Республикасының ПҮАЖ-ы, 1996 ж., N 9, 66-құжат).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