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63f3" w14:textId="26563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жер қойнауын пайдалану жөнiнде операциялар жүргiзуге арналған модельдiк контрактiнi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27 қаңтар N 108. Күші жойылды - ҚР Үкіметінің 2001.07.31. N 1015 қаулысымен. ~P011015</w:t>
      </w:r>
    </w:p>
    <w:p>
      <w:pPr>
        <w:spacing w:after="0"/>
        <w:ind w:left="0"/>
        <w:jc w:val="both"/>
      </w:pPr>
      <w:bookmarkStart w:name="z0" w:id="0"/>
      <w:r>
        <w:rPr>
          <w:rFonts w:ascii="Times New Roman"/>
          <w:b w:val="false"/>
          <w:i w:val="false"/>
          <w:color w:val="000000"/>
          <w:sz w:val="28"/>
        </w:rPr>
        <w:t>
      "Жер қойнауы және жер қойнауын пайдалану туралы" Қазақстан Республикасы Президентiнiң 1996 жылғы 27 қаңтардағы N 2828 </w:t>
      </w:r>
      <w:r>
        <w:rPr>
          <w:rFonts w:ascii="Times New Roman"/>
          <w:b w:val="false"/>
          <w:i w:val="false"/>
          <w:color w:val="000000"/>
          <w:sz w:val="28"/>
        </w:rPr>
        <w:t xml:space="preserve">U962828_ </w:t>
      </w:r>
      <w:r>
        <w:rPr>
          <w:rFonts w:ascii="Times New Roman"/>
          <w:b w:val="false"/>
          <w:i w:val="false"/>
          <w:color w:val="000000"/>
          <w:sz w:val="28"/>
        </w:rPr>
        <w:t xml:space="preserve">Жарлығын жүзеге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Республикасында жер қойнауын пайдалану жөнiнде операциялар жүргiзуге арналған қоса берiлiп отырған Модельдiк контракт бекiтiлсiн. </w:t>
      </w:r>
      <w:r>
        <w:br/>
      </w:r>
      <w:r>
        <w:rPr>
          <w:rFonts w:ascii="Times New Roman"/>
          <w:b w:val="false"/>
          <w:i w:val="false"/>
          <w:color w:val="000000"/>
          <w:sz w:val="28"/>
        </w:rPr>
        <w:t xml:space="preserve">
      2. Қазақстан Республикасы Үкiметiнiң жер қойнауын пайдаланушылармен контрактiлер жасасу және оларды орындау жөнiндегi құзыреттi органдары контрактiлер жасасқанда Модельдiк контрактiнiң ережелерiн басшылыққа алатын болсын. </w:t>
      </w:r>
      <w:r>
        <w:br/>
      </w:r>
      <w:r>
        <w:rPr>
          <w:rFonts w:ascii="Times New Roman"/>
          <w:b w:val="false"/>
          <w:i w:val="false"/>
          <w:color w:val="000000"/>
          <w:sz w:val="28"/>
        </w:rPr>
        <w:t xml:space="preserve">
      3. "Қазақстан Республикасы Үкiметi құзырлы органы мен жұмыс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iстеп тұрған тау-кен өндiру (мұнайгаз) кәсiпорны арасындағы Пайдалы</w:t>
      </w:r>
    </w:p>
    <w:p>
      <w:pPr>
        <w:spacing w:after="0"/>
        <w:ind w:left="0"/>
        <w:jc w:val="both"/>
      </w:pPr>
      <w:r>
        <w:rPr>
          <w:rFonts w:ascii="Times New Roman"/>
          <w:b w:val="false"/>
          <w:i w:val="false"/>
          <w:color w:val="000000"/>
          <w:sz w:val="28"/>
        </w:rPr>
        <w:t>қазба кенiшiнен кен өндiрудi жүзеге асырудың модельдiк шартын бекiту</w:t>
      </w:r>
    </w:p>
    <w:p>
      <w:pPr>
        <w:spacing w:after="0"/>
        <w:ind w:left="0"/>
        <w:jc w:val="both"/>
      </w:pPr>
      <w:r>
        <w:rPr>
          <w:rFonts w:ascii="Times New Roman"/>
          <w:b w:val="false"/>
          <w:i w:val="false"/>
          <w:color w:val="000000"/>
          <w:sz w:val="28"/>
        </w:rPr>
        <w:t xml:space="preserve">туралы" Қазақстан Республикасы Министрлер Кабинетiнiң 1995 жылғы </w:t>
      </w:r>
    </w:p>
    <w:p>
      <w:pPr>
        <w:spacing w:after="0"/>
        <w:ind w:left="0"/>
        <w:jc w:val="both"/>
      </w:pPr>
      <w:r>
        <w:rPr>
          <w:rFonts w:ascii="Times New Roman"/>
          <w:b w:val="false"/>
          <w:i w:val="false"/>
          <w:color w:val="000000"/>
          <w:sz w:val="28"/>
        </w:rPr>
        <w:t>27 маусымдағы N 882 қаулысының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1997 жылғы 27 қаңтардағы</w:t>
      </w:r>
    </w:p>
    <w:p>
      <w:pPr>
        <w:spacing w:after="0"/>
        <w:ind w:left="0"/>
        <w:jc w:val="both"/>
      </w:pPr>
      <w:r>
        <w:rPr>
          <w:rFonts w:ascii="Times New Roman"/>
          <w:b w:val="false"/>
          <w:i w:val="false"/>
          <w:color w:val="000000"/>
          <w:sz w:val="28"/>
        </w:rPr>
        <w:t>                                          N 108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(мемлекеттiк органның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(Құзыреттi орган)</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азаматтың аты-жөнi, заңды ұйымның, Мемлекеттiң</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және/немесе халықаралық ұйымның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(Мердiгер)</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N___________ сериялы _______________________ Лицензияға сәйкес</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әкiмшiлiк-аумақтық бiрлiктiң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кен орны, учаскесi немесе блогы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w:t>
      </w:r>
    </w:p>
    <w:p>
      <w:pPr>
        <w:spacing w:after="0"/>
        <w:ind w:left="0"/>
        <w:jc w:val="both"/>
      </w:pPr>
      <w:r>
        <w:rPr>
          <w:rFonts w:ascii="Times New Roman"/>
          <w:b w:val="false"/>
          <w:i w:val="false"/>
          <w:color w:val="000000"/>
          <w:sz w:val="28"/>
        </w:rPr>
        <w:t>                        жүргiзуге арналған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МОДЕЛЬДIК КОНТРАКТ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Мазмұны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both"/>
      </w:pPr>
      <w:r>
        <w:rPr>
          <w:rFonts w:ascii="Times New Roman"/>
          <w:b w:val="false"/>
          <w:i w:val="false"/>
          <w:color w:val="000000"/>
          <w:sz w:val="28"/>
        </w:rPr>
        <w:t>      1-бөлiм. Айқындамалар ....................................5</w:t>
      </w:r>
    </w:p>
    <w:p>
      <w:pPr>
        <w:spacing w:after="0"/>
        <w:ind w:left="0"/>
        <w:jc w:val="both"/>
      </w:pPr>
      <w:r>
        <w:rPr>
          <w:rFonts w:ascii="Times New Roman"/>
          <w:b w:val="false"/>
          <w:i w:val="false"/>
          <w:color w:val="000000"/>
          <w:sz w:val="28"/>
        </w:rPr>
        <w:t>      2-бөлiм. Контрактiнiң мақсаты.............................6</w:t>
      </w:r>
    </w:p>
    <w:p>
      <w:pPr>
        <w:spacing w:after="0"/>
        <w:ind w:left="0"/>
        <w:jc w:val="both"/>
      </w:pPr>
      <w:r>
        <w:rPr>
          <w:rFonts w:ascii="Times New Roman"/>
          <w:b w:val="false"/>
          <w:i w:val="false"/>
          <w:color w:val="000000"/>
          <w:sz w:val="28"/>
        </w:rPr>
        <w:t>      3-бөлiм. Контрактiнiң мерзiмi.............................9</w:t>
      </w:r>
    </w:p>
    <w:p>
      <w:pPr>
        <w:spacing w:after="0"/>
        <w:ind w:left="0"/>
        <w:jc w:val="both"/>
      </w:pPr>
      <w:r>
        <w:rPr>
          <w:rFonts w:ascii="Times New Roman"/>
          <w:b w:val="false"/>
          <w:i w:val="false"/>
          <w:color w:val="000000"/>
          <w:sz w:val="28"/>
        </w:rPr>
        <w:t>      4-бөлiм. Контракт аумағы..................................9</w:t>
      </w:r>
    </w:p>
    <w:p>
      <w:pPr>
        <w:spacing w:after="0"/>
        <w:ind w:left="0"/>
        <w:jc w:val="both"/>
      </w:pPr>
      <w:r>
        <w:rPr>
          <w:rFonts w:ascii="Times New Roman"/>
          <w:b w:val="false"/>
          <w:i w:val="false"/>
          <w:color w:val="000000"/>
          <w:sz w:val="28"/>
        </w:rPr>
        <w:t>      5-бөлiм. Мүлiк пен ақпаратқа меншiк құқығы...............10</w:t>
      </w:r>
    </w:p>
    <w:p>
      <w:pPr>
        <w:spacing w:after="0"/>
        <w:ind w:left="0"/>
        <w:jc w:val="both"/>
      </w:pPr>
      <w:r>
        <w:rPr>
          <w:rFonts w:ascii="Times New Roman"/>
          <w:b w:val="false"/>
          <w:i w:val="false"/>
          <w:color w:val="000000"/>
          <w:sz w:val="28"/>
        </w:rPr>
        <w:t>      6-бөлiм. Пайдалы қазбаларды иемдену мен өз қарамағына</w:t>
      </w:r>
    </w:p>
    <w:p>
      <w:pPr>
        <w:spacing w:after="0"/>
        <w:ind w:left="0"/>
        <w:jc w:val="both"/>
      </w:pPr>
      <w:r>
        <w:rPr>
          <w:rFonts w:ascii="Times New Roman"/>
          <w:b w:val="false"/>
          <w:i w:val="false"/>
          <w:color w:val="000000"/>
          <w:sz w:val="28"/>
        </w:rPr>
        <w:t>               алудағы мемлекеттiк құқығы......................11</w:t>
      </w:r>
    </w:p>
    <w:p>
      <w:pPr>
        <w:spacing w:after="0"/>
        <w:ind w:left="0"/>
        <w:jc w:val="both"/>
      </w:pPr>
      <w:r>
        <w:rPr>
          <w:rFonts w:ascii="Times New Roman"/>
          <w:b w:val="false"/>
          <w:i w:val="false"/>
          <w:color w:val="000000"/>
          <w:sz w:val="28"/>
        </w:rPr>
        <w:t>      7-бөлiм. Тараптардың жалпы құқықтары мен мiндеттерi......12</w:t>
      </w:r>
    </w:p>
    <w:p>
      <w:pPr>
        <w:spacing w:after="0"/>
        <w:ind w:left="0"/>
        <w:jc w:val="both"/>
      </w:pPr>
      <w:r>
        <w:rPr>
          <w:rFonts w:ascii="Times New Roman"/>
          <w:b w:val="false"/>
          <w:i w:val="false"/>
          <w:color w:val="000000"/>
          <w:sz w:val="28"/>
        </w:rPr>
        <w:t>      8-бөлiм. Жұмыс бағдарламасы..............................15</w:t>
      </w:r>
    </w:p>
    <w:p>
      <w:pPr>
        <w:spacing w:after="0"/>
        <w:ind w:left="0"/>
        <w:jc w:val="both"/>
      </w:pPr>
      <w:r>
        <w:rPr>
          <w:rFonts w:ascii="Times New Roman"/>
          <w:b w:val="false"/>
          <w:i w:val="false"/>
          <w:color w:val="000000"/>
          <w:sz w:val="28"/>
        </w:rPr>
        <w:t>      9-бөлiм. Барлау кезеңi...................................16</w:t>
      </w:r>
    </w:p>
    <w:p>
      <w:pPr>
        <w:spacing w:after="0"/>
        <w:ind w:left="0"/>
        <w:jc w:val="both"/>
      </w:pPr>
      <w:r>
        <w:rPr>
          <w:rFonts w:ascii="Times New Roman"/>
          <w:b w:val="false"/>
          <w:i w:val="false"/>
          <w:color w:val="000000"/>
          <w:sz w:val="28"/>
        </w:rPr>
        <w:t>     10-бөлiм. Коммерциялық ашу................................17</w:t>
      </w:r>
    </w:p>
    <w:p>
      <w:pPr>
        <w:spacing w:after="0"/>
        <w:ind w:left="0"/>
        <w:jc w:val="both"/>
      </w:pPr>
      <w:r>
        <w:rPr>
          <w:rFonts w:ascii="Times New Roman"/>
          <w:b w:val="false"/>
          <w:i w:val="false"/>
          <w:color w:val="000000"/>
          <w:sz w:val="28"/>
        </w:rPr>
        <w:t>     11-бөлiм. Кен шығару кезеңi...............................17</w:t>
      </w:r>
    </w:p>
    <w:p>
      <w:pPr>
        <w:spacing w:after="0"/>
        <w:ind w:left="0"/>
        <w:jc w:val="both"/>
      </w:pPr>
      <w:r>
        <w:rPr>
          <w:rFonts w:ascii="Times New Roman"/>
          <w:b w:val="false"/>
          <w:i w:val="false"/>
          <w:color w:val="000000"/>
          <w:sz w:val="28"/>
        </w:rPr>
        <w:t>     12-бөлiм. Есеп және ақпар беру............................18</w:t>
      </w:r>
    </w:p>
    <w:p>
      <w:pPr>
        <w:spacing w:after="0"/>
        <w:ind w:left="0"/>
        <w:jc w:val="both"/>
      </w:pPr>
      <w:r>
        <w:rPr>
          <w:rFonts w:ascii="Times New Roman"/>
          <w:b w:val="false"/>
          <w:i w:val="false"/>
          <w:color w:val="000000"/>
          <w:sz w:val="28"/>
        </w:rPr>
        <w:t>     13-бөлiм. Пайдалы қазбаның түрiн өлшеу....................18</w:t>
      </w:r>
    </w:p>
    <w:p>
      <w:pPr>
        <w:spacing w:after="0"/>
        <w:ind w:left="0"/>
        <w:jc w:val="both"/>
      </w:pPr>
      <w:r>
        <w:rPr>
          <w:rFonts w:ascii="Times New Roman"/>
          <w:b w:val="false"/>
          <w:i w:val="false"/>
          <w:color w:val="000000"/>
          <w:sz w:val="28"/>
        </w:rPr>
        <w:t>     14-бөлiм. Субмердiгерлiк жұмыстарды орындау...............19</w:t>
      </w:r>
    </w:p>
    <w:p>
      <w:pPr>
        <w:spacing w:after="0"/>
        <w:ind w:left="0"/>
        <w:jc w:val="both"/>
      </w:pPr>
      <w:r>
        <w:rPr>
          <w:rFonts w:ascii="Times New Roman"/>
          <w:b w:val="false"/>
          <w:i w:val="false"/>
          <w:color w:val="000000"/>
          <w:sz w:val="28"/>
        </w:rPr>
        <w:t>     15-бөлiм. Қаржыландыру....................................19</w:t>
      </w:r>
    </w:p>
    <w:p>
      <w:pPr>
        <w:spacing w:after="0"/>
        <w:ind w:left="0"/>
        <w:jc w:val="both"/>
      </w:pPr>
      <w:r>
        <w:rPr>
          <w:rFonts w:ascii="Times New Roman"/>
          <w:b w:val="false"/>
          <w:i w:val="false"/>
          <w:color w:val="000000"/>
          <w:sz w:val="28"/>
        </w:rPr>
        <w:t>     16-бөлiм. Салықтар мен төлемдер...........................19</w:t>
      </w:r>
    </w:p>
    <w:p>
      <w:pPr>
        <w:spacing w:after="0"/>
        <w:ind w:left="0"/>
        <w:jc w:val="both"/>
      </w:pPr>
      <w:r>
        <w:rPr>
          <w:rFonts w:ascii="Times New Roman"/>
          <w:b w:val="false"/>
          <w:i w:val="false"/>
          <w:color w:val="000000"/>
          <w:sz w:val="28"/>
        </w:rPr>
        <w:t>     17-бөлiм. Бухгалтерлiк есеп...............................22</w:t>
      </w:r>
    </w:p>
    <w:p>
      <w:pPr>
        <w:spacing w:after="0"/>
        <w:ind w:left="0"/>
        <w:jc w:val="both"/>
      </w:pPr>
      <w:r>
        <w:rPr>
          <w:rFonts w:ascii="Times New Roman"/>
          <w:b w:val="false"/>
          <w:i w:val="false"/>
          <w:color w:val="000000"/>
          <w:sz w:val="28"/>
        </w:rPr>
        <w:t>     18-бөлiм. Сақтандыру......................................22</w:t>
      </w:r>
    </w:p>
    <w:p>
      <w:pPr>
        <w:spacing w:after="0"/>
        <w:ind w:left="0"/>
        <w:jc w:val="both"/>
      </w:pPr>
      <w:r>
        <w:rPr>
          <w:rFonts w:ascii="Times New Roman"/>
          <w:b w:val="false"/>
          <w:i w:val="false"/>
          <w:color w:val="000000"/>
          <w:sz w:val="28"/>
        </w:rPr>
        <w:t>     19-бөлiм. Тарату және тарату қоры.........................23</w:t>
      </w:r>
    </w:p>
    <w:p>
      <w:pPr>
        <w:spacing w:after="0"/>
        <w:ind w:left="0"/>
        <w:jc w:val="both"/>
      </w:pPr>
      <w:r>
        <w:rPr>
          <w:rFonts w:ascii="Times New Roman"/>
          <w:b w:val="false"/>
          <w:i w:val="false"/>
          <w:color w:val="000000"/>
          <w:sz w:val="28"/>
        </w:rPr>
        <w:t>     20-бөлiм. Жер қойнауын және қоршаған табиғи ортаны</w:t>
      </w:r>
    </w:p>
    <w:p>
      <w:pPr>
        <w:spacing w:after="0"/>
        <w:ind w:left="0"/>
        <w:jc w:val="both"/>
      </w:pPr>
      <w:r>
        <w:rPr>
          <w:rFonts w:ascii="Times New Roman"/>
          <w:b w:val="false"/>
          <w:i w:val="false"/>
          <w:color w:val="000000"/>
          <w:sz w:val="28"/>
        </w:rPr>
        <w:t>               қорғау..........................................24</w:t>
      </w:r>
    </w:p>
    <w:p>
      <w:pPr>
        <w:spacing w:after="0"/>
        <w:ind w:left="0"/>
        <w:jc w:val="both"/>
      </w:pPr>
      <w:r>
        <w:rPr>
          <w:rFonts w:ascii="Times New Roman"/>
          <w:b w:val="false"/>
          <w:i w:val="false"/>
          <w:color w:val="000000"/>
          <w:sz w:val="28"/>
        </w:rPr>
        <w:t>     21-бөлiм. Тұрғындар мен қызметшiлердiң қауiпсiздiгi.......26</w:t>
      </w:r>
    </w:p>
    <w:p>
      <w:pPr>
        <w:spacing w:after="0"/>
        <w:ind w:left="0"/>
        <w:jc w:val="both"/>
      </w:pPr>
      <w:r>
        <w:rPr>
          <w:rFonts w:ascii="Times New Roman"/>
          <w:b w:val="false"/>
          <w:i w:val="false"/>
          <w:color w:val="000000"/>
          <w:sz w:val="28"/>
        </w:rPr>
        <w:t>     22-бөлiм. Контрактiнiң шарттарын бұзғаны үшiн</w:t>
      </w:r>
    </w:p>
    <w:p>
      <w:pPr>
        <w:spacing w:after="0"/>
        <w:ind w:left="0"/>
        <w:jc w:val="both"/>
      </w:pPr>
      <w:r>
        <w:rPr>
          <w:rFonts w:ascii="Times New Roman"/>
          <w:b w:val="false"/>
          <w:i w:val="false"/>
          <w:color w:val="000000"/>
          <w:sz w:val="28"/>
        </w:rPr>
        <w:t>               жауапкершiлiк...................................28</w:t>
      </w:r>
    </w:p>
    <w:p>
      <w:pPr>
        <w:spacing w:after="0"/>
        <w:ind w:left="0"/>
        <w:jc w:val="both"/>
      </w:pPr>
      <w:r>
        <w:rPr>
          <w:rFonts w:ascii="Times New Roman"/>
          <w:b w:val="false"/>
          <w:i w:val="false"/>
          <w:color w:val="000000"/>
          <w:sz w:val="28"/>
        </w:rPr>
        <w:t>     23-бөлiм. Форс-мажор......................................28</w:t>
      </w:r>
    </w:p>
    <w:p>
      <w:pPr>
        <w:spacing w:after="0"/>
        <w:ind w:left="0"/>
        <w:jc w:val="both"/>
      </w:pPr>
      <w:r>
        <w:rPr>
          <w:rFonts w:ascii="Times New Roman"/>
          <w:b w:val="false"/>
          <w:i w:val="false"/>
          <w:color w:val="000000"/>
          <w:sz w:val="28"/>
        </w:rPr>
        <w:t>     24-бөлiм. Құпиялық........................................28</w:t>
      </w:r>
    </w:p>
    <w:p>
      <w:pPr>
        <w:spacing w:after="0"/>
        <w:ind w:left="0"/>
        <w:jc w:val="both"/>
      </w:pPr>
      <w:r>
        <w:rPr>
          <w:rFonts w:ascii="Times New Roman"/>
          <w:b w:val="false"/>
          <w:i w:val="false"/>
          <w:color w:val="000000"/>
          <w:sz w:val="28"/>
        </w:rPr>
        <w:t>     25-бөлiм. Құқықтар мен мiндеттердi беру...................29</w:t>
      </w:r>
    </w:p>
    <w:p>
      <w:pPr>
        <w:spacing w:after="0"/>
        <w:ind w:left="0"/>
        <w:jc w:val="both"/>
      </w:pPr>
      <w:r>
        <w:rPr>
          <w:rFonts w:ascii="Times New Roman"/>
          <w:b w:val="false"/>
          <w:i w:val="false"/>
          <w:color w:val="000000"/>
          <w:sz w:val="28"/>
        </w:rPr>
        <w:t>     26-бөлiм. Қолданылатын құқық..............................29</w:t>
      </w:r>
    </w:p>
    <w:p>
      <w:pPr>
        <w:spacing w:after="0"/>
        <w:ind w:left="0"/>
        <w:jc w:val="both"/>
      </w:pPr>
      <w:r>
        <w:rPr>
          <w:rFonts w:ascii="Times New Roman"/>
          <w:b w:val="false"/>
          <w:i w:val="false"/>
          <w:color w:val="000000"/>
          <w:sz w:val="28"/>
        </w:rPr>
        <w:t>     27-бөлiм. Дауларды шешу тәртiбi...........................30</w:t>
      </w:r>
    </w:p>
    <w:p>
      <w:pPr>
        <w:spacing w:after="0"/>
        <w:ind w:left="0"/>
        <w:jc w:val="both"/>
      </w:pPr>
      <w:r>
        <w:rPr>
          <w:rFonts w:ascii="Times New Roman"/>
          <w:b w:val="false"/>
          <w:i w:val="false"/>
          <w:color w:val="000000"/>
          <w:sz w:val="28"/>
        </w:rPr>
        <w:t>     28-бөлiм. Контрактiнiң тұрақтылығының кепiлдiгi...........30</w:t>
      </w:r>
    </w:p>
    <w:p>
      <w:pPr>
        <w:spacing w:after="0"/>
        <w:ind w:left="0"/>
        <w:jc w:val="both"/>
      </w:pPr>
      <w:r>
        <w:rPr>
          <w:rFonts w:ascii="Times New Roman"/>
          <w:b w:val="false"/>
          <w:i w:val="false"/>
          <w:color w:val="000000"/>
          <w:sz w:val="28"/>
        </w:rPr>
        <w:t>     29-бөлiм. Контрактiнiң күшiн тоқтату мен тоқтата тұрудың</w:t>
      </w:r>
    </w:p>
    <w:p>
      <w:pPr>
        <w:spacing w:after="0"/>
        <w:ind w:left="0"/>
        <w:jc w:val="both"/>
      </w:pPr>
      <w:r>
        <w:rPr>
          <w:rFonts w:ascii="Times New Roman"/>
          <w:b w:val="false"/>
          <w:i w:val="false"/>
          <w:color w:val="000000"/>
          <w:sz w:val="28"/>
        </w:rPr>
        <w:t>               шарттары........................................30</w:t>
      </w:r>
    </w:p>
    <w:p>
      <w:pPr>
        <w:spacing w:after="0"/>
        <w:ind w:left="0"/>
        <w:jc w:val="both"/>
      </w:pPr>
      <w:r>
        <w:rPr>
          <w:rFonts w:ascii="Times New Roman"/>
          <w:b w:val="false"/>
          <w:i w:val="false"/>
          <w:color w:val="000000"/>
          <w:sz w:val="28"/>
        </w:rPr>
        <w:t>     30-бөлiм. Контрактiнiң тiлi...............................32</w:t>
      </w:r>
    </w:p>
    <w:p>
      <w:pPr>
        <w:spacing w:after="0"/>
        <w:ind w:left="0"/>
        <w:jc w:val="both"/>
      </w:pPr>
      <w:r>
        <w:rPr>
          <w:rFonts w:ascii="Times New Roman"/>
          <w:b w:val="false"/>
          <w:i w:val="false"/>
          <w:color w:val="000000"/>
          <w:sz w:val="28"/>
        </w:rPr>
        <w:t>     31-бөлiм. Қосымша ережелер................................32</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Қосымшалар: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 - N________ сериялы Лицензия</w:t>
      </w:r>
    </w:p>
    <w:p>
      <w:pPr>
        <w:spacing w:after="0"/>
        <w:ind w:left="0"/>
        <w:jc w:val="both"/>
      </w:pPr>
      <w:r>
        <w:rPr>
          <w:rFonts w:ascii="Times New Roman"/>
          <w:b w:val="false"/>
          <w:i w:val="false"/>
          <w:color w:val="000000"/>
          <w:sz w:val="28"/>
        </w:rPr>
        <w:t>     2-қосымша - Жұмыс бағдарламасы</w:t>
      </w:r>
    </w:p>
    <w:p>
      <w:pPr>
        <w:spacing w:after="0"/>
        <w:ind w:left="0"/>
        <w:jc w:val="both"/>
      </w:pPr>
      <w:r>
        <w:rPr>
          <w:rFonts w:ascii="Times New Roman"/>
          <w:b w:val="false"/>
          <w:i w:val="false"/>
          <w:color w:val="000000"/>
          <w:sz w:val="28"/>
        </w:rPr>
        <w:t>     3-қосымша - басқалар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Контракт Қазақстан Республикасының _______________________</w:t>
      </w:r>
    </w:p>
    <w:p>
      <w:pPr>
        <w:spacing w:after="0"/>
        <w:ind w:left="0"/>
        <w:jc w:val="both"/>
      </w:pPr>
      <w:r>
        <w:rPr>
          <w:rFonts w:ascii="Times New Roman"/>
          <w:b w:val="false"/>
          <w:i w:val="false"/>
          <w:color w:val="000000"/>
          <w:sz w:val="28"/>
        </w:rPr>
        <w:t>                                               әкiмшiлiк-аумақтық</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бiрлiктiң атауы көрсетiлсiн, Кен орнында, Учаскесiнде (блогында)</w:t>
      </w:r>
    </w:p>
    <w:p>
      <w:pPr>
        <w:spacing w:after="0"/>
        <w:ind w:left="0"/>
        <w:jc w:val="both"/>
      </w:pPr>
      <w:r>
        <w:rPr>
          <w:rFonts w:ascii="Times New Roman"/>
          <w:b w:val="false"/>
          <w:i w:val="false"/>
          <w:color w:val="000000"/>
          <w:sz w:val="28"/>
        </w:rPr>
        <w:t>     ________________________________________________ жүргiзу үшiн</w:t>
      </w:r>
    </w:p>
    <w:p>
      <w:pPr>
        <w:spacing w:after="0"/>
        <w:ind w:left="0"/>
        <w:jc w:val="both"/>
      </w:pPr>
      <w:r>
        <w:rPr>
          <w:rFonts w:ascii="Times New Roman"/>
          <w:b w:val="false"/>
          <w:i w:val="false"/>
          <w:color w:val="000000"/>
          <w:sz w:val="28"/>
        </w:rPr>
        <w:t>     Жер қойнауын пайдалану жөнiндегi Операцияның түрi көрсетiлсiн</w:t>
      </w:r>
    </w:p>
    <w:p>
      <w:pPr>
        <w:spacing w:after="0"/>
        <w:ind w:left="0"/>
        <w:jc w:val="both"/>
      </w:pPr>
      <w:r>
        <w:rPr>
          <w:rFonts w:ascii="Times New Roman"/>
          <w:b w:val="false"/>
          <w:i w:val="false"/>
          <w:color w:val="000000"/>
          <w:sz w:val="28"/>
        </w:rPr>
        <w:t>     199 __ жылғы "___"_____________ _____________________________</w:t>
      </w:r>
    </w:p>
    <w:p>
      <w:pPr>
        <w:spacing w:after="0"/>
        <w:ind w:left="0"/>
        <w:jc w:val="both"/>
      </w:pPr>
      <w:r>
        <w:rPr>
          <w:rFonts w:ascii="Times New Roman"/>
          <w:b w:val="false"/>
          <w:i w:val="false"/>
          <w:color w:val="000000"/>
          <w:sz w:val="28"/>
        </w:rPr>
        <w:t>                                      мемлекеттiк органның атауы</w:t>
      </w:r>
    </w:p>
    <w:p>
      <w:pPr>
        <w:spacing w:after="0"/>
        <w:ind w:left="0"/>
        <w:jc w:val="both"/>
      </w:pPr>
      <w:r>
        <w:rPr>
          <w:rFonts w:ascii="Times New Roman"/>
          <w:b w:val="false"/>
          <w:i w:val="false"/>
          <w:color w:val="000000"/>
          <w:sz w:val="28"/>
        </w:rPr>
        <w:t>     (бұдан әрi "Құзыреттi орган") мен 199__ жылғы "___"__________</w:t>
      </w:r>
    </w:p>
    <w:p>
      <w:pPr>
        <w:spacing w:after="0"/>
        <w:ind w:left="0"/>
        <w:jc w:val="both"/>
      </w:pPr>
      <w:r>
        <w:rPr>
          <w:rFonts w:ascii="Times New Roman"/>
          <w:b w:val="false"/>
          <w:i w:val="false"/>
          <w:color w:val="000000"/>
          <w:sz w:val="28"/>
        </w:rPr>
        <w:t>     сериясы _________ N __________ Лицензиясы бар _______________</w:t>
      </w:r>
    </w:p>
    <w:p>
      <w:pPr>
        <w:spacing w:after="0"/>
        <w:ind w:left="0"/>
        <w:jc w:val="both"/>
      </w:pPr>
      <w:r>
        <w:rPr>
          <w:rFonts w:ascii="Times New Roman"/>
          <w:b w:val="false"/>
          <w:i w:val="false"/>
          <w:color w:val="000000"/>
          <w:sz w:val="28"/>
        </w:rPr>
        <w:t>                                                     азаматтың</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аты-жөнi, заңды тұлғаның атауы, Мемлекеттiк немесе халықаралық</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(бұдан әрi "Мердiгер") арасында жасалды.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Кiрiспе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Құзыреттi орган мен мердiгер:</w:t>
      </w:r>
    </w:p>
    <w:p>
      <w:pPr>
        <w:spacing w:after="0"/>
        <w:ind w:left="0"/>
        <w:jc w:val="both"/>
      </w:pPr>
      <w:r>
        <w:rPr>
          <w:rFonts w:ascii="Times New Roman"/>
          <w:b w:val="false"/>
          <w:i w:val="false"/>
          <w:color w:val="000000"/>
          <w:sz w:val="28"/>
        </w:rPr>
        <w:t>     1. Қазақстан Республикасының Конституциясына сәйкес Жер қойнауы</w:t>
      </w:r>
    </w:p>
    <w:p>
      <w:pPr>
        <w:spacing w:after="0"/>
        <w:ind w:left="0"/>
        <w:jc w:val="both"/>
      </w:pPr>
      <w:r>
        <w:rPr>
          <w:rFonts w:ascii="Times New Roman"/>
          <w:b w:val="false"/>
          <w:i w:val="false"/>
          <w:color w:val="000000"/>
          <w:sz w:val="28"/>
        </w:rPr>
        <w:t>мен ондағы пайдалы қазбалар мемлекет меншiгiне жататынын;</w:t>
      </w:r>
    </w:p>
    <w:p>
      <w:pPr>
        <w:spacing w:after="0"/>
        <w:ind w:left="0"/>
        <w:jc w:val="both"/>
      </w:pPr>
      <w:r>
        <w:rPr>
          <w:rFonts w:ascii="Times New Roman"/>
          <w:b w:val="false"/>
          <w:i w:val="false"/>
          <w:color w:val="000000"/>
          <w:sz w:val="28"/>
        </w:rPr>
        <w:t>     2. Қазақстан Республикасы пайдалы қазбаларды, ұтымды да тиiмдi</w:t>
      </w:r>
    </w:p>
    <w:p>
      <w:pPr>
        <w:spacing w:after="0"/>
        <w:ind w:left="0"/>
        <w:jc w:val="both"/>
      </w:pPr>
      <w:r>
        <w:rPr>
          <w:rFonts w:ascii="Times New Roman"/>
          <w:b w:val="false"/>
          <w:i w:val="false"/>
          <w:color w:val="000000"/>
          <w:sz w:val="28"/>
        </w:rPr>
        <w:t>пайдалануға, оның iшiнде __________________________________________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 жүзеге асыруға тiлек бiлдiретiнiн;</w:t>
      </w:r>
    </w:p>
    <w:p>
      <w:pPr>
        <w:spacing w:after="0"/>
        <w:ind w:left="0"/>
        <w:jc w:val="both"/>
      </w:pPr>
      <w:r>
        <w:rPr>
          <w:rFonts w:ascii="Times New Roman"/>
          <w:b w:val="false"/>
          <w:i w:val="false"/>
          <w:color w:val="000000"/>
          <w:sz w:val="28"/>
        </w:rPr>
        <w:t>  Операцияның түрiн көрсету</w:t>
      </w:r>
    </w:p>
    <w:p>
      <w:pPr>
        <w:spacing w:after="0"/>
        <w:ind w:left="0"/>
        <w:jc w:val="both"/>
      </w:pPr>
      <w:r>
        <w:rPr>
          <w:rFonts w:ascii="Times New Roman"/>
          <w:b w:val="false"/>
          <w:i w:val="false"/>
          <w:color w:val="000000"/>
          <w:sz w:val="28"/>
        </w:rPr>
        <w:t>     3. Мердiгердiң алынған Лицензияға сәйкес _____________________</w:t>
      </w:r>
    </w:p>
    <w:p>
      <w:pPr>
        <w:spacing w:after="0"/>
        <w:ind w:left="0"/>
        <w:jc w:val="both"/>
      </w:pPr>
      <w:r>
        <w:rPr>
          <w:rFonts w:ascii="Times New Roman"/>
          <w:b w:val="false"/>
          <w:i w:val="false"/>
          <w:color w:val="000000"/>
          <w:sz w:val="28"/>
        </w:rPr>
        <w:t>                                             жер қойнауын пайдалану</w:t>
      </w:r>
    </w:p>
    <w:p>
      <w:pPr>
        <w:spacing w:after="0"/>
        <w:ind w:left="0"/>
        <w:jc w:val="both"/>
      </w:pPr>
      <w:r>
        <w:rPr>
          <w:rFonts w:ascii="Times New Roman"/>
          <w:b w:val="false"/>
          <w:i w:val="false"/>
          <w:color w:val="000000"/>
          <w:sz w:val="28"/>
        </w:rPr>
        <w:t>________________________________________ ұтымды да тиiмдi жүргiзуге</w:t>
      </w:r>
    </w:p>
    <w:p>
      <w:pPr>
        <w:spacing w:after="0"/>
        <w:ind w:left="0"/>
        <w:jc w:val="both"/>
      </w:pPr>
      <w:r>
        <w:rPr>
          <w:rFonts w:ascii="Times New Roman"/>
          <w:b w:val="false"/>
          <w:i w:val="false"/>
          <w:color w:val="000000"/>
          <w:sz w:val="28"/>
        </w:rPr>
        <w:t>жөнiндегi Операцияның түрiн көрсету керек</w:t>
      </w:r>
    </w:p>
    <w:p>
      <w:pPr>
        <w:spacing w:after="0"/>
        <w:ind w:left="0"/>
        <w:jc w:val="both"/>
      </w:pPr>
      <w:r>
        <w:rPr>
          <w:rFonts w:ascii="Times New Roman"/>
          <w:b w:val="false"/>
          <w:i w:val="false"/>
          <w:color w:val="000000"/>
          <w:sz w:val="28"/>
        </w:rPr>
        <w:t>ниетi және қаржылық мүмкiндiгi бар екенiн;</w:t>
      </w:r>
    </w:p>
    <w:p>
      <w:pPr>
        <w:spacing w:after="0"/>
        <w:ind w:left="0"/>
        <w:jc w:val="both"/>
      </w:pPr>
      <w:r>
        <w:rPr>
          <w:rFonts w:ascii="Times New Roman"/>
          <w:b w:val="false"/>
          <w:i w:val="false"/>
          <w:color w:val="000000"/>
          <w:sz w:val="28"/>
        </w:rPr>
        <w:t>     4. Қазақстан Республикасының Үкiметi Құзыреттi Органға Контракт</w:t>
      </w:r>
    </w:p>
    <w:p>
      <w:pPr>
        <w:spacing w:after="0"/>
        <w:ind w:left="0"/>
        <w:jc w:val="both"/>
      </w:pPr>
      <w:r>
        <w:rPr>
          <w:rFonts w:ascii="Times New Roman"/>
          <w:b w:val="false"/>
          <w:i w:val="false"/>
          <w:color w:val="000000"/>
          <w:sz w:val="28"/>
        </w:rPr>
        <w:t>жасасу мен орындау құқығын бергенiн;</w:t>
      </w:r>
    </w:p>
    <w:p>
      <w:pPr>
        <w:spacing w:after="0"/>
        <w:ind w:left="0"/>
        <w:jc w:val="both"/>
      </w:pPr>
      <w:r>
        <w:rPr>
          <w:rFonts w:ascii="Times New Roman"/>
          <w:b w:val="false"/>
          <w:i w:val="false"/>
          <w:color w:val="000000"/>
          <w:sz w:val="28"/>
        </w:rPr>
        <w:t>     5. Құзыреттi орган мен Мердiгер ______________________________</w:t>
      </w:r>
    </w:p>
    <w:p>
      <w:pPr>
        <w:spacing w:after="0"/>
        <w:ind w:left="0"/>
        <w:jc w:val="both"/>
      </w:pPr>
      <w:r>
        <w:rPr>
          <w:rFonts w:ascii="Times New Roman"/>
          <w:b w:val="false"/>
          <w:i w:val="false"/>
          <w:color w:val="000000"/>
          <w:sz w:val="28"/>
        </w:rPr>
        <w:t>                                        жер қойнауын пайдалану</w:t>
      </w:r>
    </w:p>
    <w:p>
      <w:pPr>
        <w:spacing w:after="0"/>
        <w:ind w:left="0"/>
        <w:jc w:val="both"/>
      </w:pPr>
      <w:r>
        <w:rPr>
          <w:rFonts w:ascii="Times New Roman"/>
          <w:b w:val="false"/>
          <w:i w:val="false"/>
          <w:color w:val="000000"/>
          <w:sz w:val="28"/>
        </w:rPr>
        <w:t>__________________________________________ жүргiзу кезiнде Контракт</w:t>
      </w:r>
    </w:p>
    <w:p>
      <w:pPr>
        <w:spacing w:after="0"/>
        <w:ind w:left="0"/>
        <w:jc w:val="both"/>
      </w:pPr>
      <w:r>
        <w:rPr>
          <w:rFonts w:ascii="Times New Roman"/>
          <w:b w:val="false"/>
          <w:i w:val="false"/>
          <w:color w:val="000000"/>
          <w:sz w:val="28"/>
        </w:rPr>
        <w:t>жөнiндегi Операцияның түрiн көрсету керек</w:t>
      </w:r>
    </w:p>
    <w:p>
      <w:pPr>
        <w:spacing w:after="0"/>
        <w:ind w:left="0"/>
        <w:jc w:val="both"/>
      </w:pPr>
      <w:r>
        <w:rPr>
          <w:rFonts w:ascii="Times New Roman"/>
          <w:b w:val="false"/>
          <w:i w:val="false"/>
          <w:color w:val="000000"/>
          <w:sz w:val="28"/>
        </w:rPr>
        <w:t>олардың өзара құқықтары мен мiндеттерiн реттейдi деп келiскенiн</w:t>
      </w:r>
    </w:p>
    <w:p>
      <w:pPr>
        <w:spacing w:after="0"/>
        <w:ind w:left="0"/>
        <w:jc w:val="both"/>
      </w:pPr>
      <w:r>
        <w:rPr>
          <w:rFonts w:ascii="Times New Roman"/>
          <w:b w:val="false"/>
          <w:i w:val="false"/>
          <w:color w:val="000000"/>
          <w:sz w:val="28"/>
        </w:rPr>
        <w:t>назарға ала отырып, мыналар жөнiнде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1-бөлiм. Анықтамалар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Бөлiмде түсiнiк берiлмеген анықтамалар мен терминдердiң "Жер қойнауы және жер қойнауын пайдалану туралы" Қазақстан Республикасы Президентiнiң 1996 жылғы 27 қаңтардағы Заң күшi бар Жарлығындағы (бұдан әрi "Жер қойнауы туралы" Жарлық) және Пайдалы қазбалардың жекелеген түрлерi мен Техногендiк минерал құрылымдары туралы заң актiлерiндегi анықтамалармен және терминдермен бара-бар мағынасы бар. </w:t>
      </w:r>
      <w:r>
        <w:br/>
      </w:r>
      <w:r>
        <w:rPr>
          <w:rFonts w:ascii="Times New Roman"/>
          <w:b w:val="false"/>
          <w:i w:val="false"/>
          <w:color w:val="000000"/>
          <w:sz w:val="28"/>
        </w:rPr>
        <w:t xml:space="preserve">
      1. Өтелетiн шығындар - Контрактiнiң шарттарына және Мемлекеттiң заңдарына сәйкес ________________________________________________ </w:t>
      </w:r>
      <w:r>
        <w:br/>
      </w:r>
      <w:r>
        <w:rPr>
          <w:rFonts w:ascii="Times New Roman"/>
          <w:b w:val="false"/>
          <w:i w:val="false"/>
          <w:color w:val="000000"/>
          <w:sz w:val="28"/>
        </w:rPr>
        <w:t xml:space="preserve">
                     жер қойнауын пайдалану жөнiндегi Операцияның _____________________ жүргiзу үшiн белгiленген және - ақшалай түрiн көрсету керек және/немесе нақты нысанда қайтуға тиiстi шығындарды бiлдiредi. </w:t>
      </w:r>
      <w:r>
        <w:br/>
      </w:r>
      <w:r>
        <w:rPr>
          <w:rFonts w:ascii="Times New Roman"/>
          <w:b w:val="false"/>
          <w:i w:val="false"/>
          <w:color w:val="000000"/>
          <w:sz w:val="28"/>
        </w:rPr>
        <w:t xml:space="preserve">
      2. Мемлекет (Республика) - Қазақстан Республикасын бiлдiредi. </w:t>
      </w:r>
      <w:r>
        <w:br/>
      </w:r>
      <w:r>
        <w:rPr>
          <w:rFonts w:ascii="Times New Roman"/>
          <w:b w:val="false"/>
          <w:i w:val="false"/>
          <w:color w:val="000000"/>
          <w:sz w:val="28"/>
        </w:rPr>
        <w:t xml:space="preserve">
      3. Мемлекеттiк орган - бұл Мемлекет атынан белгiлi бiр қызметтердi атқаруға құзырет берiлген Қазақстан Республикасының орталық атқару органы. </w:t>
      </w:r>
      <w:r>
        <w:br/>
      </w:r>
      <w:r>
        <w:rPr>
          <w:rFonts w:ascii="Times New Roman"/>
          <w:b w:val="false"/>
          <w:i w:val="false"/>
          <w:color w:val="000000"/>
          <w:sz w:val="28"/>
        </w:rPr>
        <w:t xml:space="preserve">
      4. Кен орнын бөлiп беру - Жер қойнауының берiлген участкесiнiң кеңiстiк шекарасын анықтайтын, негiзiнде Лицензияда көрсетiлген жұмыстарды жүзеге асыруға рұқсат берiлетiн, Лицензияға қоса тiркелетiн құжат. </w:t>
      </w:r>
      <w:r>
        <w:br/>
      </w:r>
      <w:r>
        <w:rPr>
          <w:rFonts w:ascii="Times New Roman"/>
          <w:b w:val="false"/>
          <w:i w:val="false"/>
          <w:color w:val="000000"/>
          <w:sz w:val="28"/>
        </w:rPr>
        <w:t xml:space="preserve">
      5. Контракт қолданылатын жыл - григориан күнтiзбегi бойынша тiзбектеле келетiн 12 айға тең кезең, Контракт мәтiнiнде ол Контракт күшiне енген уақыттан немесе осы күшiне енудiң кез-келген жылдығынан басталады. </w:t>
      </w:r>
      <w:r>
        <w:br/>
      </w:r>
      <w:r>
        <w:rPr>
          <w:rFonts w:ascii="Times New Roman"/>
          <w:b w:val="false"/>
          <w:i w:val="false"/>
          <w:color w:val="000000"/>
          <w:sz w:val="28"/>
        </w:rPr>
        <w:t xml:space="preserve">
      6. Контракт күшiне енген күн - Контракттiң 3.1.-тармағында көрсетiлген күндi бiлдiредi. </w:t>
      </w:r>
      <w:r>
        <w:br/>
      </w:r>
      <w:r>
        <w:rPr>
          <w:rFonts w:ascii="Times New Roman"/>
          <w:b w:val="false"/>
          <w:i w:val="false"/>
          <w:color w:val="000000"/>
          <w:sz w:val="28"/>
        </w:rPr>
        <w:t xml:space="preserve">
      7. Кен өндiру - пайдалы қазбаларды Мемлекеттiк меншiгiндегi Жер қойнауынан жер бетiне және техногендiк минералдық құрылымдардың құрамынан шығаруға байланысты барлық технологиялық операцияларды қоса алғандағы жұмыстарды (операцияларды) бiлдiредi. </w:t>
      </w:r>
      <w:r>
        <w:br/>
      </w:r>
      <w:r>
        <w:rPr>
          <w:rFonts w:ascii="Times New Roman"/>
          <w:b w:val="false"/>
          <w:i w:val="false"/>
          <w:color w:val="000000"/>
          <w:sz w:val="28"/>
        </w:rPr>
        <w:t xml:space="preserve">
      8. Жер қойнауын пайдалану туралы заңдар - "Жер қойнауы және жер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қойнауын пайдалану туралы" Қазақстан Республикасы Президентiнiң 1996</w:t>
      </w:r>
    </w:p>
    <w:p>
      <w:pPr>
        <w:spacing w:after="0"/>
        <w:ind w:left="0"/>
        <w:jc w:val="both"/>
      </w:pPr>
      <w:r>
        <w:rPr>
          <w:rFonts w:ascii="Times New Roman"/>
          <w:b w:val="false"/>
          <w:i w:val="false"/>
          <w:color w:val="000000"/>
          <w:sz w:val="28"/>
        </w:rPr>
        <w:t>жылғы 27 қаңтардағы Заң күшi бар Жарлығын және Пайдалы қазбалардың</w:t>
      </w:r>
    </w:p>
    <w:p>
      <w:pPr>
        <w:spacing w:after="0"/>
        <w:ind w:left="0"/>
        <w:jc w:val="both"/>
      </w:pPr>
      <w:r>
        <w:rPr>
          <w:rFonts w:ascii="Times New Roman"/>
          <w:b w:val="false"/>
          <w:i w:val="false"/>
          <w:color w:val="000000"/>
          <w:sz w:val="28"/>
        </w:rPr>
        <w:t>жекелеген түрлерi мен Техногендiк минералдық құрылымдар туралы басқа</w:t>
      </w:r>
    </w:p>
    <w:p>
      <w:pPr>
        <w:spacing w:after="0"/>
        <w:ind w:left="0"/>
        <w:jc w:val="both"/>
      </w:pPr>
      <w:r>
        <w:rPr>
          <w:rFonts w:ascii="Times New Roman"/>
          <w:b w:val="false"/>
          <w:i w:val="false"/>
          <w:color w:val="000000"/>
          <w:sz w:val="28"/>
        </w:rPr>
        <w:t>да заң актiлерiн бiлдiредi.</w:t>
      </w:r>
    </w:p>
    <w:p>
      <w:pPr>
        <w:spacing w:after="0"/>
        <w:ind w:left="0"/>
        <w:jc w:val="both"/>
      </w:pPr>
      <w:r>
        <w:rPr>
          <w:rFonts w:ascii="Times New Roman"/>
          <w:b w:val="false"/>
          <w:i w:val="false"/>
          <w:color w:val="000000"/>
          <w:sz w:val="28"/>
        </w:rPr>
        <w:t>     9. Коммерциялық ашу - Контрактiлiк аумақта Өндiру үшiн</w:t>
      </w:r>
    </w:p>
    <w:p>
      <w:pPr>
        <w:spacing w:after="0"/>
        <w:ind w:left="0"/>
        <w:jc w:val="both"/>
      </w:pPr>
      <w:r>
        <w:rPr>
          <w:rFonts w:ascii="Times New Roman"/>
          <w:b w:val="false"/>
          <w:i w:val="false"/>
          <w:color w:val="000000"/>
          <w:sz w:val="28"/>
        </w:rPr>
        <w:t>экономикалық жағынан жарамды бiр немесе бiрнеше Кен орнының табылуын</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10. Құзыреттi орган - Контракт жасасу мен оны орындауға</w:t>
      </w:r>
    </w:p>
    <w:p>
      <w:pPr>
        <w:spacing w:after="0"/>
        <w:ind w:left="0"/>
        <w:jc w:val="both"/>
      </w:pPr>
      <w:r>
        <w:rPr>
          <w:rFonts w:ascii="Times New Roman"/>
          <w:b w:val="false"/>
          <w:i w:val="false"/>
          <w:color w:val="000000"/>
          <w:sz w:val="28"/>
        </w:rPr>
        <w:t>байланысты құқықтар берiлген _____________________________________</w:t>
      </w:r>
    </w:p>
    <w:p>
      <w:pPr>
        <w:spacing w:after="0"/>
        <w:ind w:left="0"/>
        <w:jc w:val="both"/>
      </w:pPr>
      <w:r>
        <w:rPr>
          <w:rFonts w:ascii="Times New Roman"/>
          <w:b w:val="false"/>
          <w:i w:val="false"/>
          <w:color w:val="000000"/>
          <w:sz w:val="28"/>
        </w:rPr>
        <w:t>                                атқарушы Мемлекеттiк органның</w:t>
      </w:r>
    </w:p>
    <w:p>
      <w:pPr>
        <w:spacing w:after="0"/>
        <w:ind w:left="0"/>
        <w:jc w:val="both"/>
      </w:pPr>
      <w:r>
        <w:rPr>
          <w:rFonts w:ascii="Times New Roman"/>
          <w:b w:val="false"/>
          <w:i w:val="false"/>
          <w:color w:val="000000"/>
          <w:sz w:val="28"/>
        </w:rPr>
        <w:t>________________________ бiлдiредi.</w:t>
      </w:r>
    </w:p>
    <w:p>
      <w:pPr>
        <w:spacing w:after="0"/>
        <w:ind w:left="0"/>
        <w:jc w:val="both"/>
      </w:pPr>
      <w:r>
        <w:rPr>
          <w:rFonts w:ascii="Times New Roman"/>
          <w:b w:val="false"/>
          <w:i w:val="false"/>
          <w:color w:val="000000"/>
          <w:sz w:val="28"/>
        </w:rPr>
        <w:t>  атауын көрсету керек</w:t>
      </w:r>
    </w:p>
    <w:p>
      <w:pPr>
        <w:spacing w:after="0"/>
        <w:ind w:left="0"/>
        <w:jc w:val="both"/>
      </w:pPr>
      <w:r>
        <w:rPr>
          <w:rFonts w:ascii="Times New Roman"/>
          <w:b w:val="false"/>
          <w:i w:val="false"/>
          <w:color w:val="000000"/>
          <w:sz w:val="28"/>
        </w:rPr>
        <w:t>     11. Контракт - Құзыреттi орган мен Мердiгер арасында - Кен</w:t>
      </w:r>
    </w:p>
    <w:p>
      <w:pPr>
        <w:spacing w:after="0"/>
        <w:ind w:left="0"/>
        <w:jc w:val="both"/>
      </w:pPr>
      <w:r>
        <w:rPr>
          <w:rFonts w:ascii="Times New Roman"/>
          <w:b w:val="false"/>
          <w:i w:val="false"/>
          <w:color w:val="000000"/>
          <w:sz w:val="28"/>
        </w:rPr>
        <w:t>орнында, Учаскесiнде (блогында) __________________________________</w:t>
      </w:r>
    </w:p>
    <w:p>
      <w:pPr>
        <w:spacing w:after="0"/>
        <w:ind w:left="0"/>
        <w:jc w:val="both"/>
      </w:pPr>
      <w:r>
        <w:rPr>
          <w:rFonts w:ascii="Times New Roman"/>
          <w:b w:val="false"/>
          <w:i w:val="false"/>
          <w:color w:val="000000"/>
          <w:sz w:val="28"/>
        </w:rPr>
        <w:t>                                     жер қойнауын пайдалану</w:t>
      </w:r>
    </w:p>
    <w:p>
      <w:pPr>
        <w:spacing w:after="0"/>
        <w:ind w:left="0"/>
        <w:jc w:val="both"/>
      </w:pPr>
      <w:r>
        <w:rPr>
          <w:rFonts w:ascii="Times New Roman"/>
          <w:b w:val="false"/>
          <w:i w:val="false"/>
          <w:color w:val="000000"/>
          <w:sz w:val="28"/>
        </w:rPr>
        <w:t>__________________________________________ жүргiзу жөнiндегi осы</w:t>
      </w:r>
    </w:p>
    <w:p>
      <w:pPr>
        <w:spacing w:after="0"/>
        <w:ind w:left="0"/>
        <w:jc w:val="both"/>
      </w:pPr>
      <w:r>
        <w:rPr>
          <w:rFonts w:ascii="Times New Roman"/>
          <w:b w:val="false"/>
          <w:i w:val="false"/>
          <w:color w:val="000000"/>
          <w:sz w:val="28"/>
        </w:rPr>
        <w:t>жөнiндегi Операцияның түрiн көрсету керек</w:t>
      </w:r>
    </w:p>
    <w:p>
      <w:pPr>
        <w:spacing w:after="0"/>
        <w:ind w:left="0"/>
        <w:jc w:val="both"/>
      </w:pPr>
      <w:r>
        <w:rPr>
          <w:rFonts w:ascii="Times New Roman"/>
          <w:b w:val="false"/>
          <w:i w:val="false"/>
          <w:color w:val="000000"/>
          <w:sz w:val="28"/>
        </w:rPr>
        <w:t>Контрактiнi, сондай-ақ осы Контрактiге қоса берiлген барлық</w:t>
      </w:r>
    </w:p>
    <w:p>
      <w:pPr>
        <w:spacing w:after="0"/>
        <w:ind w:left="0"/>
        <w:jc w:val="both"/>
      </w:pPr>
      <w:r>
        <w:rPr>
          <w:rFonts w:ascii="Times New Roman"/>
          <w:b w:val="false"/>
          <w:i w:val="false"/>
          <w:color w:val="000000"/>
          <w:sz w:val="28"/>
        </w:rPr>
        <w:t>Қосымшаларды бiлдiредi.</w:t>
      </w:r>
    </w:p>
    <w:p>
      <w:pPr>
        <w:spacing w:after="0"/>
        <w:ind w:left="0"/>
        <w:jc w:val="both"/>
      </w:pPr>
      <w:r>
        <w:rPr>
          <w:rFonts w:ascii="Times New Roman"/>
          <w:b w:val="false"/>
          <w:i w:val="false"/>
          <w:color w:val="000000"/>
          <w:sz w:val="28"/>
        </w:rPr>
        <w:t>     12. Контрактiлiк аумақ _____________________________________</w:t>
      </w:r>
    </w:p>
    <w:p>
      <w:pPr>
        <w:spacing w:after="0"/>
        <w:ind w:left="0"/>
        <w:jc w:val="both"/>
      </w:pPr>
      <w:r>
        <w:rPr>
          <w:rFonts w:ascii="Times New Roman"/>
          <w:b w:val="false"/>
          <w:i w:val="false"/>
          <w:color w:val="000000"/>
          <w:sz w:val="28"/>
        </w:rPr>
        <w:t>                                    жер қойнауын пайдалану</w:t>
      </w:r>
    </w:p>
    <w:p>
      <w:pPr>
        <w:spacing w:after="0"/>
        <w:ind w:left="0"/>
        <w:jc w:val="both"/>
      </w:pPr>
      <w:r>
        <w:rPr>
          <w:rFonts w:ascii="Times New Roman"/>
          <w:b w:val="false"/>
          <w:i w:val="false"/>
          <w:color w:val="000000"/>
          <w:sz w:val="28"/>
        </w:rPr>
        <w:t>__________________________________________ бойынша жұмыс жүргiзу</w:t>
      </w:r>
    </w:p>
    <w:p>
      <w:pPr>
        <w:spacing w:after="0"/>
        <w:ind w:left="0"/>
        <w:jc w:val="both"/>
      </w:pPr>
      <w:r>
        <w:rPr>
          <w:rFonts w:ascii="Times New Roman"/>
          <w:b w:val="false"/>
          <w:i w:val="false"/>
          <w:color w:val="000000"/>
          <w:sz w:val="28"/>
        </w:rPr>
        <w:t>жөнiндегi Операцияның түрiн көрсету керек</w:t>
      </w:r>
    </w:p>
    <w:p>
      <w:pPr>
        <w:spacing w:after="0"/>
        <w:ind w:left="0"/>
        <w:jc w:val="both"/>
      </w:pPr>
      <w:r>
        <w:rPr>
          <w:rFonts w:ascii="Times New Roman"/>
          <w:b w:val="false"/>
          <w:i w:val="false"/>
          <w:color w:val="000000"/>
          <w:sz w:val="28"/>
        </w:rPr>
        <w:t>үшiн бөлiнген, Лицензияның ________ тармағында географиялық</w:t>
      </w:r>
    </w:p>
    <w:p>
      <w:pPr>
        <w:spacing w:after="0"/>
        <w:ind w:left="0"/>
        <w:jc w:val="both"/>
      </w:pPr>
      <w:r>
        <w:rPr>
          <w:rFonts w:ascii="Times New Roman"/>
          <w:b w:val="false"/>
          <w:i w:val="false"/>
          <w:color w:val="000000"/>
          <w:sz w:val="28"/>
        </w:rPr>
        <w:t>координаттармен белгiленген аумақты бiлдiредi.</w:t>
      </w:r>
    </w:p>
    <w:p>
      <w:pPr>
        <w:spacing w:after="0"/>
        <w:ind w:left="0"/>
        <w:jc w:val="both"/>
      </w:pPr>
      <w:r>
        <w:rPr>
          <w:rFonts w:ascii="Times New Roman"/>
          <w:b w:val="false"/>
          <w:i w:val="false"/>
          <w:color w:val="000000"/>
          <w:sz w:val="28"/>
        </w:rPr>
        <w:t>     13. Лицензия _________________________________________________</w:t>
      </w:r>
    </w:p>
    <w:p>
      <w:pPr>
        <w:spacing w:after="0"/>
        <w:ind w:left="0"/>
        <w:jc w:val="both"/>
      </w:pPr>
      <w:r>
        <w:rPr>
          <w:rFonts w:ascii="Times New Roman"/>
          <w:b w:val="false"/>
          <w:i w:val="false"/>
          <w:color w:val="000000"/>
          <w:sz w:val="28"/>
        </w:rPr>
        <w:t>                   лицензиялық органды көрсету керек жеке тұлғаның</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аты-жөнi, заңды тұлғаның, оның iшiнде шетелдiк, сондай-ақ шет</w:t>
      </w:r>
    </w:p>
    <w:p>
      <w:pPr>
        <w:spacing w:after="0"/>
        <w:ind w:left="0"/>
        <w:jc w:val="both"/>
      </w:pPr>
      <w:r>
        <w:rPr>
          <w:rFonts w:ascii="Times New Roman"/>
          <w:b w:val="false"/>
          <w:i w:val="false"/>
          <w:color w:val="000000"/>
          <w:sz w:val="28"/>
        </w:rPr>
        <w:t>________________________________________________ Қазақстан</w:t>
      </w:r>
    </w:p>
    <w:p>
      <w:pPr>
        <w:spacing w:after="0"/>
        <w:ind w:left="0"/>
        <w:jc w:val="both"/>
      </w:pPr>
      <w:r>
        <w:rPr>
          <w:rFonts w:ascii="Times New Roman"/>
          <w:b w:val="false"/>
          <w:i w:val="false"/>
          <w:color w:val="000000"/>
          <w:sz w:val="28"/>
        </w:rPr>
        <w:t xml:space="preserve"> Мемлекетiнiң немесе халықаралық ұйымының атауы</w:t>
      </w:r>
    </w:p>
    <w:p>
      <w:pPr>
        <w:spacing w:after="0"/>
        <w:ind w:left="0"/>
        <w:jc w:val="both"/>
      </w:pPr>
      <w:r>
        <w:rPr>
          <w:rFonts w:ascii="Times New Roman"/>
          <w:b w:val="false"/>
          <w:i w:val="false"/>
          <w:color w:val="000000"/>
          <w:sz w:val="28"/>
        </w:rPr>
        <w:t>Республикасының ___________________________________________________</w:t>
      </w:r>
    </w:p>
    <w:p>
      <w:pPr>
        <w:spacing w:after="0"/>
        <w:ind w:left="0"/>
        <w:jc w:val="both"/>
      </w:pPr>
      <w:r>
        <w:rPr>
          <w:rFonts w:ascii="Times New Roman"/>
          <w:b w:val="false"/>
          <w:i w:val="false"/>
          <w:color w:val="000000"/>
          <w:sz w:val="28"/>
        </w:rPr>
        <w:t>                   Кен орнының, Учаскенiң (блоктың) әкiмшiлiк-</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аумақтық бiрлiгiн көрсету керек жер қойнауын пайдалану жөнiндегi</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Операцияның түрiн көрсету керек</w:t>
      </w:r>
    </w:p>
    <w:p>
      <w:pPr>
        <w:spacing w:after="0"/>
        <w:ind w:left="0"/>
        <w:jc w:val="both"/>
      </w:pPr>
      <w:r>
        <w:rPr>
          <w:rFonts w:ascii="Times New Roman"/>
          <w:b w:val="false"/>
          <w:i w:val="false"/>
          <w:color w:val="000000"/>
          <w:sz w:val="28"/>
        </w:rPr>
        <w:t>жүргiзу үшiн 199 __ жылғы берген _____________ сериялы, N__________</w:t>
      </w:r>
    </w:p>
    <w:p>
      <w:pPr>
        <w:spacing w:after="0"/>
        <w:ind w:left="0"/>
        <w:jc w:val="both"/>
      </w:pPr>
      <w:r>
        <w:rPr>
          <w:rFonts w:ascii="Times New Roman"/>
          <w:b w:val="false"/>
          <w:i w:val="false"/>
          <w:color w:val="000000"/>
          <w:sz w:val="28"/>
        </w:rPr>
        <w:t>Лицензияны бiлдiредi.</w:t>
      </w:r>
    </w:p>
    <w:p>
      <w:pPr>
        <w:spacing w:after="0"/>
        <w:ind w:left="0"/>
        <w:jc w:val="both"/>
      </w:pPr>
      <w:r>
        <w:rPr>
          <w:rFonts w:ascii="Times New Roman"/>
          <w:b w:val="false"/>
          <w:i w:val="false"/>
          <w:color w:val="000000"/>
          <w:sz w:val="28"/>
        </w:rPr>
        <w:t>     14. Лицензиялық орган - құзыретiне қазiргi заңдарға сәйкес қос</w:t>
      </w:r>
    </w:p>
    <w:p>
      <w:pPr>
        <w:spacing w:after="0"/>
        <w:ind w:left="0"/>
        <w:jc w:val="both"/>
      </w:pPr>
      <w:r>
        <w:rPr>
          <w:rFonts w:ascii="Times New Roman"/>
          <w:b w:val="false"/>
          <w:i w:val="false"/>
          <w:color w:val="000000"/>
          <w:sz w:val="28"/>
        </w:rPr>
        <w:t>Лицензиялар беру кiретiн атқарушы орган "Лицензиар".</w:t>
      </w:r>
    </w:p>
    <w:p>
      <w:pPr>
        <w:spacing w:after="0"/>
        <w:ind w:left="0"/>
        <w:jc w:val="both"/>
      </w:pPr>
      <w:r>
        <w:rPr>
          <w:rFonts w:ascii="Times New Roman"/>
          <w:b w:val="false"/>
          <w:i w:val="false"/>
          <w:color w:val="000000"/>
          <w:sz w:val="28"/>
        </w:rPr>
        <w:t>     15. Лицензиялық жұмыстар - Контрактi мен Лицензияға сәйкес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 көрсету керек</w:t>
      </w:r>
    </w:p>
    <w:p>
      <w:pPr>
        <w:spacing w:after="0"/>
        <w:ind w:left="0"/>
        <w:jc w:val="both"/>
      </w:pPr>
      <w:r>
        <w:rPr>
          <w:rFonts w:ascii="Times New Roman"/>
          <w:b w:val="false"/>
          <w:i w:val="false"/>
          <w:color w:val="000000"/>
          <w:sz w:val="28"/>
        </w:rPr>
        <w:t>жүргiзуге арналған барлық жұмыстарды бiлдiредi.</w:t>
      </w:r>
    </w:p>
    <w:p>
      <w:pPr>
        <w:spacing w:after="0"/>
        <w:ind w:left="0"/>
        <w:jc w:val="both"/>
      </w:pPr>
      <w:r>
        <w:rPr>
          <w:rFonts w:ascii="Times New Roman"/>
          <w:b w:val="false"/>
          <w:i w:val="false"/>
          <w:color w:val="000000"/>
          <w:sz w:val="28"/>
        </w:rPr>
        <w:t>     16. Кен орны _______________________________________ табиғи қоры</w:t>
      </w:r>
    </w:p>
    <w:p>
      <w:pPr>
        <w:spacing w:after="0"/>
        <w:ind w:left="0"/>
        <w:jc w:val="both"/>
      </w:pPr>
      <w:r>
        <w:rPr>
          <w:rFonts w:ascii="Times New Roman"/>
          <w:b w:val="false"/>
          <w:i w:val="false"/>
          <w:color w:val="000000"/>
          <w:sz w:val="28"/>
        </w:rPr>
        <w:t>                    Пайдалы қазбаның түрiн көрсету керек</w:t>
      </w:r>
    </w:p>
    <w:p>
      <w:pPr>
        <w:spacing w:after="0"/>
        <w:ind w:left="0"/>
        <w:jc w:val="both"/>
      </w:pPr>
      <w:r>
        <w:rPr>
          <w:rFonts w:ascii="Times New Roman"/>
          <w:b w:val="false"/>
          <w:i w:val="false"/>
          <w:color w:val="000000"/>
          <w:sz w:val="28"/>
        </w:rPr>
        <w:t>бар ____________________________________ кен орнын бiлдiредi.</w:t>
      </w:r>
    </w:p>
    <w:p>
      <w:pPr>
        <w:spacing w:after="0"/>
        <w:ind w:left="0"/>
        <w:jc w:val="both"/>
      </w:pPr>
      <w:r>
        <w:rPr>
          <w:rFonts w:ascii="Times New Roman"/>
          <w:b w:val="false"/>
          <w:i w:val="false"/>
          <w:color w:val="000000"/>
          <w:sz w:val="28"/>
        </w:rPr>
        <w:t>          егер ол ашылған жағдайда</w:t>
      </w:r>
    </w:p>
    <w:p>
      <w:pPr>
        <w:spacing w:after="0"/>
        <w:ind w:left="0"/>
        <w:jc w:val="both"/>
      </w:pPr>
      <w:r>
        <w:rPr>
          <w:rFonts w:ascii="Times New Roman"/>
          <w:b w:val="false"/>
          <w:i w:val="false"/>
          <w:color w:val="000000"/>
          <w:sz w:val="28"/>
        </w:rPr>
        <w:t>     17. Салық заңдары - "Салық және бюджетке төленетiн басқа да</w:t>
      </w:r>
    </w:p>
    <w:p>
      <w:pPr>
        <w:spacing w:after="0"/>
        <w:ind w:left="0"/>
        <w:jc w:val="both"/>
      </w:pPr>
      <w:r>
        <w:rPr>
          <w:rFonts w:ascii="Times New Roman"/>
          <w:b w:val="false"/>
          <w:i w:val="false"/>
          <w:color w:val="000000"/>
          <w:sz w:val="28"/>
        </w:rPr>
        <w:t xml:space="preserve">мiндеттi төлемдер туралы" Қазақстан Республикасы Президентiнiң </w:t>
      </w:r>
    </w:p>
    <w:p>
      <w:pPr>
        <w:spacing w:after="0"/>
        <w:ind w:left="0"/>
        <w:jc w:val="both"/>
      </w:pPr>
      <w:r>
        <w:rPr>
          <w:rFonts w:ascii="Times New Roman"/>
          <w:b w:val="false"/>
          <w:i w:val="false"/>
          <w:color w:val="000000"/>
          <w:sz w:val="28"/>
        </w:rPr>
        <w:t>1995 жылғы 24 сәуiрдегi N 2235 Заң күшi бар Жарлығын, оған енгiзiлген</w:t>
      </w:r>
    </w:p>
    <w:p>
      <w:pPr>
        <w:spacing w:after="0"/>
        <w:ind w:left="0"/>
        <w:jc w:val="both"/>
      </w:pPr>
      <w:r>
        <w:rPr>
          <w:rFonts w:ascii="Times New Roman"/>
          <w:b w:val="false"/>
          <w:i w:val="false"/>
          <w:color w:val="000000"/>
          <w:sz w:val="28"/>
        </w:rPr>
        <w:t>өзгерiстер мен толықтыруларды, салықтар мен төлемдердi реттейтiн</w:t>
      </w:r>
    </w:p>
    <w:p>
      <w:pPr>
        <w:spacing w:after="0"/>
        <w:ind w:left="0"/>
        <w:jc w:val="both"/>
      </w:pPr>
      <w:r>
        <w:rPr>
          <w:rFonts w:ascii="Times New Roman"/>
          <w:b w:val="false"/>
          <w:i w:val="false"/>
          <w:color w:val="000000"/>
          <w:sz w:val="28"/>
        </w:rPr>
        <w:t>басқа да заңдық және нормативтiк актiлердi бiлдiредi.</w:t>
      </w:r>
    </w:p>
    <w:p>
      <w:pPr>
        <w:spacing w:after="0"/>
        <w:ind w:left="0"/>
        <w:jc w:val="both"/>
      </w:pPr>
      <w:r>
        <w:rPr>
          <w:rFonts w:ascii="Times New Roman"/>
          <w:b w:val="false"/>
          <w:i w:val="false"/>
          <w:color w:val="000000"/>
          <w:sz w:val="28"/>
        </w:rPr>
        <w:t>     18. Жер қойнауы - топырақ қабатынан, ол жоқ болған жағдайда жер</w:t>
      </w:r>
    </w:p>
    <w:p>
      <w:pPr>
        <w:spacing w:after="0"/>
        <w:ind w:left="0"/>
        <w:jc w:val="both"/>
      </w:pPr>
      <w:r>
        <w:rPr>
          <w:rFonts w:ascii="Times New Roman"/>
          <w:b w:val="false"/>
          <w:i w:val="false"/>
          <w:color w:val="000000"/>
          <w:sz w:val="28"/>
        </w:rPr>
        <w:t>берi мен су түбiнен төмен орналасқан, жер қойнауын пайдалану</w:t>
      </w:r>
    </w:p>
    <w:p>
      <w:pPr>
        <w:spacing w:after="0"/>
        <w:ind w:left="0"/>
        <w:jc w:val="both"/>
      </w:pPr>
      <w:r>
        <w:rPr>
          <w:rFonts w:ascii="Times New Roman"/>
          <w:b w:val="false"/>
          <w:i w:val="false"/>
          <w:color w:val="000000"/>
          <w:sz w:val="28"/>
        </w:rPr>
        <w:t>жөнiндегi Операцияларды ғылыми-техникалық дамуды ескере отырып</w:t>
      </w:r>
    </w:p>
    <w:p>
      <w:pPr>
        <w:spacing w:after="0"/>
        <w:ind w:left="0"/>
        <w:jc w:val="both"/>
      </w:pPr>
      <w:r>
        <w:rPr>
          <w:rFonts w:ascii="Times New Roman"/>
          <w:b w:val="false"/>
          <w:i w:val="false"/>
          <w:color w:val="000000"/>
          <w:sz w:val="28"/>
        </w:rPr>
        <w:t>жүргiзуге болатын тереңдiкке дейiнгi жер қыртысының бөлiгiн</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19. Жер қойнауын пайдалану жөнiндегi Операциялар Лицензияға</w:t>
      </w:r>
    </w:p>
    <w:p>
      <w:pPr>
        <w:spacing w:after="0"/>
        <w:ind w:left="0"/>
        <w:jc w:val="both"/>
      </w:pPr>
      <w:r>
        <w:rPr>
          <w:rFonts w:ascii="Times New Roman"/>
          <w:b w:val="false"/>
          <w:i w:val="false"/>
          <w:color w:val="000000"/>
          <w:sz w:val="28"/>
        </w:rPr>
        <w:t>сәйкес Контрактiлiк аумақта _____________________________________</w:t>
      </w:r>
    </w:p>
    <w:p>
      <w:pPr>
        <w:spacing w:after="0"/>
        <w:ind w:left="0"/>
        <w:jc w:val="both"/>
      </w:pPr>
      <w:r>
        <w:rPr>
          <w:rFonts w:ascii="Times New Roman"/>
          <w:b w:val="false"/>
          <w:i w:val="false"/>
          <w:color w:val="000000"/>
          <w:sz w:val="28"/>
        </w:rPr>
        <w:t>                                    жер қойнауын пайдалану</w:t>
      </w:r>
    </w:p>
    <w:p>
      <w:pPr>
        <w:spacing w:after="0"/>
        <w:ind w:left="0"/>
        <w:jc w:val="both"/>
      </w:pPr>
      <w:r>
        <w:rPr>
          <w:rFonts w:ascii="Times New Roman"/>
          <w:b w:val="false"/>
          <w:i w:val="false"/>
          <w:color w:val="000000"/>
          <w:sz w:val="28"/>
        </w:rPr>
        <w:t>__________________________________________ жұмыстарын жүргiзудi</w:t>
      </w:r>
    </w:p>
    <w:p>
      <w:pPr>
        <w:spacing w:after="0"/>
        <w:ind w:left="0"/>
        <w:jc w:val="both"/>
      </w:pPr>
      <w:r>
        <w:rPr>
          <w:rFonts w:ascii="Times New Roman"/>
          <w:b w:val="false"/>
          <w:i w:val="false"/>
          <w:color w:val="000000"/>
          <w:sz w:val="28"/>
        </w:rPr>
        <w:t>жөнiндегi Операциялардың түрiн көрсету керек</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20. Мердiгер - Құзыреттi органмен Контракт жасасқан Жер қойнауын</w:t>
      </w:r>
    </w:p>
    <w:p>
      <w:pPr>
        <w:spacing w:after="0"/>
        <w:ind w:left="0"/>
        <w:jc w:val="both"/>
      </w:pPr>
      <w:r>
        <w:rPr>
          <w:rFonts w:ascii="Times New Roman"/>
          <w:b w:val="false"/>
          <w:i w:val="false"/>
          <w:color w:val="000000"/>
          <w:sz w:val="28"/>
        </w:rPr>
        <w:t>пайдаланушыны _______________________________________________________</w:t>
      </w:r>
    </w:p>
    <w:p>
      <w:pPr>
        <w:spacing w:after="0"/>
        <w:ind w:left="0"/>
        <w:jc w:val="both"/>
      </w:pPr>
      <w:r>
        <w:rPr>
          <w:rFonts w:ascii="Times New Roman"/>
          <w:b w:val="false"/>
          <w:i w:val="false"/>
          <w:color w:val="000000"/>
          <w:sz w:val="28"/>
        </w:rPr>
        <w:t>                жеке тұлғаның аты-жөнi, заңды тұлғаның, оның iшiнде</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шетелдiк заңды тұлғаның, сондай-ақ шет мемлекеттiк халықаралық</w:t>
      </w:r>
    </w:p>
    <w:p>
      <w:pPr>
        <w:spacing w:after="0"/>
        <w:ind w:left="0"/>
        <w:jc w:val="both"/>
      </w:pPr>
      <w:r>
        <w:rPr>
          <w:rFonts w:ascii="Times New Roman"/>
          <w:b w:val="false"/>
          <w:i w:val="false"/>
          <w:color w:val="000000"/>
          <w:sz w:val="28"/>
        </w:rPr>
        <w:t>_____________________________ бiлдiредi.</w:t>
      </w:r>
    </w:p>
    <w:p>
      <w:pPr>
        <w:spacing w:after="0"/>
        <w:ind w:left="0"/>
        <w:jc w:val="both"/>
      </w:pPr>
      <w:r>
        <w:rPr>
          <w:rFonts w:ascii="Times New Roman"/>
          <w:b w:val="false"/>
          <w:i w:val="false"/>
          <w:color w:val="000000"/>
          <w:sz w:val="28"/>
        </w:rPr>
        <w:t>       ұйымының атауы</w:t>
      </w:r>
    </w:p>
    <w:p>
      <w:pPr>
        <w:spacing w:after="0"/>
        <w:ind w:left="0"/>
        <w:jc w:val="both"/>
      </w:pPr>
      <w:r>
        <w:rPr>
          <w:rFonts w:ascii="Times New Roman"/>
          <w:b w:val="false"/>
          <w:i w:val="false"/>
          <w:color w:val="000000"/>
          <w:sz w:val="28"/>
        </w:rPr>
        <w:t>     21. Үкiмет - Қазақстан Республикасының Үкiметiн бiлдiредi.</w:t>
      </w:r>
    </w:p>
    <w:p>
      <w:pPr>
        <w:spacing w:after="0"/>
        <w:ind w:left="0"/>
        <w:jc w:val="both"/>
      </w:pPr>
      <w:r>
        <w:rPr>
          <w:rFonts w:ascii="Times New Roman"/>
          <w:b w:val="false"/>
          <w:i w:val="false"/>
          <w:color w:val="000000"/>
          <w:sz w:val="28"/>
        </w:rPr>
        <w:t>     22. Жолай пайдалы қазбалар - негiзгi пайдалы қазбамен бiрге</w:t>
      </w:r>
    </w:p>
    <w:p>
      <w:pPr>
        <w:spacing w:after="0"/>
        <w:ind w:left="0"/>
        <w:jc w:val="both"/>
      </w:pPr>
      <w:r>
        <w:rPr>
          <w:rFonts w:ascii="Times New Roman"/>
          <w:b w:val="false"/>
          <w:i w:val="false"/>
          <w:color w:val="000000"/>
          <w:sz w:val="28"/>
        </w:rPr>
        <w:t>өндiрiлетiн Пайдалы қазбаның құрамдас бөлiктерi.</w:t>
      </w:r>
    </w:p>
    <w:p>
      <w:pPr>
        <w:spacing w:after="0"/>
        <w:ind w:left="0"/>
        <w:jc w:val="both"/>
      </w:pPr>
      <w:r>
        <w:rPr>
          <w:rFonts w:ascii="Times New Roman"/>
          <w:b w:val="false"/>
          <w:i w:val="false"/>
          <w:color w:val="000000"/>
          <w:sz w:val="28"/>
        </w:rPr>
        <w:t>     23. Кен орнын пайдаланудың оң тәжiрибесi - Жер қойнауын</w:t>
      </w:r>
    </w:p>
    <w:p>
      <w:pPr>
        <w:spacing w:after="0"/>
        <w:ind w:left="0"/>
        <w:jc w:val="both"/>
      </w:pPr>
      <w:r>
        <w:rPr>
          <w:rFonts w:ascii="Times New Roman"/>
          <w:b w:val="false"/>
          <w:i w:val="false"/>
          <w:color w:val="000000"/>
          <w:sz w:val="28"/>
        </w:rPr>
        <w:t>пайдаланушылар ___________________ әлем елдерiнде Барлау мен Өндiру</w:t>
      </w:r>
    </w:p>
    <w:p>
      <w:pPr>
        <w:spacing w:after="0"/>
        <w:ind w:left="0"/>
        <w:jc w:val="both"/>
      </w:pPr>
      <w:r>
        <w:rPr>
          <w:rFonts w:ascii="Times New Roman"/>
          <w:b w:val="false"/>
          <w:i w:val="false"/>
          <w:color w:val="000000"/>
          <w:sz w:val="28"/>
        </w:rPr>
        <w:t>кезiнде әдетте жер қойнауын пайдалану жөнiндегi Операцияларды жүргiзу</w:t>
      </w:r>
    </w:p>
    <w:p>
      <w:pPr>
        <w:spacing w:after="0"/>
        <w:ind w:left="0"/>
        <w:jc w:val="both"/>
      </w:pPr>
      <w:r>
        <w:rPr>
          <w:rFonts w:ascii="Times New Roman"/>
          <w:b w:val="false"/>
          <w:i w:val="false"/>
          <w:color w:val="000000"/>
          <w:sz w:val="28"/>
        </w:rPr>
        <w:t>кезiнде ұтымды, қауiпсiз, тиiмдi және қажеттi деп қолданатын тәжiрибе.</w:t>
      </w:r>
    </w:p>
    <w:p>
      <w:pPr>
        <w:spacing w:after="0"/>
        <w:ind w:left="0"/>
        <w:jc w:val="both"/>
      </w:pPr>
      <w:r>
        <w:rPr>
          <w:rFonts w:ascii="Times New Roman"/>
          <w:b w:val="false"/>
          <w:i w:val="false"/>
          <w:color w:val="000000"/>
          <w:sz w:val="28"/>
        </w:rPr>
        <w:t>     24. Барлау - Пайдалы қазбалардың Кен орындарын iздестiру мен</w:t>
      </w:r>
    </w:p>
    <w:p>
      <w:pPr>
        <w:spacing w:after="0"/>
        <w:ind w:left="0"/>
        <w:jc w:val="both"/>
      </w:pPr>
      <w:r>
        <w:rPr>
          <w:rFonts w:ascii="Times New Roman"/>
          <w:b w:val="false"/>
          <w:i w:val="false"/>
          <w:color w:val="000000"/>
          <w:sz w:val="28"/>
        </w:rPr>
        <w:t>оларды бағалауға байланысты жұмыстарды бiлдiредi.</w:t>
      </w:r>
    </w:p>
    <w:p>
      <w:pPr>
        <w:spacing w:after="0"/>
        <w:ind w:left="0"/>
        <w:jc w:val="both"/>
      </w:pPr>
      <w:r>
        <w:rPr>
          <w:rFonts w:ascii="Times New Roman"/>
          <w:b w:val="false"/>
          <w:i w:val="false"/>
          <w:color w:val="000000"/>
          <w:sz w:val="28"/>
        </w:rPr>
        <w:t>     25. Жұмыс бағдарламасы - Контрактiлiк аумақта ___________________</w:t>
      </w:r>
    </w:p>
    <w:p>
      <w:pPr>
        <w:spacing w:after="0"/>
        <w:ind w:left="0"/>
        <w:jc w:val="both"/>
      </w:pPr>
      <w:r>
        <w:rPr>
          <w:rFonts w:ascii="Times New Roman"/>
          <w:b w:val="false"/>
          <w:i w:val="false"/>
          <w:color w:val="000000"/>
          <w:sz w:val="28"/>
        </w:rPr>
        <w:t>                                                      жер қойнауын</w:t>
      </w:r>
    </w:p>
    <w:p>
      <w:pPr>
        <w:spacing w:after="0"/>
        <w:ind w:left="0"/>
        <w:jc w:val="both"/>
      </w:pPr>
      <w:r>
        <w:rPr>
          <w:rFonts w:ascii="Times New Roman"/>
          <w:b w:val="false"/>
          <w:i w:val="false"/>
          <w:color w:val="000000"/>
          <w:sz w:val="28"/>
        </w:rPr>
        <w:t>____________________________________________________ жүргiзу үшiн</w:t>
      </w:r>
    </w:p>
    <w:p>
      <w:pPr>
        <w:spacing w:after="0"/>
        <w:ind w:left="0"/>
        <w:jc w:val="both"/>
      </w:pPr>
      <w:r>
        <w:rPr>
          <w:rFonts w:ascii="Times New Roman"/>
          <w:b w:val="false"/>
          <w:i w:val="false"/>
          <w:color w:val="000000"/>
          <w:sz w:val="28"/>
        </w:rPr>
        <w:t>пайдалану жөнiндегi Операцияның түрiн көрсету керек</w:t>
      </w:r>
    </w:p>
    <w:p>
      <w:pPr>
        <w:spacing w:after="0"/>
        <w:ind w:left="0"/>
        <w:jc w:val="both"/>
      </w:pPr>
      <w:r>
        <w:rPr>
          <w:rFonts w:ascii="Times New Roman"/>
          <w:b w:val="false"/>
          <w:i w:val="false"/>
          <w:color w:val="000000"/>
          <w:sz w:val="28"/>
        </w:rPr>
        <w:t>дайындалған жоспарлардың барлық түрiн бiлдiредi.</w:t>
      </w:r>
    </w:p>
    <w:p>
      <w:pPr>
        <w:spacing w:after="0"/>
        <w:ind w:left="0"/>
        <w:jc w:val="both"/>
      </w:pPr>
      <w:r>
        <w:rPr>
          <w:rFonts w:ascii="Times New Roman"/>
          <w:b w:val="false"/>
          <w:i w:val="false"/>
          <w:color w:val="000000"/>
          <w:sz w:val="28"/>
        </w:rPr>
        <w:t>     26. __________________________________________ бiлдiредi.</w:t>
      </w:r>
    </w:p>
    <w:p>
      <w:pPr>
        <w:spacing w:after="0"/>
        <w:ind w:left="0"/>
        <w:jc w:val="both"/>
      </w:pPr>
      <w:r>
        <w:rPr>
          <w:rFonts w:ascii="Times New Roman"/>
          <w:b w:val="false"/>
          <w:i w:val="false"/>
          <w:color w:val="000000"/>
          <w:sz w:val="28"/>
        </w:rPr>
        <w:t>               Пайдалы қазба түрiн көрсету керек</w:t>
      </w:r>
    </w:p>
    <w:p>
      <w:pPr>
        <w:spacing w:after="0"/>
        <w:ind w:left="0"/>
        <w:jc w:val="both"/>
      </w:pPr>
      <w:r>
        <w:rPr>
          <w:rFonts w:ascii="Times New Roman"/>
          <w:b w:val="false"/>
          <w:i w:val="false"/>
          <w:color w:val="000000"/>
          <w:sz w:val="28"/>
        </w:rPr>
        <w:t>     27. Тараптар - бiрге берiлгенде Құзыреттi орган мен Мердiгердi</w:t>
      </w:r>
    </w:p>
    <w:p>
      <w:pPr>
        <w:spacing w:after="0"/>
        <w:ind w:left="0"/>
        <w:jc w:val="both"/>
      </w:pPr>
      <w:r>
        <w:rPr>
          <w:rFonts w:ascii="Times New Roman"/>
          <w:b w:val="false"/>
          <w:i w:val="false"/>
          <w:color w:val="000000"/>
          <w:sz w:val="28"/>
        </w:rPr>
        <w:t>бiлдiредi.</w:t>
      </w:r>
    </w:p>
    <w:p>
      <w:pPr>
        <w:spacing w:after="0"/>
        <w:ind w:left="0"/>
        <w:jc w:val="both"/>
      </w:pPr>
      <w:r>
        <w:rPr>
          <w:rFonts w:ascii="Times New Roman"/>
          <w:b w:val="false"/>
          <w:i w:val="false"/>
          <w:color w:val="000000"/>
          <w:sz w:val="28"/>
        </w:rPr>
        <w:t>     28. Субмердiгер - Мердiгердiң Контрактiдегi мiндеттемелерiнiң</w:t>
      </w:r>
    </w:p>
    <w:p>
      <w:pPr>
        <w:spacing w:after="0"/>
        <w:ind w:left="0"/>
        <w:jc w:val="both"/>
      </w:pPr>
      <w:r>
        <w:rPr>
          <w:rFonts w:ascii="Times New Roman"/>
          <w:b w:val="false"/>
          <w:i w:val="false"/>
          <w:color w:val="000000"/>
          <w:sz w:val="28"/>
        </w:rPr>
        <w:t>бiр бөлiгiн орындау туралы Мердiгермен шартқа отырған заңды немесе</w:t>
      </w:r>
    </w:p>
    <w:p>
      <w:pPr>
        <w:spacing w:after="0"/>
        <w:ind w:left="0"/>
        <w:jc w:val="both"/>
      </w:pPr>
      <w:r>
        <w:rPr>
          <w:rFonts w:ascii="Times New Roman"/>
          <w:b w:val="false"/>
          <w:i w:val="false"/>
          <w:color w:val="000000"/>
          <w:sz w:val="28"/>
        </w:rPr>
        <w:t>жеке тұлғаны бiлдiредi.</w:t>
      </w:r>
    </w:p>
    <w:p>
      <w:pPr>
        <w:spacing w:after="0"/>
        <w:ind w:left="0"/>
        <w:jc w:val="both"/>
      </w:pPr>
      <w:r>
        <w:rPr>
          <w:rFonts w:ascii="Times New Roman"/>
          <w:b w:val="false"/>
          <w:i w:val="false"/>
          <w:color w:val="000000"/>
          <w:sz w:val="28"/>
        </w:rPr>
        <w:t>     29. Үшiншi тарап - Контрактiдегi Тараптардан басқа кез-келген</w:t>
      </w:r>
    </w:p>
    <w:p>
      <w:pPr>
        <w:spacing w:after="0"/>
        <w:ind w:left="0"/>
        <w:jc w:val="both"/>
      </w:pPr>
      <w:r>
        <w:rPr>
          <w:rFonts w:ascii="Times New Roman"/>
          <w:b w:val="false"/>
          <w:i w:val="false"/>
          <w:color w:val="000000"/>
          <w:sz w:val="28"/>
        </w:rPr>
        <w:t>заңды немесе жеке тұлғаны бiлдiредi.</w:t>
      </w:r>
    </w:p>
    <w:p>
      <w:pPr>
        <w:spacing w:after="0"/>
        <w:ind w:left="0"/>
        <w:jc w:val="both"/>
      </w:pPr>
      <w:r>
        <w:rPr>
          <w:rFonts w:ascii="Times New Roman"/>
          <w:b w:val="false"/>
          <w:i w:val="false"/>
          <w:color w:val="000000"/>
          <w:sz w:val="28"/>
        </w:rPr>
        <w:t>     30. Бекiтiлген қорлар - Пайдалы қазбалардың Мемлекеттiк</w:t>
      </w:r>
    </w:p>
    <w:p>
      <w:pPr>
        <w:spacing w:after="0"/>
        <w:ind w:left="0"/>
        <w:jc w:val="both"/>
      </w:pPr>
      <w:r>
        <w:rPr>
          <w:rFonts w:ascii="Times New Roman"/>
          <w:b w:val="false"/>
          <w:i w:val="false"/>
          <w:color w:val="000000"/>
          <w:sz w:val="28"/>
        </w:rPr>
        <w:t>сараптама бағалаған геологиялық және алынатын қорларын бiлдiредi.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2-бөлiм. Контрактiнiң мақсаты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 Контрактiнiң мақсаты Мемлекеттiк Контракт күшiне енген Күнi</w:t>
      </w:r>
    </w:p>
    <w:p>
      <w:pPr>
        <w:spacing w:after="0"/>
        <w:ind w:left="0"/>
        <w:jc w:val="both"/>
      </w:pPr>
      <w:r>
        <w:rPr>
          <w:rFonts w:ascii="Times New Roman"/>
          <w:b w:val="false"/>
          <w:i w:val="false"/>
          <w:color w:val="000000"/>
          <w:sz w:val="28"/>
        </w:rPr>
        <w:t>қолданылып жүрген заңдарына сәйкес Құзыреттi орган мен Мердiгер</w:t>
      </w:r>
    </w:p>
    <w:p>
      <w:pPr>
        <w:spacing w:after="0"/>
        <w:ind w:left="0"/>
        <w:jc w:val="both"/>
      </w:pPr>
      <w:r>
        <w:rPr>
          <w:rFonts w:ascii="Times New Roman"/>
          <w:b w:val="false"/>
          <w:i w:val="false"/>
          <w:color w:val="000000"/>
          <w:sz w:val="28"/>
        </w:rPr>
        <w:t>арасындағы шарттың өзара қарым-қатынастарды белгiлеу мен оларды</w:t>
      </w:r>
    </w:p>
    <w:p>
      <w:pPr>
        <w:spacing w:after="0"/>
        <w:ind w:left="0"/>
        <w:jc w:val="both"/>
      </w:pPr>
      <w:r>
        <w:rPr>
          <w:rFonts w:ascii="Times New Roman"/>
          <w:b w:val="false"/>
          <w:i w:val="false"/>
          <w:color w:val="000000"/>
          <w:sz w:val="28"/>
        </w:rPr>
        <w:t>заңдық ресiмдеу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3-бөлiм. Контрактiнiң қолданылу мерзiмi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 Контракт осы Үкiмет уәкiлеттiлiк берген органда мемлекеттiк</w:t>
      </w:r>
    </w:p>
    <w:p>
      <w:pPr>
        <w:spacing w:after="0"/>
        <w:ind w:left="0"/>
        <w:jc w:val="both"/>
      </w:pPr>
      <w:r>
        <w:rPr>
          <w:rFonts w:ascii="Times New Roman"/>
          <w:b w:val="false"/>
          <w:i w:val="false"/>
          <w:color w:val="000000"/>
          <w:sz w:val="28"/>
        </w:rPr>
        <w:t>тiркеуден өткiзген сәттен бастап күшiне енедi _______________________</w:t>
      </w:r>
    </w:p>
    <w:p>
      <w:pPr>
        <w:spacing w:after="0"/>
        <w:ind w:left="0"/>
        <w:jc w:val="both"/>
      </w:pPr>
      <w:r>
        <w:rPr>
          <w:rFonts w:ascii="Times New Roman"/>
          <w:b w:val="false"/>
          <w:i w:val="false"/>
          <w:color w:val="000000"/>
          <w:sz w:val="28"/>
        </w:rPr>
        <w:t>                                                  (егер Тараптар</w:t>
      </w:r>
    </w:p>
    <w:p>
      <w:pPr>
        <w:spacing w:after="0"/>
        <w:ind w:left="0"/>
        <w:jc w:val="both"/>
      </w:pPr>
      <w:r>
        <w:rPr>
          <w:rFonts w:ascii="Times New Roman"/>
          <w:b w:val="false"/>
          <w:i w:val="false"/>
          <w:color w:val="000000"/>
          <w:sz w:val="28"/>
        </w:rPr>
        <w:t>______________________________________________________ және</w:t>
      </w:r>
    </w:p>
    <w:p>
      <w:pPr>
        <w:spacing w:after="0"/>
        <w:ind w:left="0"/>
        <w:jc w:val="both"/>
      </w:pPr>
      <w:r>
        <w:rPr>
          <w:rFonts w:ascii="Times New Roman"/>
          <w:b w:val="false"/>
          <w:i w:val="false"/>
          <w:color w:val="000000"/>
          <w:sz w:val="28"/>
        </w:rPr>
        <w:t>Контрактiде басқадай неғұрлым кеш мерзiмдi көрсетпесе)</w:t>
      </w:r>
    </w:p>
    <w:p>
      <w:pPr>
        <w:spacing w:after="0"/>
        <w:ind w:left="0"/>
        <w:jc w:val="both"/>
      </w:pPr>
      <w:r>
        <w:rPr>
          <w:rFonts w:ascii="Times New Roman"/>
          <w:b w:val="false"/>
          <w:i w:val="false"/>
          <w:color w:val="000000"/>
          <w:sz w:val="28"/>
        </w:rPr>
        <w:t>Лицензияның _____________ тармағында белгiленген мерзiм iшiнде, яғни</w:t>
      </w:r>
    </w:p>
    <w:p>
      <w:pPr>
        <w:spacing w:after="0"/>
        <w:ind w:left="0"/>
        <w:jc w:val="both"/>
      </w:pPr>
      <w:r>
        <w:rPr>
          <w:rFonts w:ascii="Times New Roman"/>
          <w:b w:val="false"/>
          <w:i w:val="false"/>
          <w:color w:val="000000"/>
          <w:sz w:val="28"/>
        </w:rPr>
        <w:t>199____ жылдың "___"______________ дейiн күшiнде болады.</w:t>
      </w:r>
    </w:p>
    <w:p>
      <w:pPr>
        <w:spacing w:after="0"/>
        <w:ind w:left="0"/>
        <w:jc w:val="both"/>
      </w:pPr>
      <w:r>
        <w:rPr>
          <w:rFonts w:ascii="Times New Roman"/>
          <w:b w:val="false"/>
          <w:i w:val="false"/>
          <w:color w:val="000000"/>
          <w:sz w:val="28"/>
        </w:rPr>
        <w:t>     3.2. Контрактiнiң қолдану мерзiмi, егер Тараптар Контрактiде</w:t>
      </w:r>
    </w:p>
    <w:p>
      <w:pPr>
        <w:spacing w:after="0"/>
        <w:ind w:left="0"/>
        <w:jc w:val="both"/>
      </w:pPr>
      <w:r>
        <w:rPr>
          <w:rFonts w:ascii="Times New Roman"/>
          <w:b w:val="false"/>
          <w:i w:val="false"/>
          <w:color w:val="000000"/>
          <w:sz w:val="28"/>
        </w:rPr>
        <w:t>неғұрлым ерте мерзiмдi көрсетпесе, Лицензия күшiнiң соңғы күнiмен</w:t>
      </w:r>
    </w:p>
    <w:p>
      <w:pPr>
        <w:spacing w:after="0"/>
        <w:ind w:left="0"/>
        <w:jc w:val="both"/>
      </w:pPr>
      <w:r>
        <w:rPr>
          <w:rFonts w:ascii="Times New Roman"/>
          <w:b w:val="false"/>
          <w:i w:val="false"/>
          <w:color w:val="000000"/>
          <w:sz w:val="28"/>
        </w:rPr>
        <w:t>аяқталады.</w:t>
      </w:r>
    </w:p>
    <w:p>
      <w:pPr>
        <w:spacing w:after="0"/>
        <w:ind w:left="0"/>
        <w:jc w:val="both"/>
      </w:pPr>
      <w:r>
        <w:rPr>
          <w:rFonts w:ascii="Times New Roman"/>
          <w:b w:val="false"/>
          <w:i w:val="false"/>
          <w:color w:val="000000"/>
          <w:sz w:val="28"/>
        </w:rPr>
        <w:t>     3.3. Контрактiнiң мерзiмi лицензияның қолданылу мерзiмi</w:t>
      </w:r>
    </w:p>
    <w:p>
      <w:pPr>
        <w:spacing w:after="0"/>
        <w:ind w:left="0"/>
        <w:jc w:val="both"/>
      </w:pPr>
      <w:r>
        <w:rPr>
          <w:rFonts w:ascii="Times New Roman"/>
          <w:b w:val="false"/>
          <w:i w:val="false"/>
          <w:color w:val="000000"/>
          <w:sz w:val="28"/>
        </w:rPr>
        <w:t>ұзартылғаннан кейiн ұзартылуы мүмкiн.</w:t>
      </w:r>
    </w:p>
    <w:p>
      <w:pPr>
        <w:spacing w:after="0"/>
        <w:ind w:left="0"/>
        <w:jc w:val="both"/>
      </w:pPr>
      <w:r>
        <w:rPr>
          <w:rFonts w:ascii="Times New Roman"/>
          <w:b w:val="false"/>
          <w:i w:val="false"/>
          <w:color w:val="000000"/>
          <w:sz w:val="28"/>
        </w:rPr>
        <w:t>     3.4. Контрактiнiң қолдану мерзiмi ұзартылған кезде Контрактiнiң</w:t>
      </w:r>
    </w:p>
    <w:p>
      <w:pPr>
        <w:spacing w:after="0"/>
        <w:ind w:left="0"/>
        <w:jc w:val="both"/>
      </w:pPr>
      <w:r>
        <w:rPr>
          <w:rFonts w:ascii="Times New Roman"/>
          <w:b w:val="false"/>
          <w:i w:val="false"/>
          <w:color w:val="000000"/>
          <w:sz w:val="28"/>
        </w:rPr>
        <w:t>шарттары қайшы келмесе, Тараптардың жазбаша келiсiмiмен өзгертiлуi</w:t>
      </w:r>
    </w:p>
    <w:p>
      <w:pPr>
        <w:spacing w:after="0"/>
        <w:ind w:left="0"/>
        <w:jc w:val="both"/>
      </w:pPr>
      <w:r>
        <w:rPr>
          <w:rFonts w:ascii="Times New Roman"/>
          <w:b w:val="false"/>
          <w:i w:val="false"/>
          <w:color w:val="000000"/>
          <w:sz w:val="28"/>
        </w:rPr>
        <w:t>мүмкiн, бұл ретте енгiзiлген өзгерiстер Лицензияның шарттарына қайшы</w:t>
      </w:r>
    </w:p>
    <w:p>
      <w:pPr>
        <w:spacing w:after="0"/>
        <w:ind w:left="0"/>
        <w:jc w:val="both"/>
      </w:pPr>
      <w:r>
        <w:rPr>
          <w:rFonts w:ascii="Times New Roman"/>
          <w:b w:val="false"/>
          <w:i w:val="false"/>
          <w:color w:val="000000"/>
          <w:sz w:val="28"/>
        </w:rPr>
        <w:t>келмеуi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4-бөлiм. Контрактiлiк аумақ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Мердiгер 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_____________ Лицензия мен Контрактiнiң шарттарына сәйкес Контрактiлiк</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аумақта орындайды.</w:t>
      </w:r>
    </w:p>
    <w:p>
      <w:pPr>
        <w:spacing w:after="0"/>
        <w:ind w:left="0"/>
        <w:jc w:val="both"/>
      </w:pPr>
      <w:r>
        <w:rPr>
          <w:rFonts w:ascii="Times New Roman"/>
          <w:b w:val="false"/>
          <w:i w:val="false"/>
          <w:color w:val="000000"/>
          <w:sz w:val="28"/>
        </w:rPr>
        <w:t>     4.2. Егер _____________________________________________________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______________ жүргiзу кезiнде Кен орны көздерiнiң географиялық</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шекаралары Контрактiлiк аумақтан тысқары шығып жатса, онда оны</w:t>
      </w:r>
    </w:p>
    <w:p>
      <w:pPr>
        <w:spacing w:after="0"/>
        <w:ind w:left="0"/>
        <w:jc w:val="both"/>
      </w:pPr>
      <w:r>
        <w:rPr>
          <w:rFonts w:ascii="Times New Roman"/>
          <w:b w:val="false"/>
          <w:i w:val="false"/>
          <w:color w:val="000000"/>
          <w:sz w:val="28"/>
        </w:rPr>
        <w:t>кеңейту туралы мәселе Лицензияның шарттарын өзгерту немесе қосымша</w:t>
      </w:r>
    </w:p>
    <w:p>
      <w:pPr>
        <w:spacing w:after="0"/>
        <w:ind w:left="0"/>
        <w:jc w:val="both"/>
      </w:pPr>
      <w:r>
        <w:rPr>
          <w:rFonts w:ascii="Times New Roman"/>
          <w:b w:val="false"/>
          <w:i w:val="false"/>
          <w:color w:val="000000"/>
          <w:sz w:val="28"/>
        </w:rPr>
        <w:t>Лицензия беру арқылы шешiледi.</w:t>
      </w:r>
    </w:p>
    <w:p>
      <w:pPr>
        <w:spacing w:after="0"/>
        <w:ind w:left="0"/>
        <w:jc w:val="both"/>
      </w:pPr>
      <w:r>
        <w:rPr>
          <w:rFonts w:ascii="Times New Roman"/>
          <w:b w:val="false"/>
          <w:i w:val="false"/>
          <w:color w:val="000000"/>
          <w:sz w:val="28"/>
        </w:rPr>
        <w:t>     4.3. _________________________________________________________</w:t>
      </w:r>
    </w:p>
    <w:p>
      <w:pPr>
        <w:spacing w:after="0"/>
        <w:ind w:left="0"/>
        <w:jc w:val="both"/>
      </w:pPr>
      <w:r>
        <w:rPr>
          <w:rFonts w:ascii="Times New Roman"/>
          <w:b w:val="false"/>
          <w:i w:val="false"/>
          <w:color w:val="000000"/>
          <w:sz w:val="28"/>
        </w:rPr>
        <w:t>                   (Барлау немесе Барлау мен Өндiру жөнiндегi</w:t>
      </w:r>
    </w:p>
    <w:p>
      <w:pPr>
        <w:spacing w:after="0"/>
        <w:ind w:left="0"/>
        <w:jc w:val="both"/>
      </w:pPr>
      <w:r>
        <w:rPr>
          <w:rFonts w:ascii="Times New Roman"/>
          <w:b w:val="false"/>
          <w:i w:val="false"/>
          <w:color w:val="000000"/>
          <w:sz w:val="28"/>
        </w:rPr>
        <w:t>__________________ Контрактiлiк қайтару, Коммерциялық ашу жасалған</w:t>
      </w:r>
    </w:p>
    <w:p>
      <w:pPr>
        <w:spacing w:after="0"/>
        <w:ind w:left="0"/>
        <w:jc w:val="both"/>
      </w:pPr>
      <w:r>
        <w:rPr>
          <w:rFonts w:ascii="Times New Roman"/>
          <w:b w:val="false"/>
          <w:i w:val="false"/>
          <w:color w:val="000000"/>
          <w:sz w:val="28"/>
        </w:rPr>
        <w:t>Контрактiлер үшiн)</w:t>
      </w:r>
    </w:p>
    <w:p>
      <w:pPr>
        <w:spacing w:after="0"/>
        <w:ind w:left="0"/>
        <w:jc w:val="both"/>
      </w:pPr>
      <w:r>
        <w:rPr>
          <w:rFonts w:ascii="Times New Roman"/>
          <w:b w:val="false"/>
          <w:i w:val="false"/>
          <w:color w:val="000000"/>
          <w:sz w:val="28"/>
        </w:rPr>
        <w:t>аумақты қоспағанда, мынадай кесте бойынша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Контрактi қолдануының күшiнiң                %</w:t>
      </w:r>
    </w:p>
    <w:p>
      <w:pPr>
        <w:spacing w:after="0"/>
        <w:ind w:left="0"/>
        <w:jc w:val="both"/>
      </w:pPr>
      <w:r>
        <w:rPr>
          <w:rFonts w:ascii="Times New Roman"/>
          <w:b w:val="false"/>
          <w:i w:val="false"/>
          <w:color w:val="000000"/>
          <w:sz w:val="28"/>
        </w:rPr>
        <w:t>       екiншi жылының соңына қарай</w:t>
      </w:r>
    </w:p>
    <w:p>
      <w:pPr>
        <w:spacing w:after="0"/>
        <w:ind w:left="0"/>
        <w:jc w:val="both"/>
      </w:pPr>
      <w:r>
        <w:rPr>
          <w:rFonts w:ascii="Times New Roman"/>
          <w:b w:val="false"/>
          <w:i w:val="false"/>
          <w:color w:val="000000"/>
          <w:sz w:val="28"/>
        </w:rPr>
        <w:t>     - Контрактi қолдануының                        %</w:t>
      </w:r>
    </w:p>
    <w:p>
      <w:pPr>
        <w:spacing w:after="0"/>
        <w:ind w:left="0"/>
        <w:jc w:val="both"/>
      </w:pPr>
      <w:r>
        <w:rPr>
          <w:rFonts w:ascii="Times New Roman"/>
          <w:b w:val="false"/>
          <w:i w:val="false"/>
          <w:color w:val="000000"/>
          <w:sz w:val="28"/>
        </w:rPr>
        <w:t>       үшiншi жылының соңына қарай</w:t>
      </w:r>
    </w:p>
    <w:p>
      <w:pPr>
        <w:spacing w:after="0"/>
        <w:ind w:left="0"/>
        <w:jc w:val="both"/>
      </w:pPr>
      <w:r>
        <w:rPr>
          <w:rFonts w:ascii="Times New Roman"/>
          <w:b w:val="false"/>
          <w:i w:val="false"/>
          <w:color w:val="000000"/>
          <w:sz w:val="28"/>
        </w:rPr>
        <w:t>     - Контрактi қолдануының                        %</w:t>
      </w:r>
    </w:p>
    <w:p>
      <w:pPr>
        <w:spacing w:after="0"/>
        <w:ind w:left="0"/>
        <w:jc w:val="both"/>
      </w:pPr>
      <w:r>
        <w:rPr>
          <w:rFonts w:ascii="Times New Roman"/>
          <w:b w:val="false"/>
          <w:i w:val="false"/>
          <w:color w:val="000000"/>
          <w:sz w:val="28"/>
        </w:rPr>
        <w:t>       төртiншi жылының соңына қарай</w:t>
      </w:r>
    </w:p>
    <w:p>
      <w:pPr>
        <w:spacing w:after="0"/>
        <w:ind w:left="0"/>
        <w:jc w:val="both"/>
      </w:pPr>
      <w:r>
        <w:rPr>
          <w:rFonts w:ascii="Times New Roman"/>
          <w:b w:val="false"/>
          <w:i w:val="false"/>
          <w:color w:val="000000"/>
          <w:sz w:val="28"/>
        </w:rPr>
        <w:t>     - Контрактi қолдануының                        %</w:t>
      </w:r>
    </w:p>
    <w:p>
      <w:pPr>
        <w:spacing w:after="0"/>
        <w:ind w:left="0"/>
        <w:jc w:val="both"/>
      </w:pPr>
      <w:r>
        <w:rPr>
          <w:rFonts w:ascii="Times New Roman"/>
          <w:b w:val="false"/>
          <w:i w:val="false"/>
          <w:color w:val="000000"/>
          <w:sz w:val="28"/>
        </w:rPr>
        <w:t>       бесiншi жылының соңына қарай</w:t>
      </w:r>
    </w:p>
    <w:p>
      <w:pPr>
        <w:spacing w:after="0"/>
        <w:ind w:left="0"/>
        <w:jc w:val="both"/>
      </w:pPr>
      <w:r>
        <w:rPr>
          <w:rFonts w:ascii="Times New Roman"/>
          <w:b w:val="false"/>
          <w:i w:val="false"/>
          <w:color w:val="000000"/>
          <w:sz w:val="28"/>
        </w:rPr>
        <w:t>     - Контрактi қолдануының                        %</w:t>
      </w:r>
    </w:p>
    <w:p>
      <w:pPr>
        <w:spacing w:after="0"/>
        <w:ind w:left="0"/>
        <w:jc w:val="both"/>
      </w:pPr>
      <w:r>
        <w:rPr>
          <w:rFonts w:ascii="Times New Roman"/>
          <w:b w:val="false"/>
          <w:i w:val="false"/>
          <w:color w:val="000000"/>
          <w:sz w:val="28"/>
        </w:rPr>
        <w:t>       алтыншы жылының соңына қарай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5-бөлiм. Мүлiк пен ақпаратқа меншiк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5.1. Мердiгердiң ______________________________________________</w:t>
      </w:r>
    </w:p>
    <w:p>
      <w:pPr>
        <w:spacing w:after="0"/>
        <w:ind w:left="0"/>
        <w:jc w:val="both"/>
      </w:pPr>
      <w:r>
        <w:rPr>
          <w:rFonts w:ascii="Times New Roman"/>
          <w:b w:val="false"/>
          <w:i w:val="false"/>
          <w:color w:val="000000"/>
          <w:sz w:val="28"/>
        </w:rPr>
        <w:t>                         Пайдалы қазбаның түрiн көрсету керек жер</w:t>
      </w:r>
    </w:p>
    <w:p>
      <w:pPr>
        <w:spacing w:after="0"/>
        <w:ind w:left="0"/>
        <w:jc w:val="both"/>
      </w:pPr>
      <w:r>
        <w:rPr>
          <w:rFonts w:ascii="Times New Roman"/>
          <w:b w:val="false"/>
          <w:i w:val="false"/>
          <w:color w:val="000000"/>
          <w:sz w:val="28"/>
        </w:rPr>
        <w:t>_____________________________________________________________ жүргiзу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қойнауын пайдалану жөнiндегi Операцияның түрiн көрсету керек үшiн алған барлық материалдық және материалдық емес активтерi Мердiгердiң меншiгi болып табылады. </w:t>
      </w:r>
      <w:r>
        <w:br/>
      </w:r>
      <w:r>
        <w:rPr>
          <w:rFonts w:ascii="Times New Roman"/>
          <w:b w:val="false"/>
          <w:i w:val="false"/>
          <w:color w:val="000000"/>
          <w:sz w:val="28"/>
        </w:rPr>
        <w:t xml:space="preserve">
      5.2. Контрактiнiң 5.1.-тармағында көрсетiлген мүлiкке меншiк құқығы Мемлекеттiң заңдарына сәйкес ___________________________ </w:t>
      </w:r>
      <w:r>
        <w:br/>
      </w:r>
      <w:r>
        <w:rPr>
          <w:rFonts w:ascii="Times New Roman"/>
          <w:b w:val="false"/>
          <w:i w:val="false"/>
          <w:color w:val="000000"/>
          <w:sz w:val="28"/>
        </w:rPr>
        <w:t xml:space="preserve">
                                       жер қойнауын пайдалану __________________________________________ қаржыландыруды қамтамасыз жөнiндегi Операцияның түрiн көрсету керек ету үшiн үшiншi Тараптың пайдасына берiлуi немесе басқа тәсiлмен жүктелуi мүмкiн. </w:t>
      </w:r>
      <w:r>
        <w:br/>
      </w:r>
      <w:r>
        <w:rPr>
          <w:rFonts w:ascii="Times New Roman"/>
          <w:b w:val="false"/>
          <w:i w:val="false"/>
          <w:color w:val="000000"/>
          <w:sz w:val="28"/>
        </w:rPr>
        <w:t xml:space="preserve">
      5.3. Жер қойнауының геологиялық құрылысы, ондағы пайдалы қазбалар, Кен орындарының геологиялық параметрлерi, қорлардың шамасы, пайдалану шарттары, сондай-ақ Жер қойнауының өзге ерекшелiктерi туралы геологиялық есептерде, карталарда және басқа материалдарда болатын ақпарат, егер ол бюджет есебiнен алынса Мемлекеттiң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меншiгiнде, ал Мердiгердiң өз қаражаты қаржысының есебiнен алынса </w:t>
      </w:r>
    </w:p>
    <w:p>
      <w:pPr>
        <w:spacing w:after="0"/>
        <w:ind w:left="0"/>
        <w:jc w:val="both"/>
      </w:pPr>
      <w:r>
        <w:rPr>
          <w:rFonts w:ascii="Times New Roman"/>
          <w:b w:val="false"/>
          <w:i w:val="false"/>
          <w:color w:val="000000"/>
          <w:sz w:val="28"/>
        </w:rPr>
        <w:t>Мердiгердiң меншiгiнде болады.</w:t>
      </w:r>
    </w:p>
    <w:p>
      <w:pPr>
        <w:spacing w:after="0"/>
        <w:ind w:left="0"/>
        <w:jc w:val="both"/>
      </w:pPr>
      <w:r>
        <w:rPr>
          <w:rFonts w:ascii="Times New Roman"/>
          <w:b w:val="false"/>
          <w:i w:val="false"/>
          <w:color w:val="000000"/>
          <w:sz w:val="28"/>
        </w:rPr>
        <w:t>     5.4. Мемлекет меншiгiндегi Жер қойнауы туралы ақпаратты</w:t>
      </w:r>
    </w:p>
    <w:p>
      <w:pPr>
        <w:spacing w:after="0"/>
        <w:ind w:left="0"/>
        <w:jc w:val="both"/>
      </w:pPr>
      <w:r>
        <w:rPr>
          <w:rFonts w:ascii="Times New Roman"/>
          <w:b w:val="false"/>
          <w:i w:val="false"/>
          <w:color w:val="000000"/>
          <w:sz w:val="28"/>
        </w:rPr>
        <w:t>Контрактiлiк аймақ бойынша Мердiгер Мемлекеттiң заңдарында</w:t>
      </w:r>
    </w:p>
    <w:p>
      <w:pPr>
        <w:spacing w:after="0"/>
        <w:ind w:left="0"/>
        <w:jc w:val="both"/>
      </w:pPr>
      <w:r>
        <w:rPr>
          <w:rFonts w:ascii="Times New Roman"/>
          <w:b w:val="false"/>
          <w:i w:val="false"/>
          <w:color w:val="000000"/>
          <w:sz w:val="28"/>
        </w:rPr>
        <w:t>белгiленген тәртiп бойынша ____________________________________</w:t>
      </w:r>
    </w:p>
    <w:p>
      <w:pPr>
        <w:spacing w:after="0"/>
        <w:ind w:left="0"/>
        <w:jc w:val="both"/>
      </w:pPr>
      <w:r>
        <w:rPr>
          <w:rFonts w:ascii="Times New Roman"/>
          <w:b w:val="false"/>
          <w:i w:val="false"/>
          <w:color w:val="000000"/>
          <w:sz w:val="28"/>
        </w:rPr>
        <w:t>                              жер қойнауын пайдалану жөнiнде</w:t>
      </w:r>
    </w:p>
    <w:p>
      <w:pPr>
        <w:spacing w:after="0"/>
        <w:ind w:left="0"/>
        <w:jc w:val="both"/>
      </w:pPr>
      <w:r>
        <w:rPr>
          <w:rFonts w:ascii="Times New Roman"/>
          <w:b w:val="false"/>
          <w:i w:val="false"/>
          <w:color w:val="000000"/>
          <w:sz w:val="28"/>
        </w:rPr>
        <w:t>___________________________________  алады.</w:t>
      </w:r>
    </w:p>
    <w:p>
      <w:pPr>
        <w:spacing w:after="0"/>
        <w:ind w:left="0"/>
        <w:jc w:val="both"/>
      </w:pPr>
      <w:r>
        <w:rPr>
          <w:rFonts w:ascii="Times New Roman"/>
          <w:b w:val="false"/>
          <w:i w:val="false"/>
          <w:color w:val="000000"/>
          <w:sz w:val="28"/>
        </w:rPr>
        <w:t>уәкiлеттiк берiлген органның атауы</w:t>
      </w:r>
    </w:p>
    <w:p>
      <w:pPr>
        <w:spacing w:after="0"/>
        <w:ind w:left="0"/>
        <w:jc w:val="both"/>
      </w:pPr>
      <w:r>
        <w:rPr>
          <w:rFonts w:ascii="Times New Roman"/>
          <w:b w:val="false"/>
          <w:i w:val="false"/>
          <w:color w:val="000000"/>
          <w:sz w:val="28"/>
        </w:rPr>
        <w:t>     5.5. Мердiгер _____________________________________________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___________________________________ жүргiзу кезiнде жинаған Жер</w:t>
      </w:r>
    </w:p>
    <w:p>
      <w:pPr>
        <w:spacing w:after="0"/>
        <w:ind w:left="0"/>
        <w:jc w:val="both"/>
      </w:pPr>
      <w:r>
        <w:rPr>
          <w:rFonts w:ascii="Times New Roman"/>
          <w:b w:val="false"/>
          <w:i w:val="false"/>
          <w:color w:val="000000"/>
          <w:sz w:val="28"/>
        </w:rPr>
        <w:t xml:space="preserve"> Операцияның түрiн көрсету керек</w:t>
      </w:r>
    </w:p>
    <w:p>
      <w:pPr>
        <w:spacing w:after="0"/>
        <w:ind w:left="0"/>
        <w:jc w:val="both"/>
      </w:pPr>
      <w:r>
        <w:rPr>
          <w:rFonts w:ascii="Times New Roman"/>
          <w:b w:val="false"/>
          <w:i w:val="false"/>
          <w:color w:val="000000"/>
          <w:sz w:val="28"/>
        </w:rPr>
        <w:t>қойнауы туралы геологиялық және басқа ақпаратты мiндеттi түрде</w:t>
      </w:r>
    </w:p>
    <w:p>
      <w:pPr>
        <w:spacing w:after="0"/>
        <w:ind w:left="0"/>
        <w:jc w:val="both"/>
      </w:pPr>
      <w:r>
        <w:rPr>
          <w:rFonts w:ascii="Times New Roman"/>
          <w:b w:val="false"/>
          <w:i w:val="false"/>
          <w:color w:val="000000"/>
          <w:sz w:val="28"/>
        </w:rPr>
        <w:t>белгiленген стандарт бойынша ____________________________________</w:t>
      </w:r>
    </w:p>
    <w:p>
      <w:pPr>
        <w:spacing w:after="0"/>
        <w:ind w:left="0"/>
        <w:jc w:val="both"/>
      </w:pPr>
      <w:r>
        <w:rPr>
          <w:rFonts w:ascii="Times New Roman"/>
          <w:b w:val="false"/>
          <w:i w:val="false"/>
          <w:color w:val="000000"/>
          <w:sz w:val="28"/>
        </w:rPr>
        <w:t>                               жер қойнауын пайдалану мен қорғау</w:t>
      </w:r>
    </w:p>
    <w:p>
      <w:pPr>
        <w:spacing w:after="0"/>
        <w:ind w:left="0"/>
        <w:jc w:val="both"/>
      </w:pPr>
      <w:r>
        <w:rPr>
          <w:rFonts w:ascii="Times New Roman"/>
          <w:b w:val="false"/>
          <w:i w:val="false"/>
          <w:color w:val="000000"/>
          <w:sz w:val="28"/>
        </w:rPr>
        <w:t>___________________________________________ сақтау, жүйелеу және</w:t>
      </w:r>
    </w:p>
    <w:p>
      <w:pPr>
        <w:spacing w:after="0"/>
        <w:ind w:left="0"/>
        <w:jc w:val="both"/>
      </w:pPr>
      <w:r>
        <w:rPr>
          <w:rFonts w:ascii="Times New Roman"/>
          <w:b w:val="false"/>
          <w:i w:val="false"/>
          <w:color w:val="000000"/>
          <w:sz w:val="28"/>
        </w:rPr>
        <w:t>жөнiнде уәкiлеттiк берiлген органның атауы</w:t>
      </w:r>
    </w:p>
    <w:p>
      <w:pPr>
        <w:spacing w:after="0"/>
        <w:ind w:left="0"/>
        <w:jc w:val="both"/>
      </w:pPr>
      <w:r>
        <w:rPr>
          <w:rFonts w:ascii="Times New Roman"/>
          <w:b w:val="false"/>
          <w:i w:val="false"/>
          <w:color w:val="000000"/>
          <w:sz w:val="28"/>
        </w:rPr>
        <w:t>талдап қорыту үшiн тегiн бередi.</w:t>
      </w:r>
    </w:p>
    <w:p>
      <w:pPr>
        <w:spacing w:after="0"/>
        <w:ind w:left="0"/>
        <w:jc w:val="both"/>
      </w:pPr>
      <w:r>
        <w:rPr>
          <w:rFonts w:ascii="Times New Roman"/>
          <w:b w:val="false"/>
          <w:i w:val="false"/>
          <w:color w:val="000000"/>
          <w:sz w:val="28"/>
        </w:rPr>
        <w:t>     5.6. Мердiгердiң есебiнен және Контрактiнiң 5.5.-тармағында</w:t>
      </w:r>
    </w:p>
    <w:p>
      <w:pPr>
        <w:spacing w:after="0"/>
        <w:ind w:left="0"/>
        <w:jc w:val="both"/>
      </w:pPr>
      <w:r>
        <w:rPr>
          <w:rFonts w:ascii="Times New Roman"/>
          <w:b w:val="false"/>
          <w:i w:val="false"/>
          <w:color w:val="000000"/>
          <w:sz w:val="28"/>
        </w:rPr>
        <w:t>сәйкес берiлген Жер қойнауы туралы геологиялық ақпаратты оқу,</w:t>
      </w:r>
    </w:p>
    <w:p>
      <w:pPr>
        <w:spacing w:after="0"/>
        <w:ind w:left="0"/>
        <w:jc w:val="both"/>
      </w:pPr>
      <w:r>
        <w:rPr>
          <w:rFonts w:ascii="Times New Roman"/>
          <w:b w:val="false"/>
          <w:i w:val="false"/>
          <w:color w:val="000000"/>
          <w:sz w:val="28"/>
        </w:rPr>
        <w:t>ғылыми, коммерциялық және басқа мақсаттарға пайдалану Мердiгер мен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 xml:space="preserve"> жер қойнауын пайдалану мен қорғау жөнiнде уәкiлеттiк берiлген</w:t>
      </w:r>
    </w:p>
    <w:p>
      <w:pPr>
        <w:spacing w:after="0"/>
        <w:ind w:left="0"/>
        <w:jc w:val="both"/>
      </w:pPr>
      <w:r>
        <w:rPr>
          <w:rFonts w:ascii="Times New Roman"/>
          <w:b w:val="false"/>
          <w:i w:val="false"/>
          <w:color w:val="000000"/>
          <w:sz w:val="28"/>
        </w:rPr>
        <w:t>________________ арасында жасалатын бөлек келiсiмнiң негiзiнде</w:t>
      </w:r>
    </w:p>
    <w:p>
      <w:pPr>
        <w:spacing w:after="0"/>
        <w:ind w:left="0"/>
        <w:jc w:val="both"/>
      </w:pPr>
      <w:r>
        <w:rPr>
          <w:rFonts w:ascii="Times New Roman"/>
          <w:b w:val="false"/>
          <w:i w:val="false"/>
          <w:color w:val="000000"/>
          <w:sz w:val="28"/>
        </w:rPr>
        <w:t>органның атауы</w:t>
      </w:r>
    </w:p>
    <w:p>
      <w:pPr>
        <w:spacing w:after="0"/>
        <w:ind w:left="0"/>
        <w:jc w:val="both"/>
      </w:pPr>
      <w:r>
        <w:rPr>
          <w:rFonts w:ascii="Times New Roman"/>
          <w:b w:val="false"/>
          <w:i w:val="false"/>
          <w:color w:val="000000"/>
          <w:sz w:val="28"/>
        </w:rPr>
        <w:t>айқындалады.</w:t>
      </w:r>
    </w:p>
    <w:p>
      <w:pPr>
        <w:spacing w:after="0"/>
        <w:ind w:left="0"/>
        <w:jc w:val="both"/>
      </w:pPr>
      <w:r>
        <w:rPr>
          <w:rFonts w:ascii="Times New Roman"/>
          <w:b w:val="false"/>
          <w:i w:val="false"/>
          <w:color w:val="000000"/>
          <w:sz w:val="28"/>
        </w:rPr>
        <w:t>     5.7. Контрактiнiң күшi жойылған жағдайда барлық геологиялық</w:t>
      </w:r>
    </w:p>
    <w:p>
      <w:pPr>
        <w:spacing w:after="0"/>
        <w:ind w:left="0"/>
        <w:jc w:val="both"/>
      </w:pPr>
      <w:r>
        <w:rPr>
          <w:rFonts w:ascii="Times New Roman"/>
          <w:b w:val="false"/>
          <w:i w:val="false"/>
          <w:color w:val="000000"/>
          <w:sz w:val="28"/>
        </w:rPr>
        <w:t>ақпарат Мемлекеттiк меншiгiне көшедi. Мердiгер ____________________</w:t>
      </w:r>
    </w:p>
    <w:p>
      <w:pPr>
        <w:spacing w:after="0"/>
        <w:ind w:left="0"/>
        <w:jc w:val="both"/>
      </w:pPr>
      <w:r>
        <w:rPr>
          <w:rFonts w:ascii="Times New Roman"/>
          <w:b w:val="false"/>
          <w:i w:val="false"/>
          <w:color w:val="000000"/>
          <w:sz w:val="28"/>
        </w:rPr>
        <w:t>                                                   жер қойнауын</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пайдалану мен қорғау жөнiнде уәкiлеттiк бiлдiрген органның атауы</w:t>
      </w:r>
    </w:p>
    <w:p>
      <w:pPr>
        <w:spacing w:after="0"/>
        <w:ind w:left="0"/>
        <w:jc w:val="both"/>
      </w:pPr>
      <w:r>
        <w:rPr>
          <w:rFonts w:ascii="Times New Roman"/>
          <w:b w:val="false"/>
          <w:i w:val="false"/>
          <w:color w:val="000000"/>
          <w:sz w:val="28"/>
        </w:rPr>
        <w:t>бастапқысын қоса алғанда; барлық құжаттар мен геологиялық ақпарат</w:t>
      </w:r>
    </w:p>
    <w:p>
      <w:pPr>
        <w:spacing w:after="0"/>
        <w:ind w:left="0"/>
        <w:jc w:val="both"/>
      </w:pPr>
      <w:r>
        <w:rPr>
          <w:rFonts w:ascii="Times New Roman"/>
          <w:b w:val="false"/>
          <w:i w:val="false"/>
          <w:color w:val="000000"/>
          <w:sz w:val="28"/>
        </w:rPr>
        <w:t>бар өзге де материалдарды тегiн беруге 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6-бөлiм. Пайдалы қазбаларды алу мен</w:t>
      </w:r>
    </w:p>
    <w:p>
      <w:pPr>
        <w:spacing w:after="0"/>
        <w:ind w:left="0"/>
        <w:jc w:val="both"/>
      </w:pPr>
      <w:r>
        <w:rPr>
          <w:rFonts w:ascii="Times New Roman"/>
          <w:b w:val="false"/>
          <w:i w:val="false"/>
          <w:color w:val="000000"/>
          <w:sz w:val="28"/>
        </w:rPr>
        <w:t>                 өз қарамағына алуға (реквизиция)</w:t>
      </w:r>
    </w:p>
    <w:p>
      <w:pPr>
        <w:spacing w:after="0"/>
        <w:ind w:left="0"/>
        <w:jc w:val="both"/>
      </w:pPr>
      <w:r>
        <w:rPr>
          <w:rFonts w:ascii="Times New Roman"/>
          <w:b w:val="false"/>
          <w:i w:val="false"/>
          <w:color w:val="000000"/>
          <w:sz w:val="28"/>
        </w:rPr>
        <w:t>                     деген мемлекеттiң құқығы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6.1. Соғыс, табиғи зiлзала жағдайында немесе төтенше жағдайлар туралы заңдарда көзделген басқа жағдайларда Үкiмет Мердiгерге тиесiлi Пайдалы қазбалардың бiр бөлiгiн немесе барлығын өз қарамағына алуға құқығы бар. Бұл төтенше жағдайдың бүкiл мерзiмi iшiнде Мемлекеттiң мұқтажы үшiн қажет көлемде жүзеге асырылады. </w:t>
      </w:r>
      <w:r>
        <w:br/>
      </w:r>
      <w:r>
        <w:rPr>
          <w:rFonts w:ascii="Times New Roman"/>
          <w:b w:val="false"/>
          <w:i w:val="false"/>
          <w:color w:val="000000"/>
          <w:sz w:val="28"/>
        </w:rPr>
        <w:t xml:space="preserve">
      6.2. Мемлекет Пайдалы қазбаларды өз қарамағына алғаны үшiн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өтемдi оның нақты күйiнде немесе олардың құнын сол күнгi әлемдiк</w:t>
      </w:r>
    </w:p>
    <w:p>
      <w:pPr>
        <w:spacing w:after="0"/>
        <w:ind w:left="0"/>
        <w:jc w:val="both"/>
      </w:pPr>
      <w:r>
        <w:rPr>
          <w:rFonts w:ascii="Times New Roman"/>
          <w:b w:val="false"/>
          <w:i w:val="false"/>
          <w:color w:val="000000"/>
          <w:sz w:val="28"/>
        </w:rPr>
        <w:t>нарықтың бағалары бойынша төлеуге кепiлдiк бередi (шетелдiк</w:t>
      </w:r>
    </w:p>
    <w:p>
      <w:pPr>
        <w:spacing w:after="0"/>
        <w:ind w:left="0"/>
        <w:jc w:val="both"/>
      </w:pPr>
      <w:r>
        <w:rPr>
          <w:rFonts w:ascii="Times New Roman"/>
          <w:b w:val="false"/>
          <w:i w:val="false"/>
          <w:color w:val="000000"/>
          <w:sz w:val="28"/>
        </w:rPr>
        <w:t>Мердiгерге ақшалай өтем еркiн қолданыстағы валютамен, ұлттық</w:t>
      </w:r>
    </w:p>
    <w:p>
      <w:pPr>
        <w:spacing w:after="0"/>
        <w:ind w:left="0"/>
        <w:jc w:val="both"/>
      </w:pPr>
      <w:r>
        <w:rPr>
          <w:rFonts w:ascii="Times New Roman"/>
          <w:b w:val="false"/>
          <w:i w:val="false"/>
          <w:color w:val="000000"/>
          <w:sz w:val="28"/>
        </w:rPr>
        <w:t>Мердiгерге - Мемлекеттiң ұлттық валютасымен төленедi).</w:t>
      </w:r>
    </w:p>
    <w:p>
      <w:pPr>
        <w:spacing w:after="0"/>
        <w:ind w:left="0"/>
        <w:jc w:val="both"/>
      </w:pPr>
      <w:r>
        <w:rPr>
          <w:rFonts w:ascii="Times New Roman"/>
          <w:b w:val="false"/>
          <w:i w:val="false"/>
          <w:color w:val="000000"/>
          <w:sz w:val="28"/>
        </w:rPr>
        <w:t>     6.3. Мемлекеттiң Мердiгерден _________________________________</w:t>
      </w:r>
    </w:p>
    <w:p>
      <w:pPr>
        <w:spacing w:after="0"/>
        <w:ind w:left="0"/>
        <w:jc w:val="both"/>
      </w:pPr>
      <w:r>
        <w:rPr>
          <w:rFonts w:ascii="Times New Roman"/>
          <w:b w:val="false"/>
          <w:i w:val="false"/>
          <w:color w:val="000000"/>
          <w:sz w:val="28"/>
        </w:rPr>
        <w:t>                                    Пайдалы қазбаның түрiн көрсету</w:t>
      </w:r>
    </w:p>
    <w:p>
      <w:pPr>
        <w:spacing w:after="0"/>
        <w:ind w:left="0"/>
        <w:jc w:val="both"/>
      </w:pPr>
      <w:r>
        <w:rPr>
          <w:rFonts w:ascii="Times New Roman"/>
          <w:b w:val="false"/>
          <w:i w:val="false"/>
          <w:color w:val="000000"/>
          <w:sz w:val="28"/>
        </w:rPr>
        <w:t>______ әлемдiк нарықтың бағаларынан аспайтын баға бойынша сатып алуға</w:t>
      </w:r>
    </w:p>
    <w:p>
      <w:pPr>
        <w:spacing w:after="0"/>
        <w:ind w:left="0"/>
        <w:jc w:val="both"/>
      </w:pPr>
      <w:r>
        <w:rPr>
          <w:rFonts w:ascii="Times New Roman"/>
          <w:b w:val="false"/>
          <w:i w:val="false"/>
          <w:color w:val="000000"/>
          <w:sz w:val="28"/>
        </w:rPr>
        <w:t>керек</w:t>
      </w:r>
    </w:p>
    <w:p>
      <w:pPr>
        <w:spacing w:after="0"/>
        <w:ind w:left="0"/>
        <w:jc w:val="both"/>
      </w:pPr>
      <w:r>
        <w:rPr>
          <w:rFonts w:ascii="Times New Roman"/>
          <w:b w:val="false"/>
          <w:i w:val="false"/>
          <w:color w:val="000000"/>
          <w:sz w:val="28"/>
        </w:rPr>
        <w:t>құқығы бар. _______________________________________________________</w:t>
      </w:r>
    </w:p>
    <w:p>
      <w:pPr>
        <w:spacing w:after="0"/>
        <w:ind w:left="0"/>
        <w:jc w:val="both"/>
      </w:pPr>
      <w:r>
        <w:rPr>
          <w:rFonts w:ascii="Times New Roman"/>
          <w:b w:val="false"/>
          <w:i w:val="false"/>
          <w:color w:val="000000"/>
          <w:sz w:val="28"/>
        </w:rPr>
        <w:t>                Сатып алынатындарының шектi көлемi белгiленсiн;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Пайдалы қазбаның түрi көрсетiлген, олардың бағасын белгiлеу</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тәртiбi мен төлем түрi көрсетiлуi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7-бөлiм. Тараптардың жалпы құқықтары</w:t>
      </w:r>
    </w:p>
    <w:p>
      <w:pPr>
        <w:spacing w:after="0"/>
        <w:ind w:left="0"/>
        <w:jc w:val="both"/>
      </w:pPr>
      <w:r>
        <w:rPr>
          <w:rFonts w:ascii="Times New Roman"/>
          <w:b w:val="false"/>
          <w:i w:val="false"/>
          <w:color w:val="000000"/>
          <w:sz w:val="28"/>
        </w:rPr>
        <w:t>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Мердiгердiң:</w:t>
      </w:r>
    </w:p>
    <w:p>
      <w:pPr>
        <w:spacing w:after="0"/>
        <w:ind w:left="0"/>
        <w:jc w:val="both"/>
      </w:pPr>
      <w:r>
        <w:rPr>
          <w:rFonts w:ascii="Times New Roman"/>
          <w:b w:val="false"/>
          <w:i w:val="false"/>
          <w:color w:val="000000"/>
          <w:sz w:val="28"/>
        </w:rPr>
        <w:t>     7.1.1. Контрактiлiк аумақта ____________________________________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___________________________________ ерекшеленген негiзде жүргiзуге;</w:t>
      </w:r>
    </w:p>
    <w:p>
      <w:pPr>
        <w:spacing w:after="0"/>
        <w:ind w:left="0"/>
        <w:jc w:val="both"/>
      </w:pPr>
      <w:r>
        <w:rPr>
          <w:rFonts w:ascii="Times New Roman"/>
          <w:b w:val="false"/>
          <w:i w:val="false"/>
          <w:color w:val="000000"/>
          <w:sz w:val="28"/>
        </w:rPr>
        <w:t xml:space="preserve"> Операцияның түрiн көрсету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7.1.2. Лицензия мен Контрактiде белгiленген шарттарға сәйкес өзiне берiлген Контрактiлiк аумақтың шегiнде жер қойнауын пайдалану жөнiндегi кез-келген заңды әрекеттердi дербес жасауға; </w:t>
      </w:r>
      <w:r>
        <w:br/>
      </w:r>
      <w:r>
        <w:rPr>
          <w:rFonts w:ascii="Times New Roman"/>
          <w:b w:val="false"/>
          <w:i w:val="false"/>
          <w:color w:val="000000"/>
          <w:sz w:val="28"/>
        </w:rPr>
        <w:t xml:space="preserve">
      7.1.3. Өзiнiң қарауы бойынша өз қызметiнiң нәтижелерiн, оның iшiнде ___________________________________ пайдалануға; </w:t>
      </w:r>
      <w:r>
        <w:br/>
      </w:r>
      <w:r>
        <w:rPr>
          <w:rFonts w:ascii="Times New Roman"/>
          <w:b w:val="false"/>
          <w:i w:val="false"/>
          <w:color w:val="000000"/>
          <w:sz w:val="28"/>
        </w:rPr>
        <w:t xml:space="preserve">
        Пайдалы қазбаның түрiн көрсету керек </w:t>
      </w:r>
      <w:r>
        <w:br/>
      </w:r>
      <w:r>
        <w:rPr>
          <w:rFonts w:ascii="Times New Roman"/>
          <w:b w:val="false"/>
          <w:i w:val="false"/>
          <w:color w:val="000000"/>
          <w:sz w:val="28"/>
        </w:rPr>
        <w:t xml:space="preserve">
      7.1.4. Контрактiлiк аумақта, қажет болған жағдайда белгiленген </w:t>
      </w:r>
    </w:p>
    <w:bookmarkStart w:name="z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тәртiп бойынша Мердiгерге бөлiнген басқа жер учаскелерiнде</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 жер қойнауын пайдалану жөнiндегi Операцияның түрiн көрсету керек</w:t>
      </w:r>
    </w:p>
    <w:p>
      <w:pPr>
        <w:spacing w:after="0"/>
        <w:ind w:left="0"/>
        <w:jc w:val="both"/>
      </w:pPr>
      <w:r>
        <w:rPr>
          <w:rFonts w:ascii="Times New Roman"/>
          <w:b w:val="false"/>
          <w:i w:val="false"/>
          <w:color w:val="000000"/>
          <w:sz w:val="28"/>
        </w:rPr>
        <w:t>жүргiзу үшiн қажет өндiрiстiк және әлеуметтiк сала объектiлерiн</w:t>
      </w:r>
    </w:p>
    <w:p>
      <w:pPr>
        <w:spacing w:after="0"/>
        <w:ind w:left="0"/>
        <w:jc w:val="both"/>
      </w:pPr>
      <w:r>
        <w:rPr>
          <w:rFonts w:ascii="Times New Roman"/>
          <w:b w:val="false"/>
          <w:i w:val="false"/>
          <w:color w:val="000000"/>
          <w:sz w:val="28"/>
        </w:rPr>
        <w:t>салуға;</w:t>
      </w:r>
    </w:p>
    <w:p>
      <w:pPr>
        <w:spacing w:after="0"/>
        <w:ind w:left="0"/>
        <w:jc w:val="both"/>
      </w:pPr>
      <w:r>
        <w:rPr>
          <w:rFonts w:ascii="Times New Roman"/>
          <w:b w:val="false"/>
          <w:i w:val="false"/>
          <w:color w:val="000000"/>
          <w:sz w:val="28"/>
        </w:rPr>
        <w:t>     7.1.5. Иелерiмен келiсе отырып, Контрактiлiк аумақта және одан</w:t>
      </w:r>
    </w:p>
    <w:p>
      <w:pPr>
        <w:spacing w:after="0"/>
        <w:ind w:left="0"/>
        <w:jc w:val="both"/>
      </w:pPr>
      <w:r>
        <w:rPr>
          <w:rFonts w:ascii="Times New Roman"/>
          <w:b w:val="false"/>
          <w:i w:val="false"/>
          <w:color w:val="000000"/>
          <w:sz w:val="28"/>
        </w:rPr>
        <w:t>тыс жерлерде жалпы пайдаланыстағы объектiлер мен коммуникацияларды</w:t>
      </w:r>
    </w:p>
    <w:p>
      <w:pPr>
        <w:spacing w:after="0"/>
        <w:ind w:left="0"/>
        <w:jc w:val="both"/>
      </w:pPr>
      <w:r>
        <w:rPr>
          <w:rFonts w:ascii="Times New Roman"/>
          <w:b w:val="false"/>
          <w:i w:val="false"/>
          <w:color w:val="000000"/>
          <w:sz w:val="28"/>
        </w:rPr>
        <w:t>пайдалануға;</w:t>
      </w:r>
    </w:p>
    <w:p>
      <w:pPr>
        <w:spacing w:after="0"/>
        <w:ind w:left="0"/>
        <w:jc w:val="both"/>
      </w:pPr>
      <w:r>
        <w:rPr>
          <w:rFonts w:ascii="Times New Roman"/>
          <w:b w:val="false"/>
          <w:i w:val="false"/>
          <w:color w:val="000000"/>
          <w:sz w:val="28"/>
        </w:rPr>
        <w:t>     7.1.6. Контракт күшiнiң мерзiмiн ұзарту туралы келiссөздердi</w:t>
      </w:r>
    </w:p>
    <w:p>
      <w:pPr>
        <w:spacing w:after="0"/>
        <w:ind w:left="0"/>
        <w:jc w:val="both"/>
      </w:pPr>
      <w:r>
        <w:rPr>
          <w:rFonts w:ascii="Times New Roman"/>
          <w:b w:val="false"/>
          <w:i w:val="false"/>
          <w:color w:val="000000"/>
          <w:sz w:val="28"/>
        </w:rPr>
        <w:t>бiрiншi кезекте Контрактiнiң 3.3.-тармағында белгiленген тәртiпке</w:t>
      </w:r>
    </w:p>
    <w:p>
      <w:pPr>
        <w:spacing w:after="0"/>
        <w:ind w:left="0"/>
        <w:jc w:val="both"/>
      </w:pPr>
      <w:r>
        <w:rPr>
          <w:rFonts w:ascii="Times New Roman"/>
          <w:b w:val="false"/>
          <w:i w:val="false"/>
          <w:color w:val="000000"/>
          <w:sz w:val="28"/>
        </w:rPr>
        <w:t>сәйкес жүргiзуге;</w:t>
      </w:r>
    </w:p>
    <w:p>
      <w:pPr>
        <w:spacing w:after="0"/>
        <w:ind w:left="0"/>
        <w:jc w:val="both"/>
      </w:pPr>
      <w:r>
        <w:rPr>
          <w:rFonts w:ascii="Times New Roman"/>
          <w:b w:val="false"/>
          <w:i w:val="false"/>
          <w:color w:val="000000"/>
          <w:sz w:val="28"/>
        </w:rPr>
        <w:t>     7.1.7. ________________________________________________________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_______________ жүргiзуге байланысты Операциялардың жекелеген түрлерiн</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     орындауға Субмердiгердi тартуға;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7.1.8. Контрактiдегi және Мемлекет заңдарында белгiленген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шарттарды сақтай отырып, өзiнiң барлық құқығын немесе оның бiр</w:t>
      </w:r>
    </w:p>
    <w:p>
      <w:pPr>
        <w:spacing w:after="0"/>
        <w:ind w:left="0"/>
        <w:jc w:val="both"/>
      </w:pPr>
      <w:r>
        <w:rPr>
          <w:rFonts w:ascii="Times New Roman"/>
          <w:b w:val="false"/>
          <w:i w:val="false"/>
          <w:color w:val="000000"/>
          <w:sz w:val="28"/>
        </w:rPr>
        <w:t>бөлiгiн басқа тұлғаларға беруге;</w:t>
      </w:r>
    </w:p>
    <w:p>
      <w:pPr>
        <w:spacing w:after="0"/>
        <w:ind w:left="0"/>
        <w:jc w:val="both"/>
      </w:pPr>
      <w:r>
        <w:rPr>
          <w:rFonts w:ascii="Times New Roman"/>
          <w:b w:val="false"/>
          <w:i w:val="false"/>
          <w:color w:val="000000"/>
          <w:sz w:val="28"/>
        </w:rPr>
        <w:t>     7.1.9. Контрактiде және Мемлекет заңдарында белгiленген</w:t>
      </w:r>
    </w:p>
    <w:p>
      <w:pPr>
        <w:spacing w:after="0"/>
        <w:ind w:left="0"/>
        <w:jc w:val="both"/>
      </w:pPr>
      <w:r>
        <w:rPr>
          <w:rFonts w:ascii="Times New Roman"/>
          <w:b w:val="false"/>
          <w:i w:val="false"/>
          <w:color w:val="000000"/>
          <w:sz w:val="28"/>
        </w:rPr>
        <w:t>жағдайларда өз қызметiн тоқтатуға құқығы бар;</w:t>
      </w:r>
    </w:p>
    <w:p>
      <w:pPr>
        <w:spacing w:after="0"/>
        <w:ind w:left="0"/>
        <w:jc w:val="both"/>
      </w:pPr>
      <w:r>
        <w:rPr>
          <w:rFonts w:ascii="Times New Roman"/>
          <w:b w:val="false"/>
          <w:i w:val="false"/>
          <w:color w:val="000000"/>
          <w:sz w:val="28"/>
        </w:rPr>
        <w:t>     7.1.10. Контракт тоқтатылған жағдайда Мердiгердiң өз</w:t>
      </w:r>
    </w:p>
    <w:p>
      <w:pPr>
        <w:spacing w:after="0"/>
        <w:ind w:left="0"/>
        <w:jc w:val="both"/>
      </w:pPr>
      <w:r>
        <w:rPr>
          <w:rFonts w:ascii="Times New Roman"/>
          <w:b w:val="false"/>
          <w:i w:val="false"/>
          <w:color w:val="000000"/>
          <w:sz w:val="28"/>
        </w:rPr>
        <w:t>меншiгiндегi мүлiкке дербес билiк жасауға құқығы бар;</w:t>
      </w:r>
    </w:p>
    <w:p>
      <w:pPr>
        <w:spacing w:after="0"/>
        <w:ind w:left="0"/>
        <w:jc w:val="both"/>
      </w:pPr>
      <w:r>
        <w:rPr>
          <w:rFonts w:ascii="Times New Roman"/>
          <w:b w:val="false"/>
          <w:i w:val="false"/>
          <w:color w:val="000000"/>
          <w:sz w:val="28"/>
        </w:rPr>
        <w:t>     7.1.11. Осы тiзбе, егер бұл Мемлекет заңдарына қайшы келмесе,</w:t>
      </w:r>
    </w:p>
    <w:p>
      <w:pPr>
        <w:spacing w:after="0"/>
        <w:ind w:left="0"/>
        <w:jc w:val="both"/>
      </w:pPr>
      <w:r>
        <w:rPr>
          <w:rFonts w:ascii="Times New Roman"/>
          <w:b w:val="false"/>
          <w:i w:val="false"/>
          <w:color w:val="000000"/>
          <w:sz w:val="28"/>
        </w:rPr>
        <w:t>Тараптардың келiсiмi бойынша тоқтатылуы мүмкiн.</w:t>
      </w:r>
    </w:p>
    <w:p>
      <w:pPr>
        <w:spacing w:after="0"/>
        <w:ind w:left="0"/>
        <w:jc w:val="both"/>
      </w:pPr>
      <w:r>
        <w:rPr>
          <w:rFonts w:ascii="Times New Roman"/>
          <w:b w:val="false"/>
          <w:i w:val="false"/>
          <w:color w:val="000000"/>
          <w:sz w:val="28"/>
        </w:rPr>
        <w:t>     7.2. Мердiгер:</w:t>
      </w:r>
    </w:p>
    <w:p>
      <w:pPr>
        <w:spacing w:after="0"/>
        <w:ind w:left="0"/>
        <w:jc w:val="both"/>
      </w:pPr>
      <w:r>
        <w:rPr>
          <w:rFonts w:ascii="Times New Roman"/>
          <w:b w:val="false"/>
          <w:i w:val="false"/>
          <w:color w:val="000000"/>
          <w:sz w:val="28"/>
        </w:rPr>
        <w:t>     7.2.1. Тараптардың келiскен Жұмыс бағдарламасын орындауға</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мерзiмдi белгiлеу керек (бiрақ Лицензияда белгiленген мерзiмнен</w:t>
      </w:r>
    </w:p>
    <w:p>
      <w:pPr>
        <w:spacing w:after="0"/>
        <w:ind w:left="0"/>
        <w:jc w:val="both"/>
      </w:pPr>
      <w:r>
        <w:rPr>
          <w:rFonts w:ascii="Times New Roman"/>
          <w:b w:val="false"/>
          <w:i w:val="false"/>
          <w:color w:val="000000"/>
          <w:sz w:val="28"/>
        </w:rPr>
        <w:t>__________ кiрiсуге;</w:t>
      </w:r>
    </w:p>
    <w:p>
      <w:pPr>
        <w:spacing w:after="0"/>
        <w:ind w:left="0"/>
        <w:jc w:val="both"/>
      </w:pPr>
      <w:r>
        <w:rPr>
          <w:rFonts w:ascii="Times New Roman"/>
          <w:b w:val="false"/>
          <w:i w:val="false"/>
          <w:color w:val="000000"/>
          <w:sz w:val="28"/>
        </w:rPr>
        <w:t>кеш емес)</w:t>
      </w:r>
    </w:p>
    <w:p>
      <w:pPr>
        <w:spacing w:after="0"/>
        <w:ind w:left="0"/>
        <w:jc w:val="both"/>
      </w:pPr>
      <w:r>
        <w:rPr>
          <w:rFonts w:ascii="Times New Roman"/>
          <w:b w:val="false"/>
          <w:i w:val="false"/>
          <w:color w:val="000000"/>
          <w:sz w:val="28"/>
        </w:rPr>
        <w:t>     7.2.2. 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______________ жүргiзу кезiнде әлемдiк тәжiрибеде қабылданған</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стандарттарға негiзделген неғұрлым тиiмдi әдiстер мен технологияларды</w:t>
      </w:r>
    </w:p>
    <w:p>
      <w:pPr>
        <w:spacing w:after="0"/>
        <w:ind w:left="0"/>
        <w:jc w:val="both"/>
      </w:pPr>
      <w:r>
        <w:rPr>
          <w:rFonts w:ascii="Times New Roman"/>
          <w:b w:val="false"/>
          <w:i w:val="false"/>
          <w:color w:val="000000"/>
          <w:sz w:val="28"/>
        </w:rPr>
        <w:t>таңдауға;</w:t>
      </w:r>
    </w:p>
    <w:p>
      <w:pPr>
        <w:spacing w:after="0"/>
        <w:ind w:left="0"/>
        <w:jc w:val="both"/>
      </w:pPr>
      <w:r>
        <w:rPr>
          <w:rFonts w:ascii="Times New Roman"/>
          <w:b w:val="false"/>
          <w:i w:val="false"/>
          <w:color w:val="000000"/>
          <w:sz w:val="28"/>
        </w:rPr>
        <w:t>     7.2.3. Контрактiлiк аумақта тек Лицензия мен Контрактiде</w:t>
      </w:r>
    </w:p>
    <w:p>
      <w:pPr>
        <w:spacing w:after="0"/>
        <w:ind w:left="0"/>
        <w:jc w:val="both"/>
      </w:pPr>
      <w:r>
        <w:rPr>
          <w:rFonts w:ascii="Times New Roman"/>
          <w:b w:val="false"/>
          <w:i w:val="false"/>
          <w:color w:val="000000"/>
          <w:sz w:val="28"/>
        </w:rPr>
        <w:t>көзделген мақсаттарға ғана пайдалануға;</w:t>
      </w:r>
    </w:p>
    <w:p>
      <w:pPr>
        <w:spacing w:after="0"/>
        <w:ind w:left="0"/>
        <w:jc w:val="both"/>
      </w:pPr>
      <w:r>
        <w:rPr>
          <w:rFonts w:ascii="Times New Roman"/>
          <w:b w:val="false"/>
          <w:i w:val="false"/>
          <w:color w:val="000000"/>
          <w:sz w:val="28"/>
        </w:rPr>
        <w:t>     7.2.4. 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______________ Мемлекет заңдары мен Жұмыс бағдарламасына қатаң</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сәйкестiкте жүргiзуге;</w:t>
      </w:r>
    </w:p>
    <w:p>
      <w:pPr>
        <w:spacing w:after="0"/>
        <w:ind w:left="0"/>
        <w:jc w:val="both"/>
      </w:pPr>
      <w:r>
        <w:rPr>
          <w:rFonts w:ascii="Times New Roman"/>
          <w:b w:val="false"/>
          <w:i w:val="false"/>
          <w:color w:val="000000"/>
          <w:sz w:val="28"/>
        </w:rPr>
        <w:t>     7.2.5. Басқа тұлғаларға Контрактiлiк аумақта еркiн қозғалуға,</w:t>
      </w:r>
    </w:p>
    <w:p>
      <w:pPr>
        <w:spacing w:after="0"/>
        <w:ind w:left="0"/>
        <w:jc w:val="both"/>
      </w:pPr>
      <w:r>
        <w:rPr>
          <w:rFonts w:ascii="Times New Roman"/>
          <w:b w:val="false"/>
          <w:i w:val="false"/>
          <w:color w:val="000000"/>
          <w:sz w:val="28"/>
        </w:rPr>
        <w:t>ортақ пайдаланыстағы объектiлер мен коммуникацияларды пайдалануға</w:t>
      </w:r>
    </w:p>
    <w:p>
      <w:pPr>
        <w:spacing w:after="0"/>
        <w:ind w:left="0"/>
        <w:jc w:val="both"/>
      </w:pPr>
      <w:r>
        <w:rPr>
          <w:rFonts w:ascii="Times New Roman"/>
          <w:b w:val="false"/>
          <w:i w:val="false"/>
          <w:color w:val="000000"/>
          <w:sz w:val="28"/>
        </w:rPr>
        <w:t>немесе жұмыстың кез-келген түрiн, оның iшiнде ___________________</w:t>
      </w:r>
    </w:p>
    <w:p>
      <w:pPr>
        <w:spacing w:after="0"/>
        <w:ind w:left="0"/>
        <w:jc w:val="both"/>
      </w:pPr>
      <w:r>
        <w:rPr>
          <w:rFonts w:ascii="Times New Roman"/>
          <w:b w:val="false"/>
          <w:i w:val="false"/>
          <w:color w:val="000000"/>
          <w:sz w:val="28"/>
        </w:rPr>
        <w:t>                                               Пайдалы қазбаның</w:t>
      </w:r>
    </w:p>
    <w:p>
      <w:pPr>
        <w:spacing w:after="0"/>
        <w:ind w:left="0"/>
        <w:jc w:val="both"/>
      </w:pPr>
      <w:r>
        <w:rPr>
          <w:rFonts w:ascii="Times New Roman"/>
          <w:b w:val="false"/>
          <w:i w:val="false"/>
          <w:color w:val="000000"/>
          <w:sz w:val="28"/>
        </w:rPr>
        <w:t>____________________ басқа табиғи ресурстарды Барлау мен өндiруге,</w:t>
      </w:r>
    </w:p>
    <w:p>
      <w:pPr>
        <w:spacing w:after="0"/>
        <w:ind w:left="0"/>
        <w:jc w:val="both"/>
      </w:pPr>
      <w:r>
        <w:rPr>
          <w:rFonts w:ascii="Times New Roman"/>
          <w:b w:val="false"/>
          <w:i w:val="false"/>
          <w:color w:val="000000"/>
          <w:sz w:val="28"/>
        </w:rPr>
        <w:t>түрiн көрсету керек</w:t>
      </w:r>
    </w:p>
    <w:p>
      <w:pPr>
        <w:spacing w:after="0"/>
        <w:ind w:left="0"/>
        <w:jc w:val="both"/>
      </w:pPr>
      <w:r>
        <w:rPr>
          <w:rFonts w:ascii="Times New Roman"/>
          <w:b w:val="false"/>
          <w:i w:val="false"/>
          <w:color w:val="000000"/>
          <w:sz w:val="28"/>
        </w:rPr>
        <w:t>егер бұл қауiпсiздiктiң ерекше жағдайларымен байланысты болмаса және</w:t>
      </w:r>
    </w:p>
    <w:p>
      <w:pPr>
        <w:spacing w:after="0"/>
        <w:ind w:left="0"/>
        <w:jc w:val="both"/>
      </w:pPr>
      <w:r>
        <w:rPr>
          <w:rFonts w:ascii="Times New Roman"/>
          <w:b w:val="false"/>
          <w:i w:val="false"/>
          <w:color w:val="000000"/>
          <w:sz w:val="28"/>
        </w:rPr>
        <w:t>мұндай қызмет ______________________________________________________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________________ жүргiзуге кедергi көрсетiлмесе;</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     7.2.6. ________________________________________________________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______________ жүргiзу жөнiндегi қызметкерлер құрамы мен тұрғындардың</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қауiпсiздiгiн қамтамасыз ететiн, белгiленген тәртiппен келiсiлген</w:t>
      </w:r>
    </w:p>
    <w:p>
      <w:pPr>
        <w:spacing w:after="0"/>
        <w:ind w:left="0"/>
        <w:jc w:val="both"/>
      </w:pPr>
      <w:r>
        <w:rPr>
          <w:rFonts w:ascii="Times New Roman"/>
          <w:b w:val="false"/>
          <w:i w:val="false"/>
          <w:color w:val="000000"/>
          <w:sz w:val="28"/>
        </w:rPr>
        <w:t>технологиялық схемалар мен жобаларды сақтауға;</w:t>
      </w:r>
    </w:p>
    <w:p>
      <w:pPr>
        <w:spacing w:after="0"/>
        <w:ind w:left="0"/>
        <w:jc w:val="both"/>
      </w:pPr>
      <w:r>
        <w:rPr>
          <w:rFonts w:ascii="Times New Roman"/>
          <w:b w:val="false"/>
          <w:i w:val="false"/>
          <w:color w:val="000000"/>
          <w:sz w:val="28"/>
        </w:rPr>
        <w:t>     7.2.7. Экологиялық және техникалық сапасы, бағасы, жұмыс</w:t>
      </w:r>
    </w:p>
    <w:p>
      <w:pPr>
        <w:spacing w:after="0"/>
        <w:ind w:left="0"/>
        <w:jc w:val="both"/>
      </w:pPr>
      <w:r>
        <w:rPr>
          <w:rFonts w:ascii="Times New Roman"/>
          <w:b w:val="false"/>
          <w:i w:val="false"/>
          <w:color w:val="000000"/>
          <w:sz w:val="28"/>
        </w:rPr>
        <w:t>параметрлерi жағынан бәсекеге қабiлеттi болса, Мемлекетте өндiрiлген</w:t>
      </w:r>
    </w:p>
    <w:p>
      <w:pPr>
        <w:spacing w:after="0"/>
        <w:ind w:left="0"/>
        <w:jc w:val="both"/>
      </w:pPr>
      <w:r>
        <w:rPr>
          <w:rFonts w:ascii="Times New Roman"/>
          <w:b w:val="false"/>
          <w:i w:val="false"/>
          <w:color w:val="000000"/>
          <w:sz w:val="28"/>
        </w:rPr>
        <w:t>жабдықтарға, материалдар мен дайын өнiмдерге артықшылық беруге;</w:t>
      </w:r>
    </w:p>
    <w:p>
      <w:pPr>
        <w:spacing w:after="0"/>
        <w:ind w:left="0"/>
        <w:jc w:val="both"/>
      </w:pPr>
      <w:r>
        <w:rPr>
          <w:rFonts w:ascii="Times New Roman"/>
          <w:b w:val="false"/>
          <w:i w:val="false"/>
          <w:color w:val="000000"/>
          <w:sz w:val="28"/>
        </w:rPr>
        <w:t>     7.2.8. ________________________________________________________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 жүргiзу кезiнде Мемлекеттiк ұйымдардың</w:t>
      </w:r>
    </w:p>
    <w:p>
      <w:pPr>
        <w:spacing w:after="0"/>
        <w:ind w:left="0"/>
        <w:jc w:val="both"/>
      </w:pPr>
      <w:r>
        <w:rPr>
          <w:rFonts w:ascii="Times New Roman"/>
          <w:b w:val="false"/>
          <w:i w:val="false"/>
          <w:color w:val="000000"/>
          <w:sz w:val="28"/>
        </w:rPr>
        <w:t>Операцияның түрiн көрсету керек</w:t>
      </w:r>
    </w:p>
    <w:p>
      <w:pPr>
        <w:spacing w:after="0"/>
        <w:ind w:left="0"/>
        <w:jc w:val="both"/>
      </w:pPr>
      <w:r>
        <w:rPr>
          <w:rFonts w:ascii="Times New Roman"/>
          <w:b w:val="false"/>
          <w:i w:val="false"/>
          <w:color w:val="000000"/>
          <w:sz w:val="28"/>
        </w:rPr>
        <w:t>көрсететiн қызмет бағасы, тиiмдiлiгi және сапасы жағынан бәсекеге</w:t>
      </w:r>
    </w:p>
    <w:p>
      <w:pPr>
        <w:spacing w:after="0"/>
        <w:ind w:left="0"/>
        <w:jc w:val="both"/>
      </w:pPr>
      <w:r>
        <w:rPr>
          <w:rFonts w:ascii="Times New Roman"/>
          <w:b w:val="false"/>
          <w:i w:val="false"/>
          <w:color w:val="000000"/>
          <w:sz w:val="28"/>
        </w:rPr>
        <w:t>қабiлеттi болса, оларға баса басымдылық беруге;</w:t>
      </w:r>
    </w:p>
    <w:p>
      <w:pPr>
        <w:spacing w:after="0"/>
        <w:ind w:left="0"/>
        <w:jc w:val="both"/>
      </w:pPr>
      <w:r>
        <w:rPr>
          <w:rFonts w:ascii="Times New Roman"/>
          <w:b w:val="false"/>
          <w:i w:val="false"/>
          <w:color w:val="000000"/>
          <w:sz w:val="28"/>
        </w:rPr>
        <w:t>     7.2.9. _________________________________________________________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__________________________________ жүргiзу кезiнде Қазақстан</w:t>
      </w:r>
    </w:p>
    <w:p>
      <w:pPr>
        <w:spacing w:after="0"/>
        <w:ind w:left="0"/>
        <w:jc w:val="both"/>
      </w:pPr>
      <w:r>
        <w:rPr>
          <w:rFonts w:ascii="Times New Roman"/>
          <w:b w:val="false"/>
          <w:i w:val="false"/>
          <w:color w:val="000000"/>
          <w:sz w:val="28"/>
        </w:rPr>
        <w:t>Операцияның түрiн көрсету керек</w:t>
      </w:r>
    </w:p>
    <w:p>
      <w:pPr>
        <w:spacing w:after="0"/>
        <w:ind w:left="0"/>
        <w:jc w:val="both"/>
      </w:pPr>
      <w:r>
        <w:rPr>
          <w:rFonts w:ascii="Times New Roman"/>
          <w:b w:val="false"/>
          <w:i w:val="false"/>
          <w:color w:val="000000"/>
          <w:sz w:val="28"/>
        </w:rPr>
        <w:t>мамандарына артықшылық беруге;</w:t>
      </w:r>
    </w:p>
    <w:p>
      <w:pPr>
        <w:spacing w:after="0"/>
        <w:ind w:left="0"/>
        <w:jc w:val="both"/>
      </w:pPr>
      <w:r>
        <w:rPr>
          <w:rFonts w:ascii="Times New Roman"/>
          <w:b w:val="false"/>
          <w:i w:val="false"/>
          <w:color w:val="000000"/>
          <w:sz w:val="28"/>
        </w:rPr>
        <w:t>     7.2.10. Құзыреттi органға Жұмыс бағдарламасын және оны жүзеге</w:t>
      </w:r>
    </w:p>
    <w:p>
      <w:pPr>
        <w:spacing w:after="0"/>
        <w:ind w:left="0"/>
        <w:jc w:val="both"/>
      </w:pPr>
      <w:r>
        <w:rPr>
          <w:rFonts w:ascii="Times New Roman"/>
          <w:b w:val="false"/>
          <w:i w:val="false"/>
          <w:color w:val="000000"/>
          <w:sz w:val="28"/>
        </w:rPr>
        <w:t>асыру туралы ақпаратты ұсынып отыруға;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7.2.11. Контракт бойынша жұмысқа алынған Қазақстандық қызметкерлердiң кәсiптiк дайындығын қаржыландыруға (инвестициялардың жалпы көлемiнiң кемiнде - %-i); </w:t>
      </w:r>
      <w:r>
        <w:br/>
      </w:r>
      <w:r>
        <w:rPr>
          <w:rFonts w:ascii="Times New Roman"/>
          <w:b w:val="false"/>
          <w:i w:val="false"/>
          <w:color w:val="000000"/>
          <w:sz w:val="28"/>
        </w:rPr>
        <w:t xml:space="preserve">
      7.2.12. Қызмет бабындағы Мемлекеттiк бақылау органдарына қажеттi құжаттарды, ақпаратты кедергiсiз беруге, жұмыс орындарында бөгетсiз өткiзуге және олар анықтаған тәртiп бұзушыларды уақытында түзетуге; </w:t>
      </w:r>
      <w:r>
        <w:br/>
      </w:r>
      <w:r>
        <w:rPr>
          <w:rFonts w:ascii="Times New Roman"/>
          <w:b w:val="false"/>
          <w:i w:val="false"/>
          <w:color w:val="000000"/>
          <w:sz w:val="28"/>
        </w:rPr>
        <w:t xml:space="preserve">
      7.2.13. ______________________________________________________ </w:t>
      </w:r>
      <w:r>
        <w:br/>
      </w:r>
      <w:r>
        <w:rPr>
          <w:rFonts w:ascii="Times New Roman"/>
          <w:b w:val="false"/>
          <w:i w:val="false"/>
          <w:color w:val="000000"/>
          <w:sz w:val="28"/>
        </w:rPr>
        <w:t xml:space="preserve">
                      Жер қойнауын пайдалану жөнiндегi ________________________________ мазмұны туралы ақпаратты қажеттiлiк Операцияның түрiн көрсету керек туған жағдайда Үшiншi тарапқа тек екiншi тараптың жазбаша келiсiмiмен беруге (егер Контрактiде өзгеше көзделмесе); </w:t>
      </w:r>
      <w:r>
        <w:br/>
      </w:r>
      <w:r>
        <w:rPr>
          <w:rFonts w:ascii="Times New Roman"/>
          <w:b w:val="false"/>
          <w:i w:val="false"/>
          <w:color w:val="000000"/>
          <w:sz w:val="28"/>
        </w:rPr>
        <w:t xml:space="preserve">
      7.2.14. Салықтар мен басқа да мiндеттi төлемдердi уақытында төлеп тұруға; </w:t>
      </w:r>
      <w:r>
        <w:br/>
      </w:r>
      <w:r>
        <w:rPr>
          <w:rFonts w:ascii="Times New Roman"/>
          <w:b w:val="false"/>
          <w:i w:val="false"/>
          <w:color w:val="000000"/>
          <w:sz w:val="28"/>
        </w:rPr>
        <w:t xml:space="preserve">
      7.2.15. Өзiнiң қызмет барысында Контрактiлiк аумақта орналасқан мәдени-тарихи мәнi бар объектiлердi сақтауға; </w:t>
      </w:r>
      <w:r>
        <w:br/>
      </w:r>
      <w:r>
        <w:rPr>
          <w:rFonts w:ascii="Times New Roman"/>
          <w:b w:val="false"/>
          <w:i w:val="false"/>
          <w:color w:val="000000"/>
          <w:sz w:val="28"/>
        </w:rPr>
        <w:t xml:space="preserve">
      7.2.16. Контракт бойынша өз қызметiнiң ұзақ мерзiмдi экологиялық салдарларын болжап, бұл болжамдарды құзыреттi орган мен қоршаған табиғи ортаны қорғау жөнiндегi Мемлекеттiк органдарға Контракт күшiнiң мерзiмi аяқталмағаннан кемiнде ________ жыл бұрын беруге; </w:t>
      </w:r>
      <w:r>
        <w:br/>
      </w:r>
      <w:r>
        <w:rPr>
          <w:rFonts w:ascii="Times New Roman"/>
          <w:b w:val="false"/>
          <w:i w:val="false"/>
          <w:color w:val="000000"/>
          <w:sz w:val="28"/>
        </w:rPr>
        <w:t xml:space="preserve">
      7.2.17. Контрактiлiк аумақты жер қойнауын және қоршаған табиғи ортаны кен және санитарлық қадағалау туралы ережелердiң талаптарына сай күйде қалдыруға; </w:t>
      </w:r>
      <w:r>
        <w:br/>
      </w:r>
      <w:r>
        <w:rPr>
          <w:rFonts w:ascii="Times New Roman"/>
          <w:b w:val="false"/>
          <w:i w:val="false"/>
          <w:color w:val="000000"/>
          <w:sz w:val="28"/>
        </w:rPr>
        <w:t xml:space="preserve">
      7.2.18. Жай күйiне Контракт бойынша Мердiгердiң шаруашылық әрекетi зиянын тигiзген жер учаскелерi мен басқа да табиғат объектiлерiн мемлекеттiк заңдарына сәйкес одан әрi пайдалануға жарамды болатын етiп, қалпына келтiруге мiндеттi. </w:t>
      </w:r>
      <w:r>
        <w:br/>
      </w:r>
      <w:r>
        <w:rPr>
          <w:rFonts w:ascii="Times New Roman"/>
          <w:b w:val="false"/>
          <w:i w:val="false"/>
          <w:color w:val="000000"/>
          <w:sz w:val="28"/>
        </w:rPr>
        <w:t xml:space="preserve">
      7.3. Құзыреттi органның мiндеттерi: </w:t>
      </w:r>
      <w:r>
        <w:br/>
      </w:r>
      <w:r>
        <w:rPr>
          <w:rFonts w:ascii="Times New Roman"/>
          <w:b w:val="false"/>
          <w:i w:val="false"/>
          <w:color w:val="000000"/>
          <w:sz w:val="28"/>
        </w:rPr>
        <w:t xml:space="preserve">
      7.3.1. Мемлекеттiң заңдарында көзделген тәртiпте және негiздерде </w:t>
      </w:r>
    </w:p>
    <w:bookmarkStart w:name="z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Контрактiнi орындау мен бұзуды жүзеге асыру;</w:t>
      </w:r>
    </w:p>
    <w:p>
      <w:pPr>
        <w:spacing w:after="0"/>
        <w:ind w:left="0"/>
        <w:jc w:val="both"/>
      </w:pPr>
      <w:r>
        <w:rPr>
          <w:rFonts w:ascii="Times New Roman"/>
          <w:b w:val="false"/>
          <w:i w:val="false"/>
          <w:color w:val="000000"/>
          <w:sz w:val="28"/>
        </w:rPr>
        <w:t>     7.3.2. Лицензиялық органға Лицензияны қайтарып алу немесе оның</w:t>
      </w:r>
    </w:p>
    <w:p>
      <w:pPr>
        <w:spacing w:after="0"/>
        <w:ind w:left="0"/>
        <w:jc w:val="both"/>
      </w:pPr>
      <w:r>
        <w:rPr>
          <w:rFonts w:ascii="Times New Roman"/>
          <w:b w:val="false"/>
          <w:i w:val="false"/>
          <w:color w:val="000000"/>
          <w:sz w:val="28"/>
        </w:rPr>
        <w:t>шарттарын өзгерту туралы ұсыныстар енгiзу;</w:t>
      </w:r>
    </w:p>
    <w:p>
      <w:pPr>
        <w:spacing w:after="0"/>
        <w:ind w:left="0"/>
        <w:jc w:val="both"/>
      </w:pPr>
      <w:r>
        <w:rPr>
          <w:rFonts w:ascii="Times New Roman"/>
          <w:b w:val="false"/>
          <w:i w:val="false"/>
          <w:color w:val="000000"/>
          <w:sz w:val="28"/>
        </w:rPr>
        <w:t>     7.3.3. Мердiгерге алынған Лицензияға сәйкес жер учаскесiн</w:t>
      </w:r>
    </w:p>
    <w:p>
      <w:pPr>
        <w:spacing w:after="0"/>
        <w:ind w:left="0"/>
        <w:jc w:val="both"/>
      </w:pPr>
      <w:r>
        <w:rPr>
          <w:rFonts w:ascii="Times New Roman"/>
          <w:b w:val="false"/>
          <w:i w:val="false"/>
          <w:color w:val="000000"/>
          <w:sz w:val="28"/>
        </w:rPr>
        <w:t>пайдалану құқығымен беру;</w:t>
      </w:r>
    </w:p>
    <w:p>
      <w:pPr>
        <w:spacing w:after="0"/>
        <w:ind w:left="0"/>
        <w:jc w:val="both"/>
      </w:pPr>
      <w:r>
        <w:rPr>
          <w:rFonts w:ascii="Times New Roman"/>
          <w:b w:val="false"/>
          <w:i w:val="false"/>
          <w:color w:val="000000"/>
          <w:sz w:val="28"/>
        </w:rPr>
        <w:t>     7.4. Құзыреттi органның құқықтары:</w:t>
      </w:r>
    </w:p>
    <w:p>
      <w:pPr>
        <w:spacing w:after="0"/>
        <w:ind w:left="0"/>
        <w:jc w:val="both"/>
      </w:pPr>
      <w:r>
        <w:rPr>
          <w:rFonts w:ascii="Times New Roman"/>
          <w:b w:val="false"/>
          <w:i w:val="false"/>
          <w:color w:val="000000"/>
          <w:sz w:val="28"/>
        </w:rPr>
        <w:t>     7.4.1. Мемлекет атынан Мердiгермен Контракт бойынша келiссөздер</w:t>
      </w:r>
    </w:p>
    <w:p>
      <w:pPr>
        <w:spacing w:after="0"/>
        <w:ind w:left="0"/>
        <w:jc w:val="both"/>
      </w:pPr>
      <w:r>
        <w:rPr>
          <w:rFonts w:ascii="Times New Roman"/>
          <w:b w:val="false"/>
          <w:i w:val="false"/>
          <w:color w:val="000000"/>
          <w:sz w:val="28"/>
        </w:rPr>
        <w:t>жүргiзу;</w:t>
      </w:r>
    </w:p>
    <w:p>
      <w:pPr>
        <w:spacing w:after="0"/>
        <w:ind w:left="0"/>
        <w:jc w:val="both"/>
      </w:pPr>
      <w:r>
        <w:rPr>
          <w:rFonts w:ascii="Times New Roman"/>
          <w:b w:val="false"/>
          <w:i w:val="false"/>
          <w:color w:val="000000"/>
          <w:sz w:val="28"/>
        </w:rPr>
        <w:t>     7.4.2. Контрактiнi орындау барысында Лицензиялық органға</w:t>
      </w:r>
    </w:p>
    <w:p>
      <w:pPr>
        <w:spacing w:after="0"/>
        <w:ind w:left="0"/>
        <w:jc w:val="both"/>
      </w:pPr>
      <w:r>
        <w:rPr>
          <w:rFonts w:ascii="Times New Roman"/>
          <w:b w:val="false"/>
          <w:i w:val="false"/>
          <w:color w:val="000000"/>
          <w:sz w:val="28"/>
        </w:rPr>
        <w:t>лицензияның шарттарын өзгерту туралы ұсыныстармен кiру;</w:t>
      </w:r>
    </w:p>
    <w:p>
      <w:pPr>
        <w:spacing w:after="0"/>
        <w:ind w:left="0"/>
        <w:jc w:val="both"/>
      </w:pPr>
      <w:r>
        <w:rPr>
          <w:rFonts w:ascii="Times New Roman"/>
          <w:b w:val="false"/>
          <w:i w:val="false"/>
          <w:color w:val="000000"/>
          <w:sz w:val="28"/>
        </w:rPr>
        <w:t>     7.4.3. Мердiгерден Контрактiнiң талаптарын орындау жайында үнемi</w:t>
      </w:r>
    </w:p>
    <w:p>
      <w:pPr>
        <w:spacing w:after="0"/>
        <w:ind w:left="0"/>
        <w:jc w:val="both"/>
      </w:pPr>
      <w:r>
        <w:rPr>
          <w:rFonts w:ascii="Times New Roman"/>
          <w:b w:val="false"/>
          <w:i w:val="false"/>
          <w:color w:val="000000"/>
          <w:sz w:val="28"/>
        </w:rPr>
        <w:t>және iшiнара есеп берудi талап ету;</w:t>
      </w:r>
    </w:p>
    <w:p>
      <w:pPr>
        <w:spacing w:after="0"/>
        <w:ind w:left="0"/>
        <w:jc w:val="both"/>
      </w:pPr>
      <w:r>
        <w:rPr>
          <w:rFonts w:ascii="Times New Roman"/>
          <w:b w:val="false"/>
          <w:i w:val="false"/>
          <w:color w:val="000000"/>
          <w:sz w:val="28"/>
        </w:rPr>
        <w:t>     7.4.4. Мердiгердiң ___________________________________________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________________________________ жүргiзуiн, оның iшiнде Мердiгердiң</w:t>
      </w:r>
    </w:p>
    <w:p>
      <w:pPr>
        <w:spacing w:after="0"/>
        <w:ind w:left="0"/>
        <w:jc w:val="both"/>
      </w:pPr>
      <w:r>
        <w:rPr>
          <w:rFonts w:ascii="Times New Roman"/>
          <w:b w:val="false"/>
          <w:i w:val="false"/>
          <w:color w:val="000000"/>
          <w:sz w:val="28"/>
        </w:rPr>
        <w:t>Операцияның түрiн көрсету керек</w:t>
      </w:r>
    </w:p>
    <w:p>
      <w:pPr>
        <w:spacing w:after="0"/>
        <w:ind w:left="0"/>
        <w:jc w:val="both"/>
      </w:pPr>
      <w:r>
        <w:rPr>
          <w:rFonts w:ascii="Times New Roman"/>
          <w:b w:val="false"/>
          <w:i w:val="false"/>
          <w:color w:val="000000"/>
          <w:sz w:val="28"/>
        </w:rPr>
        <w:t>Контрактiнi орындау жөнiндегi қызметiне қатысты құжаттамасын тексеру.</w:t>
      </w:r>
    </w:p>
    <w:p>
      <w:pPr>
        <w:spacing w:after="0"/>
        <w:ind w:left="0"/>
        <w:jc w:val="both"/>
      </w:pPr>
      <w:r>
        <w:rPr>
          <w:rFonts w:ascii="Times New Roman"/>
          <w:b w:val="false"/>
          <w:i w:val="false"/>
          <w:color w:val="000000"/>
          <w:sz w:val="28"/>
        </w:rPr>
        <w:t>     7.4.5. Контрактiлiк аумақтағы 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 жататын кез-келген жұмысты көруге</w:t>
      </w:r>
    </w:p>
    <w:p>
      <w:pPr>
        <w:spacing w:after="0"/>
        <w:ind w:left="0"/>
        <w:jc w:val="both"/>
      </w:pPr>
      <w:r>
        <w:rPr>
          <w:rFonts w:ascii="Times New Roman"/>
          <w:b w:val="false"/>
          <w:i w:val="false"/>
          <w:color w:val="000000"/>
          <w:sz w:val="28"/>
        </w:rPr>
        <w:t>Операцияның түрiн көрсету керек</w:t>
      </w:r>
    </w:p>
    <w:p>
      <w:pPr>
        <w:spacing w:after="0"/>
        <w:ind w:left="0"/>
        <w:jc w:val="both"/>
      </w:pPr>
      <w:r>
        <w:rPr>
          <w:rFonts w:ascii="Times New Roman"/>
          <w:b w:val="false"/>
          <w:i w:val="false"/>
          <w:color w:val="000000"/>
          <w:sz w:val="28"/>
        </w:rPr>
        <w:t>бару.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8-бөлiм. Жұмыс бағдарламасы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8.1. Мердiгер ________________________________________________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________________________________ Құзыреттi органмен келiсiлген Жұмыс</w:t>
      </w:r>
    </w:p>
    <w:p>
      <w:pPr>
        <w:spacing w:after="0"/>
        <w:ind w:left="0"/>
        <w:jc w:val="both"/>
      </w:pPr>
      <w:r>
        <w:rPr>
          <w:rFonts w:ascii="Times New Roman"/>
          <w:b w:val="false"/>
          <w:i w:val="false"/>
          <w:color w:val="000000"/>
          <w:sz w:val="28"/>
        </w:rPr>
        <w:t>Операцияның түрiн көрсету керек</w:t>
      </w:r>
    </w:p>
    <w:p>
      <w:pPr>
        <w:spacing w:after="0"/>
        <w:ind w:left="0"/>
        <w:jc w:val="both"/>
      </w:pPr>
      <w:r>
        <w:rPr>
          <w:rFonts w:ascii="Times New Roman"/>
          <w:b w:val="false"/>
          <w:i w:val="false"/>
          <w:color w:val="000000"/>
          <w:sz w:val="28"/>
        </w:rPr>
        <w:t>бағдарламасына сай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8.2. Жұмыс бағдарламасы техникалық-экономикалық есептер мен негiздердiң, Кен орындары қорының сараптық бағалануы (егер ол ашылған болса және қорды тиiстi мемлекеттiк орган бекiтсе) немесе жер қойнауы учаскелерi (блоктары) және басқа да материалдар негiзiнде Кен </w:t>
      </w:r>
    </w:p>
    <w:bookmarkStart w:name="z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орнын игерудiң оң тәжiрибесiнiң негiзiнде әзiрленедi.</w:t>
      </w:r>
    </w:p>
    <w:p>
      <w:pPr>
        <w:spacing w:after="0"/>
        <w:ind w:left="0"/>
        <w:jc w:val="both"/>
      </w:pPr>
      <w:r>
        <w:rPr>
          <w:rFonts w:ascii="Times New Roman"/>
          <w:b w:val="false"/>
          <w:i w:val="false"/>
          <w:color w:val="000000"/>
          <w:sz w:val="28"/>
        </w:rPr>
        <w:t>     8.3. Мердiгер келiсiлген Жұмыс бағдарламасын өзгерту және/немесе</w:t>
      </w:r>
    </w:p>
    <w:p>
      <w:pPr>
        <w:spacing w:after="0"/>
        <w:ind w:left="0"/>
        <w:jc w:val="both"/>
      </w:pPr>
      <w:r>
        <w:rPr>
          <w:rFonts w:ascii="Times New Roman"/>
          <w:b w:val="false"/>
          <w:i w:val="false"/>
          <w:color w:val="000000"/>
          <w:sz w:val="28"/>
        </w:rPr>
        <w:t>толықтыру туралы ұсыныстар енгiзе алады. Жұмыс бағдарламасына</w:t>
      </w:r>
    </w:p>
    <w:p>
      <w:pPr>
        <w:spacing w:after="0"/>
        <w:ind w:left="0"/>
        <w:jc w:val="both"/>
      </w:pPr>
      <w:r>
        <w:rPr>
          <w:rFonts w:ascii="Times New Roman"/>
          <w:b w:val="false"/>
          <w:i w:val="false"/>
          <w:color w:val="000000"/>
          <w:sz w:val="28"/>
        </w:rPr>
        <w:t>өзгерiстер, толықтырулар мен түзетулер Тараптардың өзара келiсiмi</w:t>
      </w:r>
    </w:p>
    <w:p>
      <w:pPr>
        <w:spacing w:after="0"/>
        <w:ind w:left="0"/>
        <w:jc w:val="both"/>
      </w:pPr>
      <w:r>
        <w:rPr>
          <w:rFonts w:ascii="Times New Roman"/>
          <w:b w:val="false"/>
          <w:i w:val="false"/>
          <w:color w:val="000000"/>
          <w:sz w:val="28"/>
        </w:rPr>
        <w:t>бойынша жазбаша түрде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9-бөлiм. Барлау кезеңi</w:t>
      </w:r>
    </w:p>
    <w:p>
      <w:pPr>
        <w:spacing w:after="0"/>
        <w:ind w:left="0"/>
        <w:jc w:val="both"/>
      </w:pPr>
      <w:r>
        <w:rPr>
          <w:rFonts w:ascii="Times New Roman"/>
          <w:b w:val="false"/>
          <w:i w:val="false"/>
          <w:color w:val="000000"/>
          <w:sz w:val="28"/>
        </w:rPr>
        <w:t>                  (Барлау немесе Барлау мен Кен өндiру</w:t>
      </w:r>
    </w:p>
    <w:p>
      <w:pPr>
        <w:spacing w:after="0"/>
        <w:ind w:left="0"/>
        <w:jc w:val="both"/>
      </w:pPr>
      <w:r>
        <w:rPr>
          <w:rFonts w:ascii="Times New Roman"/>
          <w:b w:val="false"/>
          <w:i w:val="false"/>
          <w:color w:val="000000"/>
          <w:sz w:val="28"/>
        </w:rPr>
        <w:t>                      жөнiндегi Контрактiлер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9.1. Барлау кезеңi Лицензияда көрсетiлген _____________ жылдан</w:t>
      </w:r>
    </w:p>
    <w:p>
      <w:pPr>
        <w:spacing w:after="0"/>
        <w:ind w:left="0"/>
        <w:jc w:val="both"/>
      </w:pPr>
      <w:r>
        <w:rPr>
          <w:rFonts w:ascii="Times New Roman"/>
          <w:b w:val="false"/>
          <w:i w:val="false"/>
          <w:color w:val="000000"/>
          <w:sz w:val="28"/>
        </w:rPr>
        <w:t>_______________________________ тұрады және жер қойнауын пайдалану</w:t>
      </w:r>
    </w:p>
    <w:p>
      <w:pPr>
        <w:spacing w:after="0"/>
        <w:ind w:left="0"/>
        <w:jc w:val="both"/>
      </w:pPr>
      <w:r>
        <w:rPr>
          <w:rFonts w:ascii="Times New Roman"/>
          <w:b w:val="false"/>
          <w:i w:val="false"/>
          <w:color w:val="000000"/>
          <w:sz w:val="28"/>
        </w:rPr>
        <w:t xml:space="preserve"> (бiрақ алты жылдан артық емес)</w:t>
      </w:r>
    </w:p>
    <w:p>
      <w:pPr>
        <w:spacing w:after="0"/>
        <w:ind w:left="0"/>
        <w:jc w:val="both"/>
      </w:pPr>
      <w:r>
        <w:rPr>
          <w:rFonts w:ascii="Times New Roman"/>
          <w:b w:val="false"/>
          <w:i w:val="false"/>
          <w:color w:val="000000"/>
          <w:sz w:val="28"/>
        </w:rPr>
        <w:t>туралы заңдарға сәйкес келiсушi Тараптар мен Лицензиялық органның</w:t>
      </w:r>
    </w:p>
    <w:p>
      <w:pPr>
        <w:spacing w:after="0"/>
        <w:ind w:left="0"/>
        <w:jc w:val="both"/>
      </w:pPr>
      <w:r>
        <w:rPr>
          <w:rFonts w:ascii="Times New Roman"/>
          <w:b w:val="false"/>
          <w:i w:val="false"/>
          <w:color w:val="000000"/>
          <w:sz w:val="28"/>
        </w:rPr>
        <w:t>өзара келiсiм бойынша ұзартылуы мүмкiн ______________________________</w:t>
      </w:r>
    </w:p>
    <w:p>
      <w:pPr>
        <w:spacing w:after="0"/>
        <w:ind w:left="0"/>
        <w:jc w:val="both"/>
      </w:pPr>
      <w:r>
        <w:rPr>
          <w:rFonts w:ascii="Times New Roman"/>
          <w:b w:val="false"/>
          <w:i w:val="false"/>
          <w:color w:val="000000"/>
          <w:sz w:val="28"/>
        </w:rPr>
        <w:t>                                          (бiрақ әр кезеңi екi</w:t>
      </w:r>
    </w:p>
    <w:p>
      <w:pPr>
        <w:spacing w:after="0"/>
        <w:ind w:left="0"/>
        <w:jc w:val="both"/>
      </w:pPr>
      <w:r>
        <w:rPr>
          <w:rFonts w:ascii="Times New Roman"/>
          <w:b w:val="false"/>
          <w:i w:val="false"/>
          <w:color w:val="000000"/>
          <w:sz w:val="28"/>
        </w:rPr>
        <w:t>______________________________________________. Бұл ретте Тараптар</w:t>
      </w:r>
    </w:p>
    <w:p>
      <w:pPr>
        <w:spacing w:after="0"/>
        <w:ind w:left="0"/>
        <w:jc w:val="both"/>
      </w:pPr>
      <w:r>
        <w:rPr>
          <w:rFonts w:ascii="Times New Roman"/>
          <w:b w:val="false"/>
          <w:i w:val="false"/>
          <w:color w:val="000000"/>
          <w:sz w:val="28"/>
        </w:rPr>
        <w:t>     жылдан аспайтын екi реттен артық емес)</w:t>
      </w:r>
    </w:p>
    <w:p>
      <w:pPr>
        <w:spacing w:after="0"/>
        <w:ind w:left="0"/>
        <w:jc w:val="both"/>
      </w:pPr>
      <w:r>
        <w:rPr>
          <w:rFonts w:ascii="Times New Roman"/>
          <w:b w:val="false"/>
          <w:i w:val="false"/>
          <w:color w:val="000000"/>
          <w:sz w:val="28"/>
        </w:rPr>
        <w:t>Контрактiлiк аумақта Барлау жүргiзудi жалғастыруға қалдырған бөлiктi</w:t>
      </w:r>
    </w:p>
    <w:p>
      <w:pPr>
        <w:spacing w:after="0"/>
        <w:ind w:left="0"/>
        <w:jc w:val="both"/>
      </w:pPr>
      <w:r>
        <w:rPr>
          <w:rFonts w:ascii="Times New Roman"/>
          <w:b w:val="false"/>
          <w:i w:val="false"/>
          <w:color w:val="000000"/>
          <w:sz w:val="28"/>
        </w:rPr>
        <w:t>алдын ала белгiлеуге және Жұмыс бағдарламасына тиiстi өзгерiстер</w:t>
      </w:r>
    </w:p>
    <w:p>
      <w:pPr>
        <w:spacing w:after="0"/>
        <w:ind w:left="0"/>
        <w:jc w:val="both"/>
      </w:pPr>
      <w:r>
        <w:rPr>
          <w:rFonts w:ascii="Times New Roman"/>
          <w:b w:val="false"/>
          <w:i w:val="false"/>
          <w:color w:val="000000"/>
          <w:sz w:val="28"/>
        </w:rPr>
        <w:t>енгiзуге тиiс.</w:t>
      </w:r>
    </w:p>
    <w:p>
      <w:pPr>
        <w:spacing w:after="0"/>
        <w:ind w:left="0"/>
        <w:jc w:val="both"/>
      </w:pPr>
      <w:r>
        <w:rPr>
          <w:rFonts w:ascii="Times New Roman"/>
          <w:b w:val="false"/>
          <w:i w:val="false"/>
          <w:color w:val="000000"/>
          <w:sz w:val="28"/>
        </w:rPr>
        <w:t>     9.2. Мердiгер Барлауды Контракт күшiне енген сәттен соң</w:t>
      </w:r>
    </w:p>
    <w:p>
      <w:pPr>
        <w:spacing w:after="0"/>
        <w:ind w:left="0"/>
        <w:jc w:val="both"/>
      </w:pPr>
      <w:r>
        <w:rPr>
          <w:rFonts w:ascii="Times New Roman"/>
          <w:b w:val="false"/>
          <w:i w:val="false"/>
          <w:color w:val="000000"/>
          <w:sz w:val="28"/>
        </w:rPr>
        <w:t>_________ күннен кейiн бастауға тиiс ______________________________</w:t>
      </w:r>
    </w:p>
    <w:p>
      <w:pPr>
        <w:spacing w:after="0"/>
        <w:ind w:left="0"/>
        <w:jc w:val="both"/>
      </w:pPr>
      <w:r>
        <w:rPr>
          <w:rFonts w:ascii="Times New Roman"/>
          <w:b w:val="false"/>
          <w:i w:val="false"/>
          <w:color w:val="000000"/>
          <w:sz w:val="28"/>
        </w:rPr>
        <w:t>                                        (Лицензияда белгiленген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мерзiмнен кешiктiрмей, бiрақ Лицензия алған күннен бастап екi</w:t>
      </w:r>
    </w:p>
    <w:p>
      <w:pPr>
        <w:spacing w:after="0"/>
        <w:ind w:left="0"/>
        <w:jc w:val="both"/>
      </w:pPr>
      <w:r>
        <w:rPr>
          <w:rFonts w:ascii="Times New Roman"/>
          <w:b w:val="false"/>
          <w:i w:val="false"/>
          <w:color w:val="000000"/>
          <w:sz w:val="28"/>
        </w:rPr>
        <w:t>____________________. Мердiгер Барлау iсi басталуының нақты күнi</w:t>
      </w:r>
    </w:p>
    <w:p>
      <w:pPr>
        <w:spacing w:after="0"/>
        <w:ind w:left="0"/>
        <w:jc w:val="both"/>
      </w:pPr>
      <w:r>
        <w:rPr>
          <w:rFonts w:ascii="Times New Roman"/>
          <w:b w:val="false"/>
          <w:i w:val="false"/>
          <w:color w:val="000000"/>
          <w:sz w:val="28"/>
        </w:rPr>
        <w:t>жылдан кешiктiрмей)</w:t>
      </w:r>
    </w:p>
    <w:p>
      <w:pPr>
        <w:spacing w:after="0"/>
        <w:ind w:left="0"/>
        <w:jc w:val="both"/>
      </w:pPr>
      <w:r>
        <w:rPr>
          <w:rFonts w:ascii="Times New Roman"/>
          <w:b w:val="false"/>
          <w:i w:val="false"/>
          <w:color w:val="000000"/>
          <w:sz w:val="28"/>
        </w:rPr>
        <w:t>туралы Құзыреттi органды ____________ күн бұрын алдын ала хабардар</w:t>
      </w:r>
    </w:p>
    <w:p>
      <w:pPr>
        <w:spacing w:after="0"/>
        <w:ind w:left="0"/>
        <w:jc w:val="both"/>
      </w:pPr>
      <w:r>
        <w:rPr>
          <w:rFonts w:ascii="Times New Roman"/>
          <w:b w:val="false"/>
          <w:i w:val="false"/>
          <w:color w:val="000000"/>
          <w:sz w:val="28"/>
        </w:rPr>
        <w:t>етедi.</w:t>
      </w:r>
    </w:p>
    <w:p>
      <w:pPr>
        <w:spacing w:after="0"/>
        <w:ind w:left="0"/>
        <w:jc w:val="both"/>
      </w:pPr>
      <w:r>
        <w:rPr>
          <w:rFonts w:ascii="Times New Roman"/>
          <w:b w:val="false"/>
          <w:i w:val="false"/>
          <w:color w:val="000000"/>
          <w:sz w:val="28"/>
        </w:rPr>
        <w:t>     9.3. Барлаудың жүргiзiлуiне қарай Мердiгер Лицензия мен Жұмыс</w:t>
      </w:r>
    </w:p>
    <w:p>
      <w:pPr>
        <w:spacing w:after="0"/>
        <w:ind w:left="0"/>
        <w:jc w:val="both"/>
      </w:pPr>
      <w:r>
        <w:rPr>
          <w:rFonts w:ascii="Times New Roman"/>
          <w:b w:val="false"/>
          <w:i w:val="false"/>
          <w:color w:val="000000"/>
          <w:sz w:val="28"/>
        </w:rPr>
        <w:t>бағдарламасына сәйкес Коммерциялық ашу болған аумақтан басқа</w:t>
      </w:r>
    </w:p>
    <w:p>
      <w:pPr>
        <w:spacing w:after="0"/>
        <w:ind w:left="0"/>
        <w:jc w:val="both"/>
      </w:pPr>
      <w:r>
        <w:rPr>
          <w:rFonts w:ascii="Times New Roman"/>
          <w:b w:val="false"/>
          <w:i w:val="false"/>
          <w:color w:val="000000"/>
          <w:sz w:val="28"/>
        </w:rPr>
        <w:t>Контрактiлiк аумақты қайтаруға мiндеттенедi.</w:t>
      </w:r>
    </w:p>
    <w:p>
      <w:pPr>
        <w:spacing w:after="0"/>
        <w:ind w:left="0"/>
        <w:jc w:val="both"/>
      </w:pPr>
      <w:r>
        <w:rPr>
          <w:rFonts w:ascii="Times New Roman"/>
          <w:b w:val="false"/>
          <w:i w:val="false"/>
          <w:color w:val="000000"/>
          <w:sz w:val="28"/>
        </w:rPr>
        <w:t>     9.4. Мердiгер Лицензия мен Контрактiге сәйкес жер қойнауының</w:t>
      </w:r>
    </w:p>
    <w:p>
      <w:pPr>
        <w:spacing w:after="0"/>
        <w:ind w:left="0"/>
        <w:jc w:val="both"/>
      </w:pPr>
      <w:r>
        <w:rPr>
          <w:rFonts w:ascii="Times New Roman"/>
          <w:b w:val="false"/>
          <w:i w:val="false"/>
          <w:color w:val="000000"/>
          <w:sz w:val="28"/>
        </w:rPr>
        <w:t>қайтарылатын учаскелерiн анықтайды және бұл туралу Құзыреттi органға</w:t>
      </w:r>
    </w:p>
    <w:p>
      <w:pPr>
        <w:spacing w:after="0"/>
        <w:ind w:left="0"/>
        <w:jc w:val="both"/>
      </w:pPr>
      <w:r>
        <w:rPr>
          <w:rFonts w:ascii="Times New Roman"/>
          <w:b w:val="false"/>
          <w:i w:val="false"/>
          <w:color w:val="000000"/>
          <w:sz w:val="28"/>
        </w:rPr>
        <w:t>_________ күннен кешiктiрмей ________________________________ дейiн</w:t>
      </w:r>
    </w:p>
    <w:p>
      <w:pPr>
        <w:spacing w:after="0"/>
        <w:ind w:left="0"/>
        <w:jc w:val="both"/>
      </w:pPr>
      <w:r>
        <w:rPr>
          <w:rFonts w:ascii="Times New Roman"/>
          <w:b w:val="false"/>
          <w:i w:val="false"/>
          <w:color w:val="000000"/>
          <w:sz w:val="28"/>
        </w:rPr>
        <w:t>                                 мерзiмiн көрсету керек</w:t>
      </w:r>
    </w:p>
    <w:p>
      <w:pPr>
        <w:spacing w:after="0"/>
        <w:ind w:left="0"/>
        <w:jc w:val="both"/>
      </w:pPr>
      <w:r>
        <w:rPr>
          <w:rFonts w:ascii="Times New Roman"/>
          <w:b w:val="false"/>
          <w:i w:val="false"/>
          <w:color w:val="000000"/>
          <w:sz w:val="28"/>
        </w:rPr>
        <w:t>хабар бередi.</w:t>
      </w:r>
    </w:p>
    <w:p>
      <w:pPr>
        <w:spacing w:after="0"/>
        <w:ind w:left="0"/>
        <w:jc w:val="both"/>
      </w:pPr>
      <w:r>
        <w:rPr>
          <w:rFonts w:ascii="Times New Roman"/>
          <w:b w:val="false"/>
          <w:i w:val="false"/>
          <w:color w:val="000000"/>
          <w:sz w:val="28"/>
        </w:rPr>
        <w:t>     9.5. Қайтарылатын учаскелер Мемлекеттiң қоршаған табиғи ортаны</w:t>
      </w:r>
    </w:p>
    <w:p>
      <w:pPr>
        <w:spacing w:after="0"/>
        <w:ind w:left="0"/>
        <w:jc w:val="both"/>
      </w:pPr>
      <w:r>
        <w:rPr>
          <w:rFonts w:ascii="Times New Roman"/>
          <w:b w:val="false"/>
          <w:i w:val="false"/>
          <w:color w:val="000000"/>
          <w:sz w:val="28"/>
        </w:rPr>
        <w:t>қорғауға қатысты заңдарының барлық талаптарына сай болуға тиiс.</w:t>
      </w:r>
    </w:p>
    <w:p>
      <w:pPr>
        <w:spacing w:after="0"/>
        <w:ind w:left="0"/>
        <w:jc w:val="both"/>
      </w:pPr>
      <w:r>
        <w:rPr>
          <w:rFonts w:ascii="Times New Roman"/>
          <w:b w:val="false"/>
          <w:i w:val="false"/>
          <w:color w:val="000000"/>
          <w:sz w:val="28"/>
        </w:rPr>
        <w:t>Мердiгер __________________________________________________________</w:t>
      </w:r>
    </w:p>
    <w:p>
      <w:pPr>
        <w:spacing w:after="0"/>
        <w:ind w:left="0"/>
        <w:jc w:val="both"/>
      </w:pPr>
      <w:r>
        <w:rPr>
          <w:rFonts w:ascii="Times New Roman"/>
          <w:b w:val="false"/>
          <w:i w:val="false"/>
          <w:color w:val="000000"/>
          <w:sz w:val="28"/>
        </w:rPr>
        <w:t>              жер қойнауын пайдалану жөнiндегi Операцияның түрiн</w:t>
      </w:r>
    </w:p>
    <w:p>
      <w:pPr>
        <w:spacing w:after="0"/>
        <w:ind w:left="0"/>
        <w:jc w:val="both"/>
      </w:pPr>
      <w:r>
        <w:rPr>
          <w:rFonts w:ascii="Times New Roman"/>
          <w:b w:val="false"/>
          <w:i w:val="false"/>
          <w:color w:val="000000"/>
          <w:sz w:val="28"/>
        </w:rPr>
        <w:t>____________ салдарынан бүлiнген қайтарылатын аумақтар мен басқа да</w:t>
      </w:r>
    </w:p>
    <w:p>
      <w:pPr>
        <w:spacing w:after="0"/>
        <w:ind w:left="0"/>
        <w:jc w:val="both"/>
      </w:pPr>
      <w:r>
        <w:rPr>
          <w:rFonts w:ascii="Times New Roman"/>
          <w:b w:val="false"/>
          <w:i w:val="false"/>
          <w:color w:val="000000"/>
          <w:sz w:val="28"/>
        </w:rPr>
        <w:t>көрсету керек</w:t>
      </w:r>
    </w:p>
    <w:p>
      <w:pPr>
        <w:spacing w:after="0"/>
        <w:ind w:left="0"/>
        <w:jc w:val="both"/>
      </w:pPr>
      <w:r>
        <w:rPr>
          <w:rFonts w:ascii="Times New Roman"/>
          <w:b w:val="false"/>
          <w:i w:val="false"/>
          <w:color w:val="000000"/>
          <w:sz w:val="28"/>
        </w:rPr>
        <w:t>табиғи объектiлердi пайдалануға жарамды етiп өз есебiн қалпына</w:t>
      </w:r>
    </w:p>
    <w:p>
      <w:pPr>
        <w:spacing w:after="0"/>
        <w:ind w:left="0"/>
        <w:jc w:val="both"/>
      </w:pPr>
      <w:r>
        <w:rPr>
          <w:rFonts w:ascii="Times New Roman"/>
          <w:b w:val="false"/>
          <w:i w:val="false"/>
          <w:color w:val="000000"/>
          <w:sz w:val="28"/>
        </w:rPr>
        <w:t>келтiредi.</w:t>
      </w:r>
    </w:p>
    <w:p>
      <w:pPr>
        <w:spacing w:after="0"/>
        <w:ind w:left="0"/>
        <w:jc w:val="both"/>
      </w:pPr>
      <w:r>
        <w:rPr>
          <w:rFonts w:ascii="Times New Roman"/>
          <w:b w:val="false"/>
          <w:i w:val="false"/>
          <w:color w:val="000000"/>
          <w:sz w:val="28"/>
        </w:rPr>
        <w:t>     9.6. Егер Контрактiлiк аумақта Коммерциялық ашу жасалмаса немесе</w:t>
      </w:r>
    </w:p>
    <w:p>
      <w:pPr>
        <w:spacing w:after="0"/>
        <w:ind w:left="0"/>
        <w:jc w:val="both"/>
      </w:pPr>
      <w:r>
        <w:rPr>
          <w:rFonts w:ascii="Times New Roman"/>
          <w:b w:val="false"/>
          <w:i w:val="false"/>
          <w:color w:val="000000"/>
          <w:sz w:val="28"/>
        </w:rPr>
        <w:t>Кен өндiру кезеңiне оны ұзарту мүмкiндiктерiн ескере отырып, көшу</w:t>
      </w:r>
    </w:p>
    <w:p>
      <w:pPr>
        <w:spacing w:after="0"/>
        <w:ind w:left="0"/>
        <w:jc w:val="both"/>
      </w:pPr>
      <w:r>
        <w:rPr>
          <w:rFonts w:ascii="Times New Roman"/>
          <w:b w:val="false"/>
          <w:i w:val="false"/>
          <w:color w:val="000000"/>
          <w:sz w:val="28"/>
        </w:rPr>
        <w:t>туралы шешiм қабылданбаса, онда Контракт өз күшiн Барлау Мерзiмi</w:t>
      </w:r>
    </w:p>
    <w:p>
      <w:pPr>
        <w:spacing w:after="0"/>
        <w:ind w:left="0"/>
        <w:jc w:val="both"/>
      </w:pPr>
      <w:r>
        <w:rPr>
          <w:rFonts w:ascii="Times New Roman"/>
          <w:b w:val="false"/>
          <w:i w:val="false"/>
          <w:color w:val="000000"/>
          <w:sz w:val="28"/>
        </w:rPr>
        <w:t>аяқталған соң тоқтатады. Егер Мердiгер Контракт бойынша жұмысын</w:t>
      </w:r>
    </w:p>
    <w:p>
      <w:pPr>
        <w:spacing w:after="0"/>
        <w:ind w:left="0"/>
        <w:jc w:val="both"/>
      </w:pPr>
      <w:r>
        <w:rPr>
          <w:rFonts w:ascii="Times New Roman"/>
          <w:b w:val="false"/>
          <w:i w:val="false"/>
          <w:color w:val="000000"/>
          <w:sz w:val="28"/>
        </w:rPr>
        <w:t>жалғастырудан бас тартса, онда ол Контрактiлiк аумаққа деген барлық</w:t>
      </w:r>
    </w:p>
    <w:p>
      <w:pPr>
        <w:spacing w:after="0"/>
        <w:ind w:left="0"/>
        <w:jc w:val="both"/>
      </w:pPr>
      <w:r>
        <w:rPr>
          <w:rFonts w:ascii="Times New Roman"/>
          <w:b w:val="false"/>
          <w:i w:val="false"/>
          <w:color w:val="000000"/>
          <w:sz w:val="28"/>
        </w:rPr>
        <w:t>құқығынан айрылады және Контрактi бойынша шеккен зиянының орнын</w:t>
      </w:r>
    </w:p>
    <w:p>
      <w:pPr>
        <w:spacing w:after="0"/>
        <w:ind w:left="0"/>
        <w:jc w:val="both"/>
      </w:pPr>
      <w:r>
        <w:rPr>
          <w:rFonts w:ascii="Times New Roman"/>
          <w:b w:val="false"/>
          <w:i w:val="false"/>
          <w:color w:val="000000"/>
          <w:sz w:val="28"/>
        </w:rPr>
        <w:t>толтыру мүмкiндiгiн толық жоғалтады.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10-бөлiм. Коммерциялық ашу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10.1. Егер Мердiгер 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Пайдалы қазбаның түрiн көрсету керек орнын ашып, ол өндiру үшiн экономикалық жағынан жарамды деп шешсе, ол бұл туралы Құзыреттi органды дереу хабардар етедi және _____ күн iшiнде оның қорларын бағалау және Кен орнының кiрiстiлiгiн анықтауға қажеттi ақпарат алу үшiн Жұмыс бағдарламасын дайындайды. </w:t>
      </w:r>
      <w:r>
        <w:br/>
      </w:r>
      <w:r>
        <w:rPr>
          <w:rFonts w:ascii="Times New Roman"/>
          <w:b w:val="false"/>
          <w:i w:val="false"/>
          <w:color w:val="000000"/>
          <w:sz w:val="28"/>
        </w:rPr>
        <w:t xml:space="preserve">
      10.2. Барлау жұмыстарын орындаған соң Мердiгер _______ күн </w:t>
      </w:r>
    </w:p>
    <w:bookmarkStart w:name="z9"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iшiнде Жұмыс бағдарламасын шегiнде ашық, Кен орнын тиiмдi игерудiң</w:t>
      </w:r>
    </w:p>
    <w:p>
      <w:pPr>
        <w:spacing w:after="0"/>
        <w:ind w:left="0"/>
        <w:jc w:val="both"/>
      </w:pPr>
      <w:r>
        <w:rPr>
          <w:rFonts w:ascii="Times New Roman"/>
          <w:b w:val="false"/>
          <w:i w:val="false"/>
          <w:color w:val="000000"/>
          <w:sz w:val="28"/>
        </w:rPr>
        <w:t>техникалық-экономикалық негiздемесiн (ТЭН) дайындап, оны Құзыреттi</w:t>
      </w:r>
    </w:p>
    <w:p>
      <w:pPr>
        <w:spacing w:after="0"/>
        <w:ind w:left="0"/>
        <w:jc w:val="both"/>
      </w:pPr>
      <w:r>
        <w:rPr>
          <w:rFonts w:ascii="Times New Roman"/>
          <w:b w:val="false"/>
          <w:i w:val="false"/>
          <w:color w:val="000000"/>
          <w:sz w:val="28"/>
        </w:rPr>
        <w:t>органға ұсынады.</w:t>
      </w:r>
    </w:p>
    <w:p>
      <w:pPr>
        <w:spacing w:after="0"/>
        <w:ind w:left="0"/>
        <w:jc w:val="both"/>
      </w:pPr>
      <w:r>
        <w:rPr>
          <w:rFonts w:ascii="Times New Roman"/>
          <w:b w:val="false"/>
          <w:i w:val="false"/>
          <w:color w:val="000000"/>
          <w:sz w:val="28"/>
        </w:rPr>
        <w:t>     10.3. Құзыреттi орган Жер қойнауын пайдалану туралы заңдарда</w:t>
      </w:r>
    </w:p>
    <w:p>
      <w:pPr>
        <w:spacing w:after="0"/>
        <w:ind w:left="0"/>
        <w:jc w:val="both"/>
      </w:pPr>
      <w:r>
        <w:rPr>
          <w:rFonts w:ascii="Times New Roman"/>
          <w:b w:val="false"/>
          <w:i w:val="false"/>
          <w:color w:val="000000"/>
          <w:sz w:val="28"/>
        </w:rPr>
        <w:t>белгiленген тәртiп бойынша Кен орны қорын мемлекеттiк сараптық</w:t>
      </w:r>
    </w:p>
    <w:p>
      <w:pPr>
        <w:spacing w:after="0"/>
        <w:ind w:left="0"/>
        <w:jc w:val="both"/>
      </w:pPr>
      <w:r>
        <w:rPr>
          <w:rFonts w:ascii="Times New Roman"/>
          <w:b w:val="false"/>
          <w:i w:val="false"/>
          <w:color w:val="000000"/>
          <w:sz w:val="28"/>
        </w:rPr>
        <w:t>бағалаудан өткiзедi.</w:t>
      </w:r>
    </w:p>
    <w:p>
      <w:pPr>
        <w:spacing w:after="0"/>
        <w:ind w:left="0"/>
        <w:jc w:val="both"/>
      </w:pPr>
      <w:r>
        <w:rPr>
          <w:rFonts w:ascii="Times New Roman"/>
          <w:b w:val="false"/>
          <w:i w:val="false"/>
          <w:color w:val="000000"/>
          <w:sz w:val="28"/>
        </w:rPr>
        <w:t>     10.4. Коммерциялық ашу Мердiгерге Кен шығару (егер алғашқы</w:t>
      </w:r>
    </w:p>
    <w:p>
      <w:pPr>
        <w:spacing w:after="0"/>
        <w:ind w:left="0"/>
        <w:jc w:val="both"/>
      </w:pPr>
      <w:r>
        <w:rPr>
          <w:rFonts w:ascii="Times New Roman"/>
          <w:b w:val="false"/>
          <w:i w:val="false"/>
          <w:color w:val="000000"/>
          <w:sz w:val="28"/>
        </w:rPr>
        <w:t>Лицензия тек Барлау iсiне арналса, ендi Кен Шығаруға Лицензия алу)</w:t>
      </w:r>
    </w:p>
    <w:p>
      <w:pPr>
        <w:spacing w:after="0"/>
        <w:ind w:left="0"/>
        <w:jc w:val="both"/>
      </w:pPr>
      <w:r>
        <w:rPr>
          <w:rFonts w:ascii="Times New Roman"/>
          <w:b w:val="false"/>
          <w:i w:val="false"/>
          <w:color w:val="000000"/>
          <w:sz w:val="28"/>
        </w:rPr>
        <w:t>кезеңiне өтуге ерекше құқық бередi.</w:t>
      </w:r>
    </w:p>
    <w:p>
      <w:pPr>
        <w:spacing w:after="0"/>
        <w:ind w:left="0"/>
        <w:jc w:val="both"/>
      </w:pPr>
      <w:r>
        <w:rPr>
          <w:rFonts w:ascii="Times New Roman"/>
          <w:b w:val="false"/>
          <w:i w:val="false"/>
          <w:color w:val="000000"/>
          <w:sz w:val="28"/>
        </w:rPr>
        <w:t>     10.5. Коммерциялық ашу жағдайында Мердiгерге Коммерциялық ашуға</w:t>
      </w:r>
    </w:p>
    <w:p>
      <w:pPr>
        <w:spacing w:after="0"/>
        <w:ind w:left="0"/>
        <w:jc w:val="both"/>
      </w:pPr>
      <w:r>
        <w:rPr>
          <w:rFonts w:ascii="Times New Roman"/>
          <w:b w:val="false"/>
          <w:i w:val="false"/>
          <w:color w:val="000000"/>
          <w:sz w:val="28"/>
        </w:rPr>
        <w:t>байланысты шеккен зияндарының орнын толығымен немесе iшiнара өтеуге</w:t>
      </w:r>
    </w:p>
    <w:p>
      <w:pPr>
        <w:spacing w:after="0"/>
        <w:ind w:left="0"/>
        <w:jc w:val="both"/>
      </w:pPr>
      <w:r>
        <w:rPr>
          <w:rFonts w:ascii="Times New Roman"/>
          <w:b w:val="false"/>
          <w:i w:val="false"/>
          <w:color w:val="000000"/>
          <w:sz w:val="28"/>
        </w:rPr>
        <w:t>құқық берiледi.</w:t>
      </w:r>
    </w:p>
    <w:p>
      <w:pPr>
        <w:spacing w:after="0"/>
        <w:ind w:left="0"/>
        <w:jc w:val="both"/>
      </w:pPr>
      <w:r>
        <w:rPr>
          <w:rFonts w:ascii="Times New Roman"/>
          <w:b w:val="false"/>
          <w:i w:val="false"/>
          <w:color w:val="000000"/>
          <w:sz w:val="28"/>
        </w:rPr>
        <w:t>     10.6. Егер Барлау нәтижесiнде Коммерциялық ашу болмаса, онда</w:t>
      </w:r>
    </w:p>
    <w:p>
      <w:pPr>
        <w:spacing w:after="0"/>
        <w:ind w:left="0"/>
        <w:jc w:val="both"/>
      </w:pPr>
      <w:r>
        <w:rPr>
          <w:rFonts w:ascii="Times New Roman"/>
          <w:b w:val="false"/>
          <w:i w:val="false"/>
          <w:color w:val="000000"/>
          <w:sz w:val="28"/>
        </w:rPr>
        <w:t>Мердiгердiң Барлау мерзiмi iшiнде тартқан зияндарының орнын толтыру</w:t>
      </w:r>
    </w:p>
    <w:p>
      <w:pPr>
        <w:spacing w:after="0"/>
        <w:ind w:left="0"/>
        <w:jc w:val="both"/>
      </w:pPr>
      <w:r>
        <w:rPr>
          <w:rFonts w:ascii="Times New Roman"/>
          <w:b w:val="false"/>
          <w:i w:val="false"/>
          <w:color w:val="000000"/>
          <w:sz w:val="28"/>
        </w:rPr>
        <w:t>құқығы болмайды.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11-бөлiм. Кен өндiру кезеңi</w:t>
      </w:r>
    </w:p>
    <w:p>
      <w:pPr>
        <w:spacing w:after="0"/>
        <w:ind w:left="0"/>
        <w:jc w:val="both"/>
      </w:pPr>
      <w:r>
        <w:rPr>
          <w:rFonts w:ascii="Times New Roman"/>
          <w:b w:val="false"/>
          <w:i w:val="false"/>
          <w:color w:val="000000"/>
          <w:sz w:val="28"/>
        </w:rPr>
        <w:t>        (Кен өндiру немесе Барлау мен Кен өндiру жөнiндегi</w:t>
      </w:r>
    </w:p>
    <w:p>
      <w:pPr>
        <w:spacing w:after="0"/>
        <w:ind w:left="0"/>
        <w:jc w:val="both"/>
      </w:pPr>
      <w:r>
        <w:rPr>
          <w:rFonts w:ascii="Times New Roman"/>
          <w:b w:val="false"/>
          <w:i w:val="false"/>
          <w:color w:val="000000"/>
          <w:sz w:val="28"/>
        </w:rPr>
        <w:t>                      Контрактiлер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11.1. Мердiгерге Контрактiлiк аумақта үзiлiссiз _____ жыл бойы</w:t>
      </w:r>
    </w:p>
    <w:p>
      <w:pPr>
        <w:spacing w:after="0"/>
        <w:ind w:left="0"/>
        <w:jc w:val="both"/>
      </w:pPr>
      <w:r>
        <w:rPr>
          <w:rFonts w:ascii="Times New Roman"/>
          <w:b w:val="false"/>
          <w:i w:val="false"/>
          <w:color w:val="000000"/>
          <w:sz w:val="28"/>
        </w:rPr>
        <w:t>___________________________________ Кен өндiруге ерекше, құқық</w:t>
      </w:r>
    </w:p>
    <w:p>
      <w:pPr>
        <w:spacing w:after="0"/>
        <w:ind w:left="0"/>
        <w:jc w:val="both"/>
      </w:pPr>
      <w:r>
        <w:rPr>
          <w:rFonts w:ascii="Times New Roman"/>
          <w:b w:val="false"/>
          <w:i w:val="false"/>
          <w:color w:val="000000"/>
          <w:sz w:val="28"/>
        </w:rPr>
        <w:t>    (бiрақ 25 жылдан артық емес)</w:t>
      </w:r>
    </w:p>
    <w:p>
      <w:pPr>
        <w:spacing w:after="0"/>
        <w:ind w:left="0"/>
        <w:jc w:val="both"/>
      </w:pPr>
      <w:r>
        <w:rPr>
          <w:rFonts w:ascii="Times New Roman"/>
          <w:b w:val="false"/>
          <w:i w:val="false"/>
          <w:color w:val="000000"/>
          <w:sz w:val="28"/>
        </w:rPr>
        <w:t>берiледi.</w:t>
      </w:r>
    </w:p>
    <w:p>
      <w:pPr>
        <w:spacing w:after="0"/>
        <w:ind w:left="0"/>
        <w:jc w:val="both"/>
      </w:pPr>
      <w:r>
        <w:rPr>
          <w:rFonts w:ascii="Times New Roman"/>
          <w:b w:val="false"/>
          <w:i w:val="false"/>
          <w:color w:val="000000"/>
          <w:sz w:val="28"/>
        </w:rPr>
        <w:t>     11.2. Мердiгер Кен өндiруге __________________________________</w:t>
      </w:r>
    </w:p>
    <w:p>
      <w:pPr>
        <w:spacing w:after="0"/>
        <w:ind w:left="0"/>
        <w:jc w:val="both"/>
      </w:pPr>
      <w:r>
        <w:rPr>
          <w:rFonts w:ascii="Times New Roman"/>
          <w:b w:val="false"/>
          <w:i w:val="false"/>
          <w:color w:val="000000"/>
          <w:sz w:val="28"/>
        </w:rPr>
        <w:t>                                   Контракт күшiне енген күн (Кен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өндiру Контрактiлерi үшiн) немесе Кен өндiру бағдарламасы келiсiлген</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күн (Барлау және Кен өндiру Контрактiлерi үшiн) соңғы мерзiмiн</w:t>
      </w:r>
    </w:p>
    <w:p>
      <w:pPr>
        <w:spacing w:after="0"/>
        <w:ind w:left="0"/>
        <w:jc w:val="both"/>
      </w:pPr>
      <w:r>
        <w:rPr>
          <w:rFonts w:ascii="Times New Roman"/>
          <w:b w:val="false"/>
          <w:i w:val="false"/>
          <w:color w:val="000000"/>
          <w:sz w:val="28"/>
        </w:rPr>
        <w:t>____________________ кешiкпей кiрiседi.</w:t>
      </w:r>
    </w:p>
    <w:p>
      <w:pPr>
        <w:spacing w:after="0"/>
        <w:ind w:left="0"/>
        <w:jc w:val="both"/>
      </w:pPr>
      <w:r>
        <w:rPr>
          <w:rFonts w:ascii="Times New Roman"/>
          <w:b w:val="false"/>
          <w:i w:val="false"/>
          <w:color w:val="000000"/>
          <w:sz w:val="28"/>
        </w:rPr>
        <w:t>  көрсеткен күннен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12-бөлiм. Есепке алу және есептiлiк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Мердiгер Контракт бойынша _______________________________</w:t>
      </w:r>
    </w:p>
    <w:p>
      <w:pPr>
        <w:spacing w:after="0"/>
        <w:ind w:left="0"/>
        <w:jc w:val="both"/>
      </w:pPr>
      <w:r>
        <w:rPr>
          <w:rFonts w:ascii="Times New Roman"/>
          <w:b w:val="false"/>
          <w:i w:val="false"/>
          <w:color w:val="000000"/>
          <w:sz w:val="28"/>
        </w:rPr>
        <w:t>                                    жер қойнауын пайдалану жөнiндегi</w:t>
      </w:r>
    </w:p>
    <w:p>
      <w:pPr>
        <w:spacing w:after="0"/>
        <w:ind w:left="0"/>
        <w:jc w:val="both"/>
      </w:pPr>
      <w:r>
        <w:rPr>
          <w:rFonts w:ascii="Times New Roman"/>
          <w:b w:val="false"/>
          <w:i w:val="false"/>
          <w:color w:val="000000"/>
          <w:sz w:val="28"/>
        </w:rPr>
        <w:t>________________________________ қатысты Мемлекет заңдарына сәйкес</w:t>
      </w:r>
    </w:p>
    <w:p>
      <w:pPr>
        <w:spacing w:after="0"/>
        <w:ind w:left="0"/>
        <w:jc w:val="both"/>
      </w:pPr>
      <w:r>
        <w:rPr>
          <w:rFonts w:ascii="Times New Roman"/>
          <w:b w:val="false"/>
          <w:i w:val="false"/>
          <w:color w:val="000000"/>
          <w:sz w:val="28"/>
        </w:rPr>
        <w:t>Операцияның түрiн көрсету керек</w:t>
      </w:r>
    </w:p>
    <w:p>
      <w:pPr>
        <w:spacing w:after="0"/>
        <w:ind w:left="0"/>
        <w:jc w:val="both"/>
      </w:pPr>
      <w:r>
        <w:rPr>
          <w:rFonts w:ascii="Times New Roman"/>
          <w:b w:val="false"/>
          <w:i w:val="false"/>
          <w:color w:val="000000"/>
          <w:sz w:val="28"/>
        </w:rPr>
        <w:t>есеп жүргiзуге және есепке алу құжаттарын белгiленген мерзiм iшiнде</w:t>
      </w:r>
    </w:p>
    <w:p>
      <w:pPr>
        <w:spacing w:after="0"/>
        <w:ind w:left="0"/>
        <w:jc w:val="both"/>
      </w:pPr>
      <w:r>
        <w:rPr>
          <w:rFonts w:ascii="Times New Roman"/>
          <w:b w:val="false"/>
          <w:i w:val="false"/>
          <w:color w:val="000000"/>
          <w:sz w:val="28"/>
        </w:rPr>
        <w:t>сақтауға мiндеттенедi.</w:t>
      </w:r>
    </w:p>
    <w:p>
      <w:pPr>
        <w:spacing w:after="0"/>
        <w:ind w:left="0"/>
        <w:jc w:val="both"/>
      </w:pPr>
      <w:r>
        <w:rPr>
          <w:rFonts w:ascii="Times New Roman"/>
          <w:b w:val="false"/>
          <w:i w:val="false"/>
          <w:color w:val="000000"/>
          <w:sz w:val="28"/>
        </w:rPr>
        <w:t>     12.2. Мердiгер Құзыреттi органға өткен ________________________</w:t>
      </w:r>
    </w:p>
    <w:p>
      <w:pPr>
        <w:spacing w:after="0"/>
        <w:ind w:left="0"/>
        <w:jc w:val="both"/>
      </w:pPr>
      <w:r>
        <w:rPr>
          <w:rFonts w:ascii="Times New Roman"/>
          <w:b w:val="false"/>
          <w:i w:val="false"/>
          <w:color w:val="000000"/>
          <w:sz w:val="28"/>
        </w:rPr>
        <w:t>                                             жыл, тоқсан, ай бойынша</w:t>
      </w:r>
    </w:p>
    <w:p>
      <w:pPr>
        <w:spacing w:after="0"/>
        <w:ind w:left="0"/>
        <w:jc w:val="both"/>
      </w:pPr>
      <w:r>
        <w:rPr>
          <w:rFonts w:ascii="Times New Roman"/>
          <w:b w:val="false"/>
          <w:i w:val="false"/>
          <w:color w:val="000000"/>
          <w:sz w:val="28"/>
        </w:rPr>
        <w:t>_________________________ дейiн өз қызметi туралы толық есеп берiп</w:t>
      </w:r>
    </w:p>
    <w:p>
      <w:pPr>
        <w:spacing w:after="0"/>
        <w:ind w:left="0"/>
        <w:jc w:val="both"/>
      </w:pPr>
      <w:r>
        <w:rPr>
          <w:rFonts w:ascii="Times New Roman"/>
          <w:b w:val="false"/>
          <w:i w:val="false"/>
          <w:color w:val="000000"/>
          <w:sz w:val="28"/>
        </w:rPr>
        <w:t>   күнiн көрсету керек</w:t>
      </w:r>
    </w:p>
    <w:p>
      <w:pPr>
        <w:spacing w:after="0"/>
        <w:ind w:left="0"/>
        <w:jc w:val="both"/>
      </w:pPr>
      <w:r>
        <w:rPr>
          <w:rFonts w:ascii="Times New Roman"/>
          <w:b w:val="false"/>
          <w:i w:val="false"/>
          <w:color w:val="000000"/>
          <w:sz w:val="28"/>
        </w:rPr>
        <w:t>отырады.</w:t>
      </w:r>
    </w:p>
    <w:p>
      <w:pPr>
        <w:spacing w:after="0"/>
        <w:ind w:left="0"/>
        <w:jc w:val="both"/>
      </w:pPr>
      <w:r>
        <w:rPr>
          <w:rFonts w:ascii="Times New Roman"/>
          <w:b w:val="false"/>
          <w:i w:val="false"/>
          <w:color w:val="000000"/>
          <w:sz w:val="28"/>
        </w:rPr>
        <w:t>     12.3. Мердiгер өз қызметi туралы Мемлекет заңдарына белгiленген</w:t>
      </w:r>
    </w:p>
    <w:p>
      <w:pPr>
        <w:spacing w:after="0"/>
        <w:ind w:left="0"/>
        <w:jc w:val="both"/>
      </w:pPr>
      <w:r>
        <w:rPr>
          <w:rFonts w:ascii="Times New Roman"/>
          <w:b w:val="false"/>
          <w:i w:val="false"/>
          <w:color w:val="000000"/>
          <w:sz w:val="28"/>
        </w:rPr>
        <w:t>мерзiм мен тәртiп бойынша мемлекеттiк органдарға есеп берiп отырады.</w:t>
      </w:r>
    </w:p>
    <w:p>
      <w:pPr>
        <w:spacing w:after="0"/>
        <w:ind w:left="0"/>
        <w:jc w:val="both"/>
      </w:pPr>
      <w:r>
        <w:rPr>
          <w:rFonts w:ascii="Times New Roman"/>
          <w:b w:val="false"/>
          <w:i w:val="false"/>
          <w:color w:val="000000"/>
          <w:sz w:val="28"/>
        </w:rPr>
        <w:t>     12.4. Құзыреттi органның Мердiгердiң Контракт ережелерiн</w:t>
      </w:r>
    </w:p>
    <w:p>
      <w:pPr>
        <w:spacing w:after="0"/>
        <w:ind w:left="0"/>
        <w:jc w:val="both"/>
      </w:pPr>
      <w:r>
        <w:rPr>
          <w:rFonts w:ascii="Times New Roman"/>
          <w:b w:val="false"/>
          <w:i w:val="false"/>
          <w:color w:val="000000"/>
          <w:sz w:val="28"/>
        </w:rPr>
        <w:t>сақтауына тексеру жүргiзуге құқығы бар және Мердiгер ______________</w:t>
      </w:r>
    </w:p>
    <w:p>
      <w:pPr>
        <w:spacing w:after="0"/>
        <w:ind w:left="0"/>
        <w:jc w:val="both"/>
      </w:pPr>
      <w:r>
        <w:rPr>
          <w:rFonts w:ascii="Times New Roman"/>
          <w:b w:val="false"/>
          <w:i w:val="false"/>
          <w:color w:val="000000"/>
          <w:sz w:val="28"/>
        </w:rPr>
        <w:t>                                                      жер қойнауын</w:t>
      </w:r>
    </w:p>
    <w:p>
      <w:pPr>
        <w:spacing w:after="0"/>
        <w:ind w:left="0"/>
        <w:jc w:val="both"/>
      </w:pPr>
      <w:r>
        <w:rPr>
          <w:rFonts w:ascii="Times New Roman"/>
          <w:b w:val="false"/>
          <w:i w:val="false"/>
          <w:color w:val="000000"/>
          <w:sz w:val="28"/>
        </w:rPr>
        <w:t>____________________________________________________ кезiнде өзiнiң</w:t>
      </w:r>
    </w:p>
    <w:p>
      <w:pPr>
        <w:spacing w:after="0"/>
        <w:ind w:left="0"/>
        <w:jc w:val="both"/>
      </w:pPr>
      <w:r>
        <w:rPr>
          <w:rFonts w:ascii="Times New Roman"/>
          <w:b w:val="false"/>
          <w:i w:val="false"/>
          <w:color w:val="000000"/>
          <w:sz w:val="28"/>
        </w:rPr>
        <w:t>пайдалану жөнiндегi жұмыстың түрiн көрсету керек</w:t>
      </w:r>
    </w:p>
    <w:p>
      <w:pPr>
        <w:spacing w:after="0"/>
        <w:ind w:left="0"/>
        <w:jc w:val="both"/>
      </w:pPr>
      <w:r>
        <w:rPr>
          <w:rFonts w:ascii="Times New Roman"/>
          <w:b w:val="false"/>
          <w:i w:val="false"/>
          <w:color w:val="000000"/>
          <w:sz w:val="28"/>
        </w:rPr>
        <w:t>өкiлдерi арқылы қатыса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13-бөлiм. Пайдалы қазбаның түрiн өлшеу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Контрактiлiк аумақта өндiрiлген _________________________</w:t>
      </w:r>
    </w:p>
    <w:p>
      <w:pPr>
        <w:spacing w:after="0"/>
        <w:ind w:left="0"/>
        <w:jc w:val="both"/>
      </w:pPr>
      <w:r>
        <w:rPr>
          <w:rFonts w:ascii="Times New Roman"/>
          <w:b w:val="false"/>
          <w:i w:val="false"/>
          <w:color w:val="000000"/>
          <w:sz w:val="28"/>
        </w:rPr>
        <w:t>                                             Пайдалы қазбаның түрiн</w:t>
      </w:r>
    </w:p>
    <w:p>
      <w:pPr>
        <w:spacing w:after="0"/>
        <w:ind w:left="0"/>
        <w:jc w:val="both"/>
      </w:pPr>
      <w:r>
        <w:rPr>
          <w:rFonts w:ascii="Times New Roman"/>
          <w:b w:val="false"/>
          <w:i w:val="false"/>
          <w:color w:val="000000"/>
          <w:sz w:val="28"/>
        </w:rPr>
        <w:t>___________________ өлшеу жұмыстарын Мердiгер Мемлекетте қолданылатын</w:t>
      </w:r>
    </w:p>
    <w:p>
      <w:pPr>
        <w:spacing w:after="0"/>
        <w:ind w:left="0"/>
        <w:jc w:val="both"/>
      </w:pPr>
      <w:r>
        <w:rPr>
          <w:rFonts w:ascii="Times New Roman"/>
          <w:b w:val="false"/>
          <w:i w:val="false"/>
          <w:color w:val="000000"/>
          <w:sz w:val="28"/>
        </w:rPr>
        <w:t>   көрсету керек</w:t>
      </w:r>
    </w:p>
    <w:p>
      <w:pPr>
        <w:spacing w:after="0"/>
        <w:ind w:left="0"/>
        <w:jc w:val="both"/>
      </w:pPr>
      <w:r>
        <w:rPr>
          <w:rFonts w:ascii="Times New Roman"/>
          <w:b w:val="false"/>
          <w:i w:val="false"/>
          <w:color w:val="000000"/>
          <w:sz w:val="28"/>
        </w:rPr>
        <w:t>әдiстер мен тәжiрибеге сәйкес жүргiзедi.</w:t>
      </w:r>
    </w:p>
    <w:p>
      <w:pPr>
        <w:spacing w:after="0"/>
        <w:ind w:left="0"/>
        <w:jc w:val="both"/>
      </w:pPr>
      <w:r>
        <w:rPr>
          <w:rFonts w:ascii="Times New Roman"/>
          <w:b w:val="false"/>
          <w:i w:val="false"/>
          <w:color w:val="000000"/>
          <w:sz w:val="28"/>
        </w:rPr>
        <w:t>     13.2. Мердiгер әр ___________________________ сайын Құзыреттi</w:t>
      </w:r>
    </w:p>
    <w:p>
      <w:pPr>
        <w:spacing w:after="0"/>
        <w:ind w:left="0"/>
        <w:jc w:val="both"/>
      </w:pPr>
      <w:r>
        <w:rPr>
          <w:rFonts w:ascii="Times New Roman"/>
          <w:b w:val="false"/>
          <w:i w:val="false"/>
          <w:color w:val="000000"/>
          <w:sz w:val="28"/>
        </w:rPr>
        <w:t>                       мерзiмдiлiгiн көрсету керек</w:t>
      </w:r>
    </w:p>
    <w:p>
      <w:pPr>
        <w:spacing w:after="0"/>
        <w:ind w:left="0"/>
        <w:jc w:val="both"/>
      </w:pPr>
      <w:r>
        <w:rPr>
          <w:rFonts w:ascii="Times New Roman"/>
          <w:b w:val="false"/>
          <w:i w:val="false"/>
          <w:color w:val="000000"/>
          <w:sz w:val="28"/>
        </w:rPr>
        <w:t>органның өкiлдерiнiң қатысуымен ___________________________________</w:t>
      </w:r>
    </w:p>
    <w:p>
      <w:pPr>
        <w:spacing w:after="0"/>
        <w:ind w:left="0"/>
        <w:jc w:val="both"/>
      </w:pPr>
      <w:r>
        <w:rPr>
          <w:rFonts w:ascii="Times New Roman"/>
          <w:b w:val="false"/>
          <w:i w:val="false"/>
          <w:color w:val="000000"/>
          <w:sz w:val="28"/>
        </w:rPr>
        <w:t>                                Пайдалы қазбаның түрiн көрсету керек</w:t>
      </w:r>
    </w:p>
    <w:p>
      <w:pPr>
        <w:spacing w:after="0"/>
        <w:ind w:left="0"/>
        <w:jc w:val="both"/>
      </w:pPr>
      <w:r>
        <w:rPr>
          <w:rFonts w:ascii="Times New Roman"/>
          <w:b w:val="false"/>
          <w:i w:val="false"/>
          <w:color w:val="000000"/>
          <w:sz w:val="28"/>
        </w:rPr>
        <w:t>өлшеу үшiн пайдаланылатын жабдықтар мен аспаптары сынақтан өткiзедi.</w:t>
      </w:r>
    </w:p>
    <w:p>
      <w:pPr>
        <w:spacing w:after="0"/>
        <w:ind w:left="0"/>
        <w:jc w:val="both"/>
      </w:pPr>
      <w:r>
        <w:rPr>
          <w:rFonts w:ascii="Times New Roman"/>
          <w:b w:val="false"/>
          <w:i w:val="false"/>
          <w:color w:val="000000"/>
          <w:sz w:val="28"/>
        </w:rPr>
        <w:t>     13.3. Егер сынақ немесе тексеру кезiнде жабдықтар мен аспаптарда</w:t>
      </w:r>
    </w:p>
    <w:p>
      <w:pPr>
        <w:spacing w:after="0"/>
        <w:ind w:left="0"/>
        <w:jc w:val="both"/>
      </w:pPr>
      <w:r>
        <w:rPr>
          <w:rFonts w:ascii="Times New Roman"/>
          <w:b w:val="false"/>
          <w:i w:val="false"/>
          <w:color w:val="000000"/>
          <w:sz w:val="28"/>
        </w:rPr>
        <w:t>ақау байқалса, бүлiну уақытын анықтау мүмкiн болмаған жағдайда, ақау</w:t>
      </w:r>
    </w:p>
    <w:p>
      <w:pPr>
        <w:spacing w:after="0"/>
        <w:ind w:left="0"/>
        <w:jc w:val="both"/>
      </w:pPr>
      <w:r>
        <w:rPr>
          <w:rFonts w:ascii="Times New Roman"/>
          <w:b w:val="false"/>
          <w:i w:val="false"/>
          <w:color w:val="000000"/>
          <w:sz w:val="28"/>
        </w:rPr>
        <w:t>мерзiмi өткен өлшеуден ақау табылған күнге дейiнгi уақыттың жартысы</w:t>
      </w:r>
    </w:p>
    <w:p>
      <w:pPr>
        <w:spacing w:after="0"/>
        <w:ind w:left="0"/>
        <w:jc w:val="both"/>
      </w:pPr>
      <w:r>
        <w:rPr>
          <w:rFonts w:ascii="Times New Roman"/>
          <w:b w:val="false"/>
          <w:i w:val="false"/>
          <w:color w:val="000000"/>
          <w:sz w:val="28"/>
        </w:rPr>
        <w:t>ретiнде анықталады.</w:t>
      </w:r>
    </w:p>
    <w:p>
      <w:pPr>
        <w:spacing w:after="0"/>
        <w:ind w:left="0"/>
        <w:jc w:val="both"/>
      </w:pPr>
      <w:r>
        <w:rPr>
          <w:rFonts w:ascii="Times New Roman"/>
          <w:b w:val="false"/>
          <w:i w:val="false"/>
          <w:color w:val="000000"/>
          <w:sz w:val="28"/>
        </w:rPr>
        <w:t>     13.4. Егер Мердiгер қолданылып жүрген әдiстерге өзгерiстер</w:t>
      </w:r>
    </w:p>
    <w:p>
      <w:pPr>
        <w:spacing w:after="0"/>
        <w:ind w:left="0"/>
        <w:jc w:val="both"/>
      </w:pPr>
      <w:r>
        <w:rPr>
          <w:rFonts w:ascii="Times New Roman"/>
          <w:b w:val="false"/>
          <w:i w:val="false"/>
          <w:color w:val="000000"/>
          <w:sz w:val="28"/>
        </w:rPr>
        <w:t>енгiзудi қажет деп тапса немесе орнатылған өлшегiш аспаптарды</w:t>
      </w:r>
    </w:p>
    <w:p>
      <w:pPr>
        <w:spacing w:after="0"/>
        <w:ind w:left="0"/>
        <w:jc w:val="both"/>
      </w:pPr>
      <w:r>
        <w:rPr>
          <w:rFonts w:ascii="Times New Roman"/>
          <w:b w:val="false"/>
          <w:i w:val="false"/>
          <w:color w:val="000000"/>
          <w:sz w:val="28"/>
        </w:rPr>
        <w:t>ауыстырғысы келсе, онда ол бұл туралы Құзыреттi органды оның</w:t>
      </w:r>
    </w:p>
    <w:p>
      <w:pPr>
        <w:spacing w:after="0"/>
        <w:ind w:left="0"/>
        <w:jc w:val="both"/>
      </w:pPr>
      <w:r>
        <w:rPr>
          <w:rFonts w:ascii="Times New Roman"/>
          <w:b w:val="false"/>
          <w:i w:val="false"/>
          <w:color w:val="000000"/>
          <w:sz w:val="28"/>
        </w:rPr>
        <w:t>өкiлдерiн осы өзгерiстер мен ауыстыруларға қатысуға мүмкiндiк беру</w:t>
      </w:r>
    </w:p>
    <w:p>
      <w:pPr>
        <w:spacing w:after="0"/>
        <w:ind w:left="0"/>
        <w:jc w:val="both"/>
      </w:pPr>
      <w:r>
        <w:rPr>
          <w:rFonts w:ascii="Times New Roman"/>
          <w:b w:val="false"/>
          <w:i w:val="false"/>
          <w:color w:val="000000"/>
          <w:sz w:val="28"/>
        </w:rPr>
        <w:t>үшiн _______ күн бұрын хабардар етуге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14-бөлiм. Субмердiгерлiк жұмыстарды орындау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14.1. Мердiгер жылдық Жұмыс бағдарламасын, Құзыреттi органға келесi күнтiзбелiк жылда жасалуы қажет субмердiгерлiк жұмыстардың жоспарын, материалдар мен жабдықтарды беру жөнiндегi субконтрактiлердiң тiзбесiн, сондай-ақ қазақстандық және шетелдiк </w:t>
      </w:r>
    </w:p>
    <w:bookmarkStart w:name="z10"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тұрақты субмердiгерлердiң тiзбесiн ұсынады.</w:t>
      </w:r>
    </w:p>
    <w:p>
      <w:pPr>
        <w:spacing w:after="0"/>
        <w:ind w:left="0"/>
        <w:jc w:val="both"/>
      </w:pPr>
      <w:r>
        <w:rPr>
          <w:rFonts w:ascii="Times New Roman"/>
          <w:b w:val="false"/>
          <w:i w:val="false"/>
          <w:color w:val="000000"/>
          <w:sz w:val="28"/>
        </w:rPr>
        <w:t>     14.2. Барлық субконтрактiлердi жасау кезiнде Мердiгер</w:t>
      </w:r>
    </w:p>
    <w:p>
      <w:pPr>
        <w:spacing w:after="0"/>
        <w:ind w:left="0"/>
        <w:jc w:val="both"/>
      </w:pPr>
      <w:r>
        <w:rPr>
          <w:rFonts w:ascii="Times New Roman"/>
          <w:b w:val="false"/>
          <w:i w:val="false"/>
          <w:color w:val="000000"/>
          <w:sz w:val="28"/>
        </w:rPr>
        <w:t>Мемлекеттегi қызмет көрсетулерге, онда шығарылған жабдықтар,</w:t>
      </w:r>
    </w:p>
    <w:p>
      <w:pPr>
        <w:spacing w:after="0"/>
        <w:ind w:left="0"/>
        <w:jc w:val="both"/>
      </w:pPr>
      <w:r>
        <w:rPr>
          <w:rFonts w:ascii="Times New Roman"/>
          <w:b w:val="false"/>
          <w:i w:val="false"/>
          <w:color w:val="000000"/>
          <w:sz w:val="28"/>
        </w:rPr>
        <w:t>материалдар және дайын өнiмдерге, егер олар экологиялық және</w:t>
      </w:r>
    </w:p>
    <w:p>
      <w:pPr>
        <w:spacing w:after="0"/>
        <w:ind w:left="0"/>
        <w:jc w:val="both"/>
      </w:pPr>
      <w:r>
        <w:rPr>
          <w:rFonts w:ascii="Times New Roman"/>
          <w:b w:val="false"/>
          <w:i w:val="false"/>
          <w:color w:val="000000"/>
          <w:sz w:val="28"/>
        </w:rPr>
        <w:t>техникалық қасиеттерi, бағалары, жұмыс параметрлерi мен берiп тұру</w:t>
      </w:r>
    </w:p>
    <w:p>
      <w:pPr>
        <w:spacing w:after="0"/>
        <w:ind w:left="0"/>
        <w:jc w:val="both"/>
      </w:pPr>
      <w:r>
        <w:rPr>
          <w:rFonts w:ascii="Times New Roman"/>
          <w:b w:val="false"/>
          <w:i w:val="false"/>
          <w:color w:val="000000"/>
          <w:sz w:val="28"/>
        </w:rPr>
        <w:t>шарттары жағынан бәсекеге қабiлеттi болса, оларға басымдық беруге</w:t>
      </w:r>
    </w:p>
    <w:p>
      <w:pPr>
        <w:spacing w:after="0"/>
        <w:ind w:left="0"/>
        <w:jc w:val="both"/>
      </w:pPr>
      <w:r>
        <w:rPr>
          <w:rFonts w:ascii="Times New Roman"/>
          <w:b w:val="false"/>
          <w:i w:val="false"/>
          <w:color w:val="000000"/>
          <w:sz w:val="28"/>
        </w:rPr>
        <w:t>мiндеттi.</w:t>
      </w:r>
    </w:p>
    <w:p>
      <w:pPr>
        <w:spacing w:after="0"/>
        <w:ind w:left="0"/>
        <w:jc w:val="both"/>
      </w:pPr>
      <w:r>
        <w:rPr>
          <w:rFonts w:ascii="Times New Roman"/>
          <w:b w:val="false"/>
          <w:i w:val="false"/>
          <w:color w:val="000000"/>
          <w:sz w:val="28"/>
        </w:rPr>
        <w:t>     14.3. Мердiгер субмердiгерлердi жұмысқа конкурстық негiзде</w:t>
      </w:r>
    </w:p>
    <w:p>
      <w:pPr>
        <w:spacing w:after="0"/>
        <w:ind w:left="0"/>
        <w:jc w:val="both"/>
      </w:pPr>
      <w:r>
        <w:rPr>
          <w:rFonts w:ascii="Times New Roman"/>
          <w:b w:val="false"/>
          <w:i w:val="false"/>
          <w:color w:val="000000"/>
          <w:sz w:val="28"/>
        </w:rPr>
        <w:t>алады.</w:t>
      </w:r>
    </w:p>
    <w:p>
      <w:pPr>
        <w:spacing w:after="0"/>
        <w:ind w:left="0"/>
        <w:jc w:val="both"/>
      </w:pPr>
      <w:r>
        <w:rPr>
          <w:rFonts w:ascii="Times New Roman"/>
          <w:b w:val="false"/>
          <w:i w:val="false"/>
          <w:color w:val="000000"/>
          <w:sz w:val="28"/>
        </w:rPr>
        <w:t>     14.4. Субмердiгерлiк контрактiлердiң орындалуына Мердiгер</w:t>
      </w:r>
    </w:p>
    <w:p>
      <w:pPr>
        <w:spacing w:after="0"/>
        <w:ind w:left="0"/>
        <w:jc w:val="both"/>
      </w:pPr>
      <w:r>
        <w:rPr>
          <w:rFonts w:ascii="Times New Roman"/>
          <w:b w:val="false"/>
          <w:i w:val="false"/>
          <w:color w:val="000000"/>
          <w:sz w:val="28"/>
        </w:rPr>
        <w:t>Мемлекет заңдарына сәйкес жауап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15-бөлiм. Қаржыландыру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15.1. Мердiгер Контрактi бойынша өз қызметiн толық </w:t>
      </w:r>
    </w:p>
    <w:bookmarkStart w:name="z1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қаржыландыруды Тараптармен келiсiлген Жұмыс бағдарламасына сәйкес өз</w:t>
      </w:r>
    </w:p>
    <w:p>
      <w:pPr>
        <w:spacing w:after="0"/>
        <w:ind w:left="0"/>
        <w:jc w:val="both"/>
      </w:pPr>
      <w:r>
        <w:rPr>
          <w:rFonts w:ascii="Times New Roman"/>
          <w:b w:val="false"/>
          <w:i w:val="false"/>
          <w:color w:val="000000"/>
          <w:sz w:val="28"/>
        </w:rPr>
        <w:t>жауапкершiлiгiне алады.</w:t>
      </w:r>
    </w:p>
    <w:p>
      <w:pPr>
        <w:spacing w:after="0"/>
        <w:ind w:left="0"/>
        <w:jc w:val="both"/>
      </w:pPr>
      <w:r>
        <w:rPr>
          <w:rFonts w:ascii="Times New Roman"/>
          <w:b w:val="false"/>
          <w:i w:val="false"/>
          <w:color w:val="000000"/>
          <w:sz w:val="28"/>
        </w:rPr>
        <w:t>     15.2. Мердiгер егер Мемлекет заңдарына қайшы келмесе, өз қызметiн</w:t>
      </w:r>
    </w:p>
    <w:p>
      <w:pPr>
        <w:spacing w:after="0"/>
        <w:ind w:left="0"/>
        <w:jc w:val="both"/>
      </w:pPr>
      <w:r>
        <w:rPr>
          <w:rFonts w:ascii="Times New Roman"/>
          <w:b w:val="false"/>
          <w:i w:val="false"/>
          <w:color w:val="000000"/>
          <w:sz w:val="28"/>
        </w:rPr>
        <w:t>қаржыландыру үшiн Мемлекет iшiнде және одан тысқары жерлерде несиенi</w:t>
      </w:r>
    </w:p>
    <w:p>
      <w:pPr>
        <w:spacing w:after="0"/>
        <w:ind w:left="0"/>
        <w:jc w:val="both"/>
      </w:pPr>
      <w:r>
        <w:rPr>
          <w:rFonts w:ascii="Times New Roman"/>
          <w:b w:val="false"/>
          <w:i w:val="false"/>
          <w:color w:val="000000"/>
          <w:sz w:val="28"/>
        </w:rPr>
        <w:t>кез келген валютада еркiн ала алады.</w:t>
      </w:r>
    </w:p>
    <w:p>
      <w:pPr>
        <w:spacing w:after="0"/>
        <w:ind w:left="0"/>
        <w:jc w:val="both"/>
      </w:pPr>
      <w:r>
        <w:rPr>
          <w:rFonts w:ascii="Times New Roman"/>
          <w:b w:val="false"/>
          <w:i w:val="false"/>
          <w:color w:val="000000"/>
          <w:sz w:val="28"/>
        </w:rPr>
        <w:t>     15.3. Мердiгер Контракт бойынша түсiмдер мен кiрiстер түрiндегi</w:t>
      </w:r>
    </w:p>
    <w:p>
      <w:pPr>
        <w:spacing w:after="0"/>
        <w:ind w:left="0"/>
        <w:jc w:val="both"/>
      </w:pPr>
      <w:r>
        <w:rPr>
          <w:rFonts w:ascii="Times New Roman"/>
          <w:b w:val="false"/>
          <w:i w:val="false"/>
          <w:color w:val="000000"/>
          <w:sz w:val="28"/>
        </w:rPr>
        <w:t>ақша қаражатын алу үшiн Мемлекеттiң немесе одан тысқары жерлердегi</w:t>
      </w:r>
    </w:p>
    <w:p>
      <w:pPr>
        <w:spacing w:after="0"/>
        <w:ind w:left="0"/>
        <w:jc w:val="both"/>
      </w:pPr>
      <w:r>
        <w:rPr>
          <w:rFonts w:ascii="Times New Roman"/>
          <w:b w:val="false"/>
          <w:i w:val="false"/>
          <w:color w:val="000000"/>
          <w:sz w:val="28"/>
        </w:rPr>
        <w:t>банктерде ұлттық және шетел валютасында есепшоттар аша алады.</w:t>
      </w:r>
    </w:p>
    <w:p>
      <w:pPr>
        <w:spacing w:after="0"/>
        <w:ind w:left="0"/>
        <w:jc w:val="both"/>
      </w:pPr>
      <w:r>
        <w:rPr>
          <w:rFonts w:ascii="Times New Roman"/>
          <w:b w:val="false"/>
          <w:i w:val="false"/>
          <w:color w:val="000000"/>
          <w:sz w:val="28"/>
        </w:rPr>
        <w:t>     15.4. Контрактiге сәйкес есеп айырысудың барлық түрi Мемлекет</w:t>
      </w:r>
    </w:p>
    <w:p>
      <w:pPr>
        <w:spacing w:after="0"/>
        <w:ind w:left="0"/>
        <w:jc w:val="both"/>
      </w:pPr>
      <w:r>
        <w:rPr>
          <w:rFonts w:ascii="Times New Roman"/>
          <w:b w:val="false"/>
          <w:i w:val="false"/>
          <w:color w:val="000000"/>
          <w:sz w:val="28"/>
        </w:rPr>
        <w:t>заңдарында белгiленген тәртiп бойынша жүргiзiледi.</w:t>
      </w:r>
    </w:p>
    <w:p>
      <w:pPr>
        <w:spacing w:after="0"/>
        <w:ind w:left="0"/>
        <w:jc w:val="both"/>
      </w:pPr>
      <w:r>
        <w:rPr>
          <w:rFonts w:ascii="Times New Roman"/>
          <w:b w:val="false"/>
          <w:i w:val="false"/>
          <w:color w:val="000000"/>
          <w:sz w:val="28"/>
        </w:rPr>
        <w:t>     15.5. Мердiгер мен субмердiгерлер валюталық операцияларды валюта</w:t>
      </w:r>
    </w:p>
    <w:p>
      <w:pPr>
        <w:spacing w:after="0"/>
        <w:ind w:left="0"/>
        <w:jc w:val="both"/>
      </w:pPr>
      <w:r>
        <w:rPr>
          <w:rFonts w:ascii="Times New Roman"/>
          <w:b w:val="false"/>
          <w:i w:val="false"/>
          <w:color w:val="000000"/>
          <w:sz w:val="28"/>
        </w:rPr>
        <w:t>реттеу туралы Мемлекет заңдарына сәйкес жүзеге асырады.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16-бөлiм. Салықтар мен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16.1. Мердiгер Контракт негiзiнде жүзеге асыратын қызметi</w:t>
      </w:r>
    </w:p>
    <w:p>
      <w:pPr>
        <w:spacing w:after="0"/>
        <w:ind w:left="0"/>
        <w:jc w:val="both"/>
      </w:pPr>
      <w:r>
        <w:rPr>
          <w:rFonts w:ascii="Times New Roman"/>
          <w:b w:val="false"/>
          <w:i w:val="false"/>
          <w:color w:val="000000"/>
          <w:sz w:val="28"/>
        </w:rPr>
        <w:t>бойынша салық заңдары мен Контрактiде белгiленген салықтар мен</w:t>
      </w:r>
    </w:p>
    <w:p>
      <w:pPr>
        <w:spacing w:after="0"/>
        <w:ind w:left="0"/>
        <w:jc w:val="both"/>
      </w:pPr>
      <w:r>
        <w:rPr>
          <w:rFonts w:ascii="Times New Roman"/>
          <w:b w:val="false"/>
          <w:i w:val="false"/>
          <w:color w:val="000000"/>
          <w:sz w:val="28"/>
        </w:rPr>
        <w:t>төлемдердi төлеуге мiндеттенедi.</w:t>
      </w:r>
    </w:p>
    <w:p>
      <w:pPr>
        <w:spacing w:after="0"/>
        <w:ind w:left="0"/>
        <w:jc w:val="both"/>
      </w:pPr>
      <w:r>
        <w:rPr>
          <w:rFonts w:ascii="Times New Roman"/>
          <w:b w:val="false"/>
          <w:i w:val="false"/>
          <w:color w:val="000000"/>
          <w:sz w:val="28"/>
        </w:rPr>
        <w:t>     16.2. Мердiгер мынадай салықтар мен төлемдердi төлеуге</w:t>
      </w:r>
    </w:p>
    <w:p>
      <w:pPr>
        <w:spacing w:after="0"/>
        <w:ind w:left="0"/>
        <w:jc w:val="both"/>
      </w:pPr>
      <w:r>
        <w:rPr>
          <w:rFonts w:ascii="Times New Roman"/>
          <w:b w:val="false"/>
          <w:i w:val="false"/>
          <w:color w:val="000000"/>
          <w:sz w:val="28"/>
        </w:rPr>
        <w:t>мiндеттеме алады:</w:t>
      </w:r>
    </w:p>
    <w:p>
      <w:pPr>
        <w:spacing w:after="0"/>
        <w:ind w:left="0"/>
        <w:jc w:val="both"/>
      </w:pPr>
      <w:r>
        <w:rPr>
          <w:rFonts w:ascii="Times New Roman"/>
          <w:b w:val="false"/>
          <w:i w:val="false"/>
          <w:color w:val="000000"/>
          <w:sz w:val="28"/>
        </w:rPr>
        <w:t>     16.2.1. Заңды ұйымдардан салынатын табыс салығы, Мердiгер төлем</w:t>
      </w:r>
    </w:p>
    <w:p>
      <w:pPr>
        <w:spacing w:after="0"/>
        <w:ind w:left="0"/>
        <w:jc w:val="both"/>
      </w:pPr>
      <w:r>
        <w:rPr>
          <w:rFonts w:ascii="Times New Roman"/>
          <w:b w:val="false"/>
          <w:i w:val="false"/>
          <w:color w:val="000000"/>
          <w:sz w:val="28"/>
        </w:rPr>
        <w:t>кезiнен ұсталатын табыс салығының бюджетке толық түсуi үшiн</w:t>
      </w:r>
    </w:p>
    <w:p>
      <w:pPr>
        <w:spacing w:after="0"/>
        <w:ind w:left="0"/>
        <w:jc w:val="both"/>
      </w:pPr>
      <w:r>
        <w:rPr>
          <w:rFonts w:ascii="Times New Roman"/>
          <w:b w:val="false"/>
          <w:i w:val="false"/>
          <w:color w:val="000000"/>
          <w:sz w:val="28"/>
        </w:rPr>
        <w:t>жауапкершiлiкте болады.</w:t>
      </w:r>
    </w:p>
    <w:p>
      <w:pPr>
        <w:spacing w:after="0"/>
        <w:ind w:left="0"/>
        <w:jc w:val="both"/>
      </w:pPr>
      <w:r>
        <w:rPr>
          <w:rFonts w:ascii="Times New Roman"/>
          <w:b w:val="false"/>
          <w:i w:val="false"/>
          <w:color w:val="000000"/>
          <w:sz w:val="28"/>
        </w:rPr>
        <w:t>     16.2.2. Қосымша құнға салынатын салық.</w:t>
      </w:r>
    </w:p>
    <w:p>
      <w:pPr>
        <w:spacing w:after="0"/>
        <w:ind w:left="0"/>
        <w:jc w:val="both"/>
      </w:pPr>
      <w:r>
        <w:rPr>
          <w:rFonts w:ascii="Times New Roman"/>
          <w:b w:val="false"/>
          <w:i w:val="false"/>
          <w:color w:val="000000"/>
          <w:sz w:val="28"/>
        </w:rPr>
        <w:t>     16.2.3. Акциздер.</w:t>
      </w:r>
    </w:p>
    <w:p>
      <w:pPr>
        <w:spacing w:after="0"/>
        <w:ind w:left="0"/>
        <w:jc w:val="both"/>
      </w:pPr>
      <w:r>
        <w:rPr>
          <w:rFonts w:ascii="Times New Roman"/>
          <w:b w:val="false"/>
          <w:i w:val="false"/>
          <w:color w:val="000000"/>
          <w:sz w:val="28"/>
        </w:rPr>
        <w:t>     16.2.4. Бағалы қағаздармен жасалатын операцияларға салынатын</w:t>
      </w:r>
    </w:p>
    <w:p>
      <w:pPr>
        <w:spacing w:after="0"/>
        <w:ind w:left="0"/>
        <w:jc w:val="both"/>
      </w:pPr>
      <w:r>
        <w:rPr>
          <w:rFonts w:ascii="Times New Roman"/>
          <w:b w:val="false"/>
          <w:i w:val="false"/>
          <w:color w:val="000000"/>
          <w:sz w:val="28"/>
        </w:rPr>
        <w:t>салық.</w:t>
      </w:r>
    </w:p>
    <w:p>
      <w:pPr>
        <w:spacing w:after="0"/>
        <w:ind w:left="0"/>
        <w:jc w:val="both"/>
      </w:pPr>
      <w:r>
        <w:rPr>
          <w:rFonts w:ascii="Times New Roman"/>
          <w:b w:val="false"/>
          <w:i w:val="false"/>
          <w:color w:val="000000"/>
          <w:sz w:val="28"/>
        </w:rPr>
        <w:t>     16.2.5. Жер қойнауын пайдаланушыларға салынатын арнайы салықтар</w:t>
      </w:r>
    </w:p>
    <w:p>
      <w:pPr>
        <w:spacing w:after="0"/>
        <w:ind w:left="0"/>
        <w:jc w:val="both"/>
      </w:pPr>
      <w:r>
        <w:rPr>
          <w:rFonts w:ascii="Times New Roman"/>
          <w:b w:val="false"/>
          <w:i w:val="false"/>
          <w:color w:val="000000"/>
          <w:sz w:val="28"/>
        </w:rPr>
        <w:t>мен төлемдер:</w:t>
      </w:r>
    </w:p>
    <w:p>
      <w:pPr>
        <w:spacing w:after="0"/>
        <w:ind w:left="0"/>
        <w:jc w:val="both"/>
      </w:pPr>
      <w:r>
        <w:rPr>
          <w:rFonts w:ascii="Times New Roman"/>
          <w:b w:val="false"/>
          <w:i w:val="false"/>
          <w:color w:val="000000"/>
          <w:sz w:val="28"/>
        </w:rPr>
        <w:t>     а) Жазылу бонусы _____________________________________________</w:t>
      </w:r>
    </w:p>
    <w:p>
      <w:pPr>
        <w:spacing w:after="0"/>
        <w:ind w:left="0"/>
        <w:jc w:val="both"/>
      </w:pPr>
      <w:r>
        <w:rPr>
          <w:rFonts w:ascii="Times New Roman"/>
          <w:b w:val="false"/>
          <w:i w:val="false"/>
          <w:color w:val="000000"/>
          <w:sz w:val="28"/>
        </w:rPr>
        <w:t>     б) Коммерциялық ашу бонусы ___________________________________</w:t>
      </w:r>
    </w:p>
    <w:p>
      <w:pPr>
        <w:spacing w:after="0"/>
        <w:ind w:left="0"/>
        <w:jc w:val="both"/>
      </w:pPr>
      <w:r>
        <w:rPr>
          <w:rFonts w:ascii="Times New Roman"/>
          <w:b w:val="false"/>
          <w:i w:val="false"/>
          <w:color w:val="000000"/>
          <w:sz w:val="28"/>
        </w:rPr>
        <w:t>     в) Кен өндiру бонусы _________________________________________</w:t>
      </w:r>
    </w:p>
    <w:p>
      <w:pPr>
        <w:spacing w:after="0"/>
        <w:ind w:left="0"/>
        <w:jc w:val="both"/>
      </w:pPr>
      <w:r>
        <w:rPr>
          <w:rFonts w:ascii="Times New Roman"/>
          <w:b w:val="false"/>
          <w:i w:val="false"/>
          <w:color w:val="000000"/>
          <w:sz w:val="28"/>
        </w:rPr>
        <w:t>     г) Роялти ____________________________________________________</w:t>
      </w:r>
    </w:p>
    <w:p>
      <w:pPr>
        <w:spacing w:after="0"/>
        <w:ind w:left="0"/>
        <w:jc w:val="both"/>
      </w:pPr>
      <w:r>
        <w:rPr>
          <w:rFonts w:ascii="Times New Roman"/>
          <w:b w:val="false"/>
          <w:i w:val="false"/>
          <w:color w:val="000000"/>
          <w:sz w:val="28"/>
        </w:rPr>
        <w:t>     д) Артық пайда салығы ________________________________________</w:t>
      </w:r>
    </w:p>
    <w:p>
      <w:pPr>
        <w:spacing w:after="0"/>
        <w:ind w:left="0"/>
        <w:jc w:val="both"/>
      </w:pPr>
      <w:r>
        <w:rPr>
          <w:rFonts w:ascii="Times New Roman"/>
          <w:b w:val="false"/>
          <w:i w:val="false"/>
          <w:color w:val="000000"/>
          <w:sz w:val="28"/>
        </w:rPr>
        <w:t>     16.2.6. Жер салығы.</w:t>
      </w:r>
    </w:p>
    <w:p>
      <w:pPr>
        <w:spacing w:after="0"/>
        <w:ind w:left="0"/>
        <w:jc w:val="both"/>
      </w:pPr>
      <w:r>
        <w:rPr>
          <w:rFonts w:ascii="Times New Roman"/>
          <w:b w:val="false"/>
          <w:i w:val="false"/>
          <w:color w:val="000000"/>
          <w:sz w:val="28"/>
        </w:rPr>
        <w:t>     16.2.7. Көлiк құралдарына салынатын салық.</w:t>
      </w:r>
    </w:p>
    <w:p>
      <w:pPr>
        <w:spacing w:after="0"/>
        <w:ind w:left="0"/>
        <w:jc w:val="both"/>
      </w:pPr>
      <w:r>
        <w:rPr>
          <w:rFonts w:ascii="Times New Roman"/>
          <w:b w:val="false"/>
          <w:i w:val="false"/>
          <w:color w:val="000000"/>
          <w:sz w:val="28"/>
        </w:rPr>
        <w:t>     16.2.8. Заңды ұйымдардың мүлкiне салынатын салық.</w:t>
      </w:r>
    </w:p>
    <w:p>
      <w:pPr>
        <w:spacing w:after="0"/>
        <w:ind w:left="0"/>
        <w:jc w:val="both"/>
      </w:pPr>
      <w:r>
        <w:rPr>
          <w:rFonts w:ascii="Times New Roman"/>
          <w:b w:val="false"/>
          <w:i w:val="false"/>
          <w:color w:val="000000"/>
          <w:sz w:val="28"/>
        </w:rPr>
        <w:t>     16.2.9. Аукцион саудасынан алынатын алым.</w:t>
      </w:r>
    </w:p>
    <w:p>
      <w:pPr>
        <w:spacing w:after="0"/>
        <w:ind w:left="0"/>
        <w:jc w:val="both"/>
      </w:pPr>
      <w:r>
        <w:rPr>
          <w:rFonts w:ascii="Times New Roman"/>
          <w:b w:val="false"/>
          <w:i w:val="false"/>
          <w:color w:val="000000"/>
          <w:sz w:val="28"/>
        </w:rPr>
        <w:t>     16.2.10. Заңдық ұйымдарды тiркеу үшiн алым.</w:t>
      </w:r>
    </w:p>
    <w:p>
      <w:pPr>
        <w:spacing w:after="0"/>
        <w:ind w:left="0"/>
        <w:jc w:val="both"/>
      </w:pPr>
      <w:r>
        <w:rPr>
          <w:rFonts w:ascii="Times New Roman"/>
          <w:b w:val="false"/>
          <w:i w:val="false"/>
          <w:color w:val="000000"/>
          <w:sz w:val="28"/>
        </w:rPr>
        <w:t>     16.2.11. Қызметтiң жекеленген түрлерiмен айналысу құқы үшiн алым.</w:t>
      </w:r>
    </w:p>
    <w:p>
      <w:pPr>
        <w:spacing w:after="0"/>
        <w:ind w:left="0"/>
        <w:jc w:val="both"/>
      </w:pPr>
      <w:r>
        <w:rPr>
          <w:rFonts w:ascii="Times New Roman"/>
          <w:b w:val="false"/>
          <w:i w:val="false"/>
          <w:color w:val="000000"/>
          <w:sz w:val="28"/>
        </w:rPr>
        <w:t>     16.2.12. "Қазақстан Республикасындағы кеден iсi туралы"</w:t>
      </w:r>
    </w:p>
    <w:p>
      <w:pPr>
        <w:spacing w:after="0"/>
        <w:ind w:left="0"/>
        <w:jc w:val="both"/>
      </w:pPr>
      <w:r>
        <w:rPr>
          <w:rFonts w:ascii="Times New Roman"/>
          <w:b w:val="false"/>
          <w:i w:val="false"/>
          <w:color w:val="000000"/>
          <w:sz w:val="28"/>
        </w:rPr>
        <w:t>Қазақстан Республикасы Президентiнiң 1995 жылғы 20 шiлдедегi N 2368</w:t>
      </w:r>
    </w:p>
    <w:p>
      <w:pPr>
        <w:spacing w:after="0"/>
        <w:ind w:left="0"/>
        <w:jc w:val="both"/>
      </w:pPr>
      <w:r>
        <w:rPr>
          <w:rFonts w:ascii="Times New Roman"/>
          <w:b w:val="false"/>
          <w:i w:val="false"/>
          <w:color w:val="000000"/>
          <w:sz w:val="28"/>
        </w:rPr>
        <w:t>Заң күшi бар Жарлығына сәйкес Кеден төлемдерi.</w:t>
      </w:r>
    </w:p>
    <w:p>
      <w:pPr>
        <w:spacing w:after="0"/>
        <w:ind w:left="0"/>
        <w:jc w:val="both"/>
      </w:pPr>
      <w:r>
        <w:rPr>
          <w:rFonts w:ascii="Times New Roman"/>
          <w:b w:val="false"/>
          <w:i w:val="false"/>
          <w:color w:val="000000"/>
          <w:sz w:val="28"/>
        </w:rPr>
        <w:t>     16.2.13. Су ақысы.</w:t>
      </w:r>
    </w:p>
    <w:p>
      <w:pPr>
        <w:spacing w:after="0"/>
        <w:ind w:left="0"/>
        <w:jc w:val="both"/>
      </w:pPr>
      <w:r>
        <w:rPr>
          <w:rFonts w:ascii="Times New Roman"/>
          <w:b w:val="false"/>
          <w:i w:val="false"/>
          <w:color w:val="000000"/>
          <w:sz w:val="28"/>
        </w:rPr>
        <w:t>     16.2.14. Орманды пайдалану ақысы (орманнан түсетiн табыс).</w:t>
      </w:r>
    </w:p>
    <w:p>
      <w:pPr>
        <w:spacing w:after="0"/>
        <w:ind w:left="0"/>
        <w:jc w:val="both"/>
      </w:pPr>
      <w:r>
        <w:rPr>
          <w:rFonts w:ascii="Times New Roman"/>
          <w:b w:val="false"/>
          <w:i w:val="false"/>
          <w:color w:val="000000"/>
          <w:sz w:val="28"/>
        </w:rPr>
        <w:t>     16.2.15. Табиғатты қорғау Қорына түсетiн төлемдер.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16.2.16. "Жол қоры туралы" Қазақстан Республикасы Президентiнiң 1995 жылғы 21 желтоқсандағы Заң күшi бар N 2701 Жарлығына сәйкес Жол қорына түсетiн төлемдер. </w:t>
      </w:r>
      <w:r>
        <w:br/>
      </w:r>
      <w:r>
        <w:rPr>
          <w:rFonts w:ascii="Times New Roman"/>
          <w:b w:val="false"/>
          <w:i w:val="false"/>
          <w:color w:val="000000"/>
          <w:sz w:val="28"/>
        </w:rPr>
        <w:t xml:space="preserve">
      16.2.17. Қазақстан Республикасының Мемлекеттiк жұмыспен қамтамасыз етуге жәрдемдесу қорына түсетiн төлемдер. </w:t>
      </w:r>
      <w:r>
        <w:br/>
      </w:r>
      <w:r>
        <w:rPr>
          <w:rFonts w:ascii="Times New Roman"/>
          <w:b w:val="false"/>
          <w:i w:val="false"/>
          <w:color w:val="000000"/>
          <w:sz w:val="28"/>
        </w:rPr>
        <w:t xml:space="preserve">
      16.2.18. Мемлекет заңдарына сәйкес Мемлекеттiң әлеуметтiк сақтандыру қорына, Мiндеттi медициналық сақтандыру қорына және Зейнетақы қорына түсетiн төлемдер. </w:t>
      </w:r>
      <w:r>
        <w:br/>
      </w:r>
      <w:r>
        <w:rPr>
          <w:rFonts w:ascii="Times New Roman"/>
          <w:b w:val="false"/>
          <w:i w:val="false"/>
          <w:color w:val="000000"/>
          <w:sz w:val="28"/>
        </w:rPr>
        <w:t xml:space="preserve">
      16.3. Қызметкерлер құрамына салық салу, Мердiгердiң қызметкерлерi мiндеттемелер пайда болған сәттегi Салық заңдарына сәйкес салық төлейдi. Мердiгер жеке тұлғаларға салынатын төлем көзiнен ұсталатын салықтардың толығымен ұсталып, бюджетке аударылуына жауап бередi. </w:t>
      </w:r>
      <w:r>
        <w:br/>
      </w:r>
      <w:r>
        <w:rPr>
          <w:rFonts w:ascii="Times New Roman"/>
          <w:b w:val="false"/>
          <w:i w:val="false"/>
          <w:color w:val="000000"/>
          <w:sz w:val="28"/>
        </w:rPr>
        <w:t xml:space="preserve">
      16.4. Субмердiгерлерге салық салу. Мердiгер өзiне қызмет көрсететiн Субмердiгерлерге, олардың және өз қызметкерлерiнiң салық мiндеттемелерi пайда болған сәтте салық заңдарына сәйкес салық төлеуге мiндеттi екенi туралы хабарлауға тиiс және ол төлем көзiнен ұсталатын салық сомаларының толық ұсталуы мен уақтылы аударылуы үшiн жауап бередi. </w:t>
      </w:r>
      <w:r>
        <w:br/>
      </w:r>
      <w:r>
        <w:rPr>
          <w:rFonts w:ascii="Times New Roman"/>
          <w:b w:val="false"/>
          <w:i w:val="false"/>
          <w:color w:val="000000"/>
          <w:sz w:val="28"/>
        </w:rPr>
        <w:t xml:space="preserve">
      16.5. Құқықтарын бере тұру салығы. Құқықтарын бере тұрудан түскен табысқа бере тұру сәтiне қолданылып жүрген Салық заңдарына сәйкес салық салынады. </w:t>
      </w:r>
      <w:r>
        <w:br/>
      </w:r>
      <w:r>
        <w:rPr>
          <w:rFonts w:ascii="Times New Roman"/>
          <w:b w:val="false"/>
          <w:i w:val="false"/>
          <w:color w:val="000000"/>
          <w:sz w:val="28"/>
        </w:rPr>
        <w:t xml:space="preserve">
      16.6. Трансферттiк баға құру. Мердiгер өзiнiң коммерциялық және қаржы операцияларында тәуелсiз кәсiпорындардың арасындағыдан өзге басқа бағаны қолданса, ол бұл туралы мойындайды және келiсушi жақтардың бiрi салық жеңiлдiгiн пайдаланатын Мемлекет резидентi емес немесе ұйым болса, оның салық қызметi салық салу мақсатымен Мердiгердiң табысын пайда болған бағаның айырмасына түзей алады. Мұндай операцияларды жүргiзу кезiнде салық қызметi бұл операциялардың шын мәнiн және тағылатын айыпты анықтау мақсатымен оларға баға бере алады. </w:t>
      </w:r>
      <w:r>
        <w:br/>
      </w:r>
      <w:r>
        <w:rPr>
          <w:rFonts w:ascii="Times New Roman"/>
          <w:b w:val="false"/>
          <w:i w:val="false"/>
          <w:color w:val="000000"/>
          <w:sz w:val="28"/>
        </w:rPr>
        <w:t xml:space="preserve">
      16.7. Жалпы салықтық жауапкершiлiк Контрактiнiң шарттары бойынша төлейтiн салықтар мен төлемдер төлеу мiндетiнен Мердiгердi Контрактiде қаралмаған мiндеттемелердi, салық мiндеттемелерi туындаған күнге Мемлекет заңдарында белгiленген салықтар мен төлемдердi төлеуден босатпайды. </w:t>
      </w:r>
      <w:r>
        <w:br/>
      </w:r>
      <w:r>
        <w:rPr>
          <w:rFonts w:ascii="Times New Roman"/>
          <w:b w:val="false"/>
          <w:i w:val="false"/>
          <w:color w:val="000000"/>
          <w:sz w:val="28"/>
        </w:rPr>
        <w:t xml:space="preserve">
      16.8. Салықтық шекара. Үкiметтен немесе Құзыреттi органмен жасаған жер қойнауын пайдалану жөнiндегi қызметтерiн бiреуден көп Контракт бойынша жүзеге асырған жағдайда, Мердiгер кез келген салықтар мен төлемдердi айқындау мақсаттары үшiн кiрiстерi мен шығындарды бiрiктiре алмайды. </w:t>
      </w:r>
      <w:r>
        <w:br/>
      </w:r>
      <w:r>
        <w:rPr>
          <w:rFonts w:ascii="Times New Roman"/>
          <w:b w:val="false"/>
          <w:i w:val="false"/>
          <w:color w:val="000000"/>
          <w:sz w:val="28"/>
        </w:rPr>
        <w:t xml:space="preserve">
      16.9. Салықтар мен төлемдердi төлеу және есепке алу. Контрактiде белгiленген салықтар мен төлемдер Мемлекет заңдары мен Контрактiде қаралған тәртiп, мерзiм және мөлшер бойынша төленедi. Барлық салықтар, төлемдер және баж салығы, егер Мемлекет заңдарында өзгеше көзделмесе, мемлекеттiң ұлттық валютасымен төленедi. Салықтар мен төлемдер заңдарда белгiленген тәртiп бойынша Мемлекеттiң салық органдары немесе қаржы қызметтерi көрсеткен шоттарға аударылады. </w:t>
      </w:r>
      <w:r>
        <w:br/>
      </w:r>
      <w:r>
        <w:rPr>
          <w:rFonts w:ascii="Times New Roman"/>
          <w:b w:val="false"/>
          <w:i w:val="false"/>
          <w:color w:val="000000"/>
          <w:sz w:val="28"/>
        </w:rPr>
        <w:t xml:space="preserve">
      16.10. Айып санкциялары мен өсiмдерi. Салық заңдарын бұзғаны үшiн айып санкциялары мен өсiмдерi заң бұзушылық болған сәттегi қолданылып жүрген Мемлекет заңдарына сәйкес қолданылады. </w:t>
      </w:r>
      <w:r>
        <w:br/>
      </w:r>
      <w:r>
        <w:rPr>
          <w:rFonts w:ascii="Times New Roman"/>
          <w:b w:val="false"/>
          <w:i w:val="false"/>
          <w:color w:val="000000"/>
          <w:sz w:val="28"/>
        </w:rPr>
        <w:t xml:space="preserve">
      16.11. Салық тәртiбiнiң тұрақтылығы. Контрактiде белгiленген салық тәртiбi Контракт мерзiмi аяқталғанға дейiн, осы тармақта көрсетiлген жағдайлардан басқа, өзгерiссiз күшiнде болады. </w:t>
      </w:r>
      <w:r>
        <w:br/>
      </w:r>
      <w:r>
        <w:rPr>
          <w:rFonts w:ascii="Times New Roman"/>
          <w:b w:val="false"/>
          <w:i w:val="false"/>
          <w:color w:val="000000"/>
          <w:sz w:val="28"/>
        </w:rPr>
        <w:t xml:space="preserve">
      Контрактiге қол қойылған соң енгiзiлген Салық заңдарындағы кез келген өзгерiстер, егер мәнi бойынша Контрактiде белгiленген салықты өзгерту болып табылған және контрактiде қол қою күнiмен салыстыру бойынша, салық төлеу деңгейiн өзгертпеген жағдайлардан басқа, Мердiгердiң салық мiндеттемелерiне, әсер етпеуi керек. </w:t>
      </w:r>
      <w:r>
        <w:br/>
      </w:r>
      <w:r>
        <w:rPr>
          <w:rFonts w:ascii="Times New Roman"/>
          <w:b w:val="false"/>
          <w:i w:val="false"/>
          <w:color w:val="000000"/>
          <w:sz w:val="28"/>
        </w:rPr>
        <w:t xml:space="preserve">
      Осы Тармақтың мақсаты үшiн заңдардағы өзгерiстер деп Контрактiде айтылған, шарттар мен ережелерден басқа жаңа шарттар мен ережелер енгiзу түсiнiледi және олар төмендегi бiр немесе бiрнеше әдiстер арқылы енгiзiледi: </w:t>
      </w:r>
      <w:r>
        <w:br/>
      </w:r>
      <w:r>
        <w:rPr>
          <w:rFonts w:ascii="Times New Roman"/>
          <w:b w:val="false"/>
          <w:i w:val="false"/>
          <w:color w:val="000000"/>
          <w:sz w:val="28"/>
        </w:rPr>
        <w:t xml:space="preserve">
      - заң күшi бар жаңа актiлердi қабылдау; </w:t>
      </w:r>
      <w:r>
        <w:br/>
      </w:r>
      <w:r>
        <w:rPr>
          <w:rFonts w:ascii="Times New Roman"/>
          <w:b w:val="false"/>
          <w:i w:val="false"/>
          <w:color w:val="000000"/>
          <w:sz w:val="28"/>
        </w:rPr>
        <w:t xml:space="preserve">
      - заң күшi бар актiлерге қандай да болмасын өзгерiстер мен толықтырулар енгiзу; </w:t>
      </w:r>
      <w:r>
        <w:br/>
      </w:r>
      <w:r>
        <w:rPr>
          <w:rFonts w:ascii="Times New Roman"/>
          <w:b w:val="false"/>
          <w:i w:val="false"/>
          <w:color w:val="000000"/>
          <w:sz w:val="28"/>
        </w:rPr>
        <w:t xml:space="preserve">
      - әсерi заң күшi бар iшкi актiлердiң қолданылуын өзгертетiн халықаралық келiсiмдердiң күшiне енуi немесе осындай халықаралық келiсiмдер шарттарының өзгеруi; </w:t>
      </w:r>
      <w:r>
        <w:br/>
      </w:r>
      <w:r>
        <w:rPr>
          <w:rFonts w:ascii="Times New Roman"/>
          <w:b w:val="false"/>
          <w:i w:val="false"/>
          <w:color w:val="000000"/>
          <w:sz w:val="28"/>
        </w:rPr>
        <w:t xml:space="preserve">
      - жаңа заң актiлерiн қабылдау немесе оларға өзгерiстер енгiзу. </w:t>
      </w:r>
      <w:r>
        <w:br/>
      </w:r>
      <w:r>
        <w:rPr>
          <w:rFonts w:ascii="Times New Roman"/>
          <w:b w:val="false"/>
          <w:i w:val="false"/>
          <w:color w:val="000000"/>
          <w:sz w:val="28"/>
        </w:rPr>
        <w:t xml:space="preserve">
      Егер Контрактiге қол қойылған күннен кейiн Салық Заңдарына өзгерiстер мен толықтырулар енгiзiлсе, халықаралық келiсiмдердiң күшiне енуi мен жойылуы орын алса, Мердiгер мен Құзыреттi және салық органдарының өкiлдерi дереу кездесiп, уағдаластыққа қол жеткен жағдайда осындай өзгерiстер мен толықтыруларды Контрактiге енгiзуi тиiс, бұл Контрактiге қол қою сәтiндегi келiсушi тараптардың экономикалық мүдделерiн қалпына келтiру үшiн қажет. </w:t>
      </w:r>
      <w:r>
        <w:br/>
      </w:r>
      <w:r>
        <w:rPr>
          <w:rFonts w:ascii="Times New Roman"/>
          <w:b w:val="false"/>
          <w:i w:val="false"/>
          <w:color w:val="000000"/>
          <w:sz w:val="28"/>
        </w:rPr>
        <w:t xml:space="preserve">
      Осы тармақтың ережелерi, осы Бөлiмде көрсетiлген салық салу </w:t>
      </w:r>
    </w:p>
    <w:bookmarkStart w:name="z12"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шарттарының күшi салық мiндеттемелерiнiң туындау сәтiне қолданылатын</w:t>
      </w:r>
    </w:p>
    <w:p>
      <w:pPr>
        <w:spacing w:after="0"/>
        <w:ind w:left="0"/>
        <w:jc w:val="both"/>
      </w:pPr>
      <w:r>
        <w:rPr>
          <w:rFonts w:ascii="Times New Roman"/>
          <w:b w:val="false"/>
          <w:i w:val="false"/>
          <w:color w:val="000000"/>
          <w:sz w:val="28"/>
        </w:rPr>
        <w:t>кейбiр жағдайларды қоспағанда, салықтардың барлық түрiне қолданылады.</w:t>
      </w:r>
    </w:p>
    <w:p>
      <w:pPr>
        <w:spacing w:after="0"/>
        <w:ind w:left="0"/>
        <w:jc w:val="both"/>
      </w:pPr>
      <w:r>
        <w:rPr>
          <w:rFonts w:ascii="Times New Roman"/>
          <w:b w:val="false"/>
          <w:i w:val="false"/>
          <w:color w:val="000000"/>
          <w:sz w:val="28"/>
        </w:rPr>
        <w:t>     16.12. Ақпараттың ашықтығы. Мердiгер мемлекеттiк салық қызметiне</w:t>
      </w:r>
    </w:p>
    <w:p>
      <w:pPr>
        <w:spacing w:after="0"/>
        <w:ind w:left="0"/>
        <w:jc w:val="both"/>
      </w:pPr>
      <w:r>
        <w:rPr>
          <w:rFonts w:ascii="Times New Roman"/>
          <w:b w:val="false"/>
          <w:i w:val="false"/>
          <w:color w:val="000000"/>
          <w:sz w:val="28"/>
        </w:rPr>
        <w:t>кез келген ақпаратқа жолы ашықтығын мойындайды, оның iшiнде банк</w:t>
      </w:r>
    </w:p>
    <w:p>
      <w:pPr>
        <w:spacing w:after="0"/>
        <w:ind w:left="0"/>
        <w:jc w:val="both"/>
      </w:pPr>
      <w:r>
        <w:rPr>
          <w:rFonts w:ascii="Times New Roman"/>
          <w:b w:val="false"/>
          <w:i w:val="false"/>
          <w:color w:val="000000"/>
          <w:sz w:val="28"/>
        </w:rPr>
        <w:t>құпиясы болып табылатын Мердiгердiң Мемлекеттен тысқары жерлердегi</w:t>
      </w:r>
    </w:p>
    <w:p>
      <w:pPr>
        <w:spacing w:after="0"/>
        <w:ind w:left="0"/>
        <w:jc w:val="both"/>
      </w:pPr>
      <w:r>
        <w:rPr>
          <w:rFonts w:ascii="Times New Roman"/>
          <w:b w:val="false"/>
          <w:i w:val="false"/>
          <w:color w:val="000000"/>
          <w:sz w:val="28"/>
        </w:rPr>
        <w:t>шетелдiк банктердегi есепшоттары 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17-бөлiм. Бухгалтерлiк есеп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17.1. Мердiгер Мемлекеттiк заңмен анықталған бухгалтерлiк есептi</w:t>
      </w:r>
    </w:p>
    <w:p>
      <w:pPr>
        <w:spacing w:after="0"/>
        <w:ind w:left="0"/>
        <w:jc w:val="both"/>
      </w:pPr>
      <w:r>
        <w:rPr>
          <w:rFonts w:ascii="Times New Roman"/>
          <w:b w:val="false"/>
          <w:i w:val="false"/>
          <w:color w:val="000000"/>
          <w:sz w:val="28"/>
        </w:rPr>
        <w:t>жүргiзу тәртiбiне сәйкес Контрактiнi жүзеге асыруға байланысты барлық</w:t>
      </w:r>
    </w:p>
    <w:p>
      <w:pPr>
        <w:spacing w:after="0"/>
        <w:ind w:left="0"/>
        <w:jc w:val="both"/>
      </w:pPr>
      <w:r>
        <w:rPr>
          <w:rFonts w:ascii="Times New Roman"/>
          <w:b w:val="false"/>
          <w:i w:val="false"/>
          <w:color w:val="000000"/>
          <w:sz w:val="28"/>
        </w:rPr>
        <w:t>кiрiс пен шығыстың толық және дәл бухгалтерлiк есебiн жүргiзуге</w:t>
      </w:r>
    </w:p>
    <w:p>
      <w:pPr>
        <w:spacing w:after="0"/>
        <w:ind w:left="0"/>
        <w:jc w:val="both"/>
      </w:pPr>
      <w:r>
        <w:rPr>
          <w:rFonts w:ascii="Times New Roman"/>
          <w:b w:val="false"/>
          <w:i w:val="false"/>
          <w:color w:val="000000"/>
          <w:sz w:val="28"/>
        </w:rPr>
        <w:t>мiндеттенедi.</w:t>
      </w:r>
    </w:p>
    <w:p>
      <w:pPr>
        <w:spacing w:after="0"/>
        <w:ind w:left="0"/>
        <w:jc w:val="both"/>
      </w:pPr>
      <w:r>
        <w:rPr>
          <w:rFonts w:ascii="Times New Roman"/>
          <w:b w:val="false"/>
          <w:i w:val="false"/>
          <w:color w:val="000000"/>
          <w:sz w:val="28"/>
        </w:rPr>
        <w:t>     17.2. Мердiгердiң барлық бухгалтерлiк кiтаптары мен есеп</w:t>
      </w:r>
    </w:p>
    <w:p>
      <w:pPr>
        <w:spacing w:after="0"/>
        <w:ind w:left="0"/>
        <w:jc w:val="both"/>
      </w:pPr>
      <w:r>
        <w:rPr>
          <w:rFonts w:ascii="Times New Roman"/>
          <w:b w:val="false"/>
          <w:i w:val="false"/>
          <w:color w:val="000000"/>
          <w:sz w:val="28"/>
        </w:rPr>
        <w:t>құжаттарын Құзыреттi органдар мен мемлекеттiк органдар Мемлекеттiк</w:t>
      </w:r>
    </w:p>
    <w:p>
      <w:pPr>
        <w:spacing w:after="0"/>
        <w:ind w:left="0"/>
        <w:jc w:val="both"/>
      </w:pPr>
      <w:r>
        <w:rPr>
          <w:rFonts w:ascii="Times New Roman"/>
          <w:b w:val="false"/>
          <w:i w:val="false"/>
          <w:color w:val="000000"/>
          <w:sz w:val="28"/>
        </w:rPr>
        <w:t>заңмен анықталған құзырлықтарына сәйкес тексере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18-бөлiм. Сақтандыру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18.1. Мердiгер Контракт күшiне енген күннен соң ____ күннiң</w:t>
      </w:r>
    </w:p>
    <w:p>
      <w:pPr>
        <w:spacing w:after="0"/>
        <w:ind w:left="0"/>
        <w:jc w:val="both"/>
      </w:pPr>
      <w:r>
        <w:rPr>
          <w:rFonts w:ascii="Times New Roman"/>
          <w:b w:val="false"/>
          <w:i w:val="false"/>
          <w:color w:val="000000"/>
          <w:sz w:val="28"/>
        </w:rPr>
        <w:t>iшiнде _____________________________________________________________</w:t>
      </w:r>
    </w:p>
    <w:p>
      <w:pPr>
        <w:spacing w:after="0"/>
        <w:ind w:left="0"/>
        <w:jc w:val="both"/>
      </w:pPr>
      <w:r>
        <w:rPr>
          <w:rFonts w:ascii="Times New Roman"/>
          <w:b w:val="false"/>
          <w:i w:val="false"/>
          <w:color w:val="000000"/>
          <w:sz w:val="28"/>
        </w:rPr>
        <w:t>            жер қойнауын пайдалану Операциясының түрiн көрсет</w:t>
      </w:r>
    </w:p>
    <w:p>
      <w:pPr>
        <w:spacing w:after="0"/>
        <w:ind w:left="0"/>
        <w:jc w:val="both"/>
      </w:pPr>
      <w:r>
        <w:rPr>
          <w:rFonts w:ascii="Times New Roman"/>
          <w:b w:val="false"/>
          <w:i w:val="false"/>
          <w:color w:val="000000"/>
          <w:sz w:val="28"/>
        </w:rPr>
        <w:t>байланысты болатын қауiп-қатердi, мүлiктердi және жауапкершiлiктi</w:t>
      </w:r>
    </w:p>
    <w:p>
      <w:pPr>
        <w:spacing w:after="0"/>
        <w:ind w:left="0"/>
        <w:jc w:val="both"/>
      </w:pPr>
      <w:r>
        <w:rPr>
          <w:rFonts w:ascii="Times New Roman"/>
          <w:b w:val="false"/>
          <w:i w:val="false"/>
          <w:color w:val="000000"/>
          <w:sz w:val="28"/>
        </w:rPr>
        <w:t>сақтандыру бағдарламасын дайындап, Құзыреттi органның келiсiмiне</w:t>
      </w:r>
    </w:p>
    <w:p>
      <w:pPr>
        <w:spacing w:after="0"/>
        <w:ind w:left="0"/>
        <w:jc w:val="both"/>
      </w:pPr>
      <w:r>
        <w:rPr>
          <w:rFonts w:ascii="Times New Roman"/>
          <w:b w:val="false"/>
          <w:i w:val="false"/>
          <w:color w:val="000000"/>
          <w:sz w:val="28"/>
        </w:rPr>
        <w:t>беруi керек.</w:t>
      </w:r>
    </w:p>
    <w:p>
      <w:pPr>
        <w:spacing w:after="0"/>
        <w:ind w:left="0"/>
        <w:jc w:val="both"/>
      </w:pPr>
      <w:r>
        <w:rPr>
          <w:rFonts w:ascii="Times New Roman"/>
          <w:b w:val="false"/>
          <w:i w:val="false"/>
          <w:color w:val="000000"/>
          <w:sz w:val="28"/>
        </w:rPr>
        <w:t>     18.2. Сақтандыруда мынадай жағдайлармен байланысты болатын</w:t>
      </w:r>
    </w:p>
    <w:p>
      <w:pPr>
        <w:spacing w:after="0"/>
        <w:ind w:left="0"/>
        <w:jc w:val="both"/>
      </w:pPr>
      <w:r>
        <w:rPr>
          <w:rFonts w:ascii="Times New Roman"/>
          <w:b w:val="false"/>
          <w:i w:val="false"/>
          <w:color w:val="000000"/>
          <w:sz w:val="28"/>
        </w:rPr>
        <w:t>мүлiктiк және жауапкершiлiк қатерлерден сақтандыру көзделедi:</w:t>
      </w:r>
    </w:p>
    <w:p>
      <w:pPr>
        <w:spacing w:after="0"/>
        <w:ind w:left="0"/>
        <w:jc w:val="both"/>
      </w:pPr>
      <w:r>
        <w:rPr>
          <w:rFonts w:ascii="Times New Roman"/>
          <w:b w:val="false"/>
          <w:i w:val="false"/>
          <w:color w:val="000000"/>
          <w:sz w:val="28"/>
        </w:rPr>
        <w:t>     - жүктердi ____________________________________________________</w:t>
      </w:r>
    </w:p>
    <w:p>
      <w:pPr>
        <w:spacing w:after="0"/>
        <w:ind w:left="0"/>
        <w:jc w:val="both"/>
      </w:pPr>
      <w:r>
        <w:rPr>
          <w:rFonts w:ascii="Times New Roman"/>
          <w:b w:val="false"/>
          <w:i w:val="false"/>
          <w:color w:val="000000"/>
          <w:sz w:val="28"/>
        </w:rPr>
        <w:t>                 жер қойнауын пайдалану Операциясының түрiн көрсет</w:t>
      </w:r>
    </w:p>
    <w:p>
      <w:pPr>
        <w:spacing w:after="0"/>
        <w:ind w:left="0"/>
        <w:jc w:val="both"/>
      </w:pPr>
      <w:r>
        <w:rPr>
          <w:rFonts w:ascii="Times New Roman"/>
          <w:b w:val="false"/>
          <w:i w:val="false"/>
          <w:color w:val="000000"/>
          <w:sz w:val="28"/>
        </w:rPr>
        <w:t>жүргiзу орнына тасу және қоймаға жинау кезiнде болатын;</w:t>
      </w:r>
    </w:p>
    <w:p>
      <w:pPr>
        <w:spacing w:after="0"/>
        <w:ind w:left="0"/>
        <w:jc w:val="both"/>
      </w:pPr>
      <w:r>
        <w:rPr>
          <w:rFonts w:ascii="Times New Roman"/>
          <w:b w:val="false"/>
          <w:i w:val="false"/>
          <w:color w:val="000000"/>
          <w:sz w:val="28"/>
        </w:rPr>
        <w:t>     - Мердiгердiң мүлiктерiн ____________________________________</w:t>
      </w:r>
    </w:p>
    <w:p>
      <w:pPr>
        <w:spacing w:after="0"/>
        <w:ind w:left="0"/>
        <w:jc w:val="both"/>
      </w:pPr>
      <w:r>
        <w:rPr>
          <w:rFonts w:ascii="Times New Roman"/>
          <w:b w:val="false"/>
          <w:i w:val="false"/>
          <w:color w:val="000000"/>
          <w:sz w:val="28"/>
        </w:rPr>
        <w:t>                                     жер қойнауын пайдалану</w:t>
      </w:r>
    </w:p>
    <w:p>
      <w:pPr>
        <w:spacing w:after="0"/>
        <w:ind w:left="0"/>
        <w:jc w:val="both"/>
      </w:pPr>
      <w:r>
        <w:rPr>
          <w:rFonts w:ascii="Times New Roman"/>
          <w:b w:val="false"/>
          <w:i w:val="false"/>
          <w:color w:val="000000"/>
          <w:sz w:val="28"/>
        </w:rPr>
        <w:t>___________________________ жүргiзу кезiнде пайдаланатын жалға немесе</w:t>
      </w:r>
    </w:p>
    <w:p>
      <w:pPr>
        <w:spacing w:after="0"/>
        <w:ind w:left="0"/>
        <w:jc w:val="both"/>
      </w:pPr>
      <w:r>
        <w:rPr>
          <w:rFonts w:ascii="Times New Roman"/>
          <w:b w:val="false"/>
          <w:i w:val="false"/>
          <w:color w:val="000000"/>
          <w:sz w:val="28"/>
        </w:rPr>
        <w:t>Операциясының түрiн көрсет</w:t>
      </w:r>
    </w:p>
    <w:p>
      <w:pPr>
        <w:spacing w:after="0"/>
        <w:ind w:left="0"/>
        <w:jc w:val="both"/>
      </w:pPr>
      <w:r>
        <w:rPr>
          <w:rFonts w:ascii="Times New Roman"/>
          <w:b w:val="false"/>
          <w:i w:val="false"/>
          <w:color w:val="000000"/>
          <w:sz w:val="28"/>
        </w:rPr>
        <w:t>лизинг бойынша алған өзiнiң мүлкiн қоса сақтандыру;</w:t>
      </w:r>
    </w:p>
    <w:p>
      <w:pPr>
        <w:spacing w:after="0"/>
        <w:ind w:left="0"/>
        <w:jc w:val="both"/>
      </w:pPr>
      <w:r>
        <w:rPr>
          <w:rFonts w:ascii="Times New Roman"/>
          <w:b w:val="false"/>
          <w:i w:val="false"/>
          <w:color w:val="000000"/>
          <w:sz w:val="28"/>
        </w:rPr>
        <w:t>     - қоршаған табиғи ортаға келтiрiлген зиянның салдарын жоюға, оған</w:t>
      </w:r>
    </w:p>
    <w:p>
      <w:pPr>
        <w:spacing w:after="0"/>
        <w:ind w:left="0"/>
        <w:jc w:val="both"/>
      </w:pPr>
      <w:r>
        <w:rPr>
          <w:rFonts w:ascii="Times New Roman"/>
          <w:b w:val="false"/>
          <w:i w:val="false"/>
          <w:color w:val="000000"/>
          <w:sz w:val="28"/>
        </w:rPr>
        <w:t>қоса жердi суландыру және қалпына келтiру жұмыстарына кететiн шығынды</w:t>
      </w:r>
    </w:p>
    <w:p>
      <w:pPr>
        <w:spacing w:after="0"/>
        <w:ind w:left="0"/>
        <w:jc w:val="both"/>
      </w:pPr>
      <w:r>
        <w:rPr>
          <w:rFonts w:ascii="Times New Roman"/>
          <w:b w:val="false"/>
          <w:i w:val="false"/>
          <w:color w:val="000000"/>
          <w:sz w:val="28"/>
        </w:rPr>
        <w:t>сақтандыру;</w:t>
      </w:r>
    </w:p>
    <w:p>
      <w:pPr>
        <w:spacing w:after="0"/>
        <w:ind w:left="0"/>
        <w:jc w:val="both"/>
      </w:pPr>
      <w:r>
        <w:rPr>
          <w:rFonts w:ascii="Times New Roman"/>
          <w:b w:val="false"/>
          <w:i w:val="false"/>
          <w:color w:val="000000"/>
          <w:sz w:val="28"/>
        </w:rPr>
        <w:t>     - Үшiншi тұлғалардың алдындағы жалпы азаматтық-құқықтық</w:t>
      </w:r>
    </w:p>
    <w:p>
      <w:pPr>
        <w:spacing w:after="0"/>
        <w:ind w:left="0"/>
        <w:jc w:val="both"/>
      </w:pPr>
      <w:r>
        <w:rPr>
          <w:rFonts w:ascii="Times New Roman"/>
          <w:b w:val="false"/>
          <w:i w:val="false"/>
          <w:color w:val="000000"/>
          <w:sz w:val="28"/>
        </w:rPr>
        <w:t>жауапкершiлiк.</w:t>
      </w:r>
    </w:p>
    <w:p>
      <w:pPr>
        <w:spacing w:after="0"/>
        <w:ind w:left="0"/>
        <w:jc w:val="both"/>
      </w:pPr>
      <w:r>
        <w:rPr>
          <w:rFonts w:ascii="Times New Roman"/>
          <w:b w:val="false"/>
          <w:i w:val="false"/>
          <w:color w:val="000000"/>
          <w:sz w:val="28"/>
        </w:rPr>
        <w:t>     18.3. Мердiгер өзiнiң қызметкерлерiн әлеуметтiк жағынан</w:t>
      </w:r>
    </w:p>
    <w:p>
      <w:pPr>
        <w:spacing w:after="0"/>
        <w:ind w:left="0"/>
        <w:jc w:val="both"/>
      </w:pPr>
      <w:r>
        <w:rPr>
          <w:rFonts w:ascii="Times New Roman"/>
          <w:b w:val="false"/>
          <w:i w:val="false"/>
          <w:color w:val="000000"/>
          <w:sz w:val="28"/>
        </w:rPr>
        <w:t>сақтандыруға мiндеттi.</w:t>
      </w:r>
    </w:p>
    <w:p>
      <w:pPr>
        <w:spacing w:after="0"/>
        <w:ind w:left="0"/>
        <w:jc w:val="both"/>
      </w:pPr>
      <w:r>
        <w:rPr>
          <w:rFonts w:ascii="Times New Roman"/>
          <w:b w:val="false"/>
          <w:i w:val="false"/>
          <w:color w:val="000000"/>
          <w:sz w:val="28"/>
        </w:rPr>
        <w:t>     18.4. Мердiгер өзiнiң қарауына қарай Мемлекеттiк заңдарға сәйкес</w:t>
      </w:r>
    </w:p>
    <w:p>
      <w:pPr>
        <w:spacing w:after="0"/>
        <w:ind w:left="0"/>
        <w:jc w:val="both"/>
      </w:pPr>
      <w:r>
        <w:rPr>
          <w:rFonts w:ascii="Times New Roman"/>
          <w:b w:val="false"/>
          <w:i w:val="false"/>
          <w:color w:val="000000"/>
          <w:sz w:val="28"/>
        </w:rPr>
        <w:t>сақтандыру компаниясын таңдап 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19-бөлiм. Тарату және тарату қоры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19.1. Контракт күшiнiң мерзiмi бiтуге _____ күн қалғанда</w:t>
      </w:r>
    </w:p>
    <w:p>
      <w:pPr>
        <w:spacing w:after="0"/>
        <w:ind w:left="0"/>
        <w:jc w:val="both"/>
      </w:pPr>
      <w:r>
        <w:rPr>
          <w:rFonts w:ascii="Times New Roman"/>
          <w:b w:val="false"/>
          <w:i w:val="false"/>
          <w:color w:val="000000"/>
          <w:sz w:val="28"/>
        </w:rPr>
        <w:t>Мердiгер Құзыреттi органға өзiнiң қызметiн тарату салдарының</w:t>
      </w:r>
    </w:p>
    <w:p>
      <w:pPr>
        <w:spacing w:after="0"/>
        <w:ind w:left="0"/>
        <w:jc w:val="both"/>
      </w:pPr>
      <w:r>
        <w:rPr>
          <w:rFonts w:ascii="Times New Roman"/>
          <w:b w:val="false"/>
          <w:i w:val="false"/>
          <w:color w:val="000000"/>
          <w:sz w:val="28"/>
        </w:rPr>
        <w:t>бағдарламасын, таратуға кететiн шығындардың сметасымен қоса бекiтуге</w:t>
      </w:r>
    </w:p>
    <w:p>
      <w:pPr>
        <w:spacing w:after="0"/>
        <w:ind w:left="0"/>
        <w:jc w:val="both"/>
      </w:pPr>
      <w:r>
        <w:rPr>
          <w:rFonts w:ascii="Times New Roman"/>
          <w:b w:val="false"/>
          <w:i w:val="false"/>
          <w:color w:val="000000"/>
          <w:sz w:val="28"/>
        </w:rPr>
        <w:t>тапсыруы керек.</w:t>
      </w:r>
    </w:p>
    <w:p>
      <w:pPr>
        <w:spacing w:after="0"/>
        <w:ind w:left="0"/>
        <w:jc w:val="both"/>
      </w:pPr>
      <w:r>
        <w:rPr>
          <w:rFonts w:ascii="Times New Roman"/>
          <w:b w:val="false"/>
          <w:i w:val="false"/>
          <w:color w:val="000000"/>
          <w:sz w:val="28"/>
        </w:rPr>
        <w:t>     19.2. Қызметтi тоқтату және тарату Үкiмет белгiлеген тәртiп</w:t>
      </w:r>
    </w:p>
    <w:p>
      <w:pPr>
        <w:spacing w:after="0"/>
        <w:ind w:left="0"/>
        <w:jc w:val="both"/>
      </w:pPr>
      <w:r>
        <w:rPr>
          <w:rFonts w:ascii="Times New Roman"/>
          <w:b w:val="false"/>
          <w:i w:val="false"/>
          <w:color w:val="000000"/>
          <w:sz w:val="28"/>
        </w:rPr>
        <w:t>бойынша жүзеге асырылады.</w:t>
      </w:r>
    </w:p>
    <w:p>
      <w:pPr>
        <w:spacing w:after="0"/>
        <w:ind w:left="0"/>
        <w:jc w:val="both"/>
      </w:pPr>
      <w:r>
        <w:rPr>
          <w:rFonts w:ascii="Times New Roman"/>
          <w:b w:val="false"/>
          <w:i w:val="false"/>
          <w:color w:val="000000"/>
          <w:sz w:val="28"/>
        </w:rPr>
        <w:t>     19.3. Тарату бағдарламасында Мердiгердiң қызмет iсi кезiнде</w:t>
      </w:r>
    </w:p>
    <w:p>
      <w:pPr>
        <w:spacing w:after="0"/>
        <w:ind w:left="0"/>
        <w:jc w:val="both"/>
      </w:pPr>
      <w:r>
        <w:rPr>
          <w:rFonts w:ascii="Times New Roman"/>
          <w:b w:val="false"/>
          <w:i w:val="false"/>
          <w:color w:val="000000"/>
          <w:sz w:val="28"/>
        </w:rPr>
        <w:t>Контракт аумағында пайдаланған ғимараттар мен жабдықтардың жойылуы</w:t>
      </w:r>
    </w:p>
    <w:p>
      <w:pPr>
        <w:spacing w:after="0"/>
        <w:ind w:left="0"/>
        <w:jc w:val="both"/>
      </w:pPr>
      <w:r>
        <w:rPr>
          <w:rFonts w:ascii="Times New Roman"/>
          <w:b w:val="false"/>
          <w:i w:val="false"/>
          <w:color w:val="000000"/>
          <w:sz w:val="28"/>
        </w:rPr>
        <w:t>немесе таратылуы, көзделу керек.</w:t>
      </w:r>
    </w:p>
    <w:p>
      <w:pPr>
        <w:spacing w:after="0"/>
        <w:ind w:left="0"/>
        <w:jc w:val="both"/>
      </w:pPr>
      <w:r>
        <w:rPr>
          <w:rFonts w:ascii="Times New Roman"/>
          <w:b w:val="false"/>
          <w:i w:val="false"/>
          <w:color w:val="000000"/>
          <w:sz w:val="28"/>
        </w:rPr>
        <w:t>     19.4. Тарату бағдарламасын орындауды толық қаржыландыруды</w:t>
      </w:r>
    </w:p>
    <w:p>
      <w:pPr>
        <w:spacing w:after="0"/>
        <w:ind w:left="0"/>
        <w:jc w:val="both"/>
      </w:pPr>
      <w:r>
        <w:rPr>
          <w:rFonts w:ascii="Times New Roman"/>
          <w:b w:val="false"/>
          <w:i w:val="false"/>
          <w:color w:val="000000"/>
          <w:sz w:val="28"/>
        </w:rPr>
        <w:t>қамтамасыз ету үшiн Мердiгер _____________ мөлшерiнде тарату қорын</w:t>
      </w:r>
    </w:p>
    <w:p>
      <w:pPr>
        <w:spacing w:after="0"/>
        <w:ind w:left="0"/>
        <w:jc w:val="both"/>
      </w:pPr>
      <w:r>
        <w:rPr>
          <w:rFonts w:ascii="Times New Roman"/>
          <w:b w:val="false"/>
          <w:i w:val="false"/>
          <w:color w:val="000000"/>
          <w:sz w:val="28"/>
        </w:rPr>
        <w:t>құрады. Тарату қорын басқаруды ____________________________________</w:t>
      </w:r>
    </w:p>
    <w:p>
      <w:pPr>
        <w:spacing w:after="0"/>
        <w:ind w:left="0"/>
        <w:jc w:val="both"/>
      </w:pPr>
      <w:r>
        <w:rPr>
          <w:rFonts w:ascii="Times New Roman"/>
          <w:b w:val="false"/>
          <w:i w:val="false"/>
          <w:color w:val="000000"/>
          <w:sz w:val="28"/>
        </w:rPr>
        <w:t>                                   Мердiгер немесе Құзыреттi</w:t>
      </w:r>
    </w:p>
    <w:p>
      <w:pPr>
        <w:spacing w:after="0"/>
        <w:ind w:left="0"/>
        <w:jc w:val="both"/>
      </w:pPr>
      <w:r>
        <w:rPr>
          <w:rFonts w:ascii="Times New Roman"/>
          <w:b w:val="false"/>
          <w:i w:val="false"/>
          <w:color w:val="000000"/>
          <w:sz w:val="28"/>
        </w:rPr>
        <w:t>________________________________ жүзеге асырады.</w:t>
      </w:r>
    </w:p>
    <w:p>
      <w:pPr>
        <w:spacing w:after="0"/>
        <w:ind w:left="0"/>
        <w:jc w:val="both"/>
      </w:pPr>
      <w:r>
        <w:rPr>
          <w:rFonts w:ascii="Times New Roman"/>
          <w:b w:val="false"/>
          <w:i w:val="false"/>
          <w:color w:val="000000"/>
          <w:sz w:val="28"/>
        </w:rPr>
        <w:t xml:space="preserve"> орган (Контрактiде анықталады)</w:t>
      </w:r>
    </w:p>
    <w:p>
      <w:pPr>
        <w:spacing w:after="0"/>
        <w:ind w:left="0"/>
        <w:jc w:val="both"/>
      </w:pPr>
      <w:r>
        <w:rPr>
          <w:rFonts w:ascii="Times New Roman"/>
          <w:b w:val="false"/>
          <w:i w:val="false"/>
          <w:color w:val="000000"/>
          <w:sz w:val="28"/>
        </w:rPr>
        <w:t>     19.5. Тарату қорына __________ мөлшерiнде қаржы бөлудi Мердiгер</w:t>
      </w:r>
    </w:p>
    <w:p>
      <w:pPr>
        <w:spacing w:after="0"/>
        <w:ind w:left="0"/>
        <w:jc w:val="both"/>
      </w:pPr>
      <w:r>
        <w:rPr>
          <w:rFonts w:ascii="Times New Roman"/>
          <w:b w:val="false"/>
          <w:i w:val="false"/>
          <w:color w:val="000000"/>
          <w:sz w:val="28"/>
        </w:rPr>
        <w:t>__________________________ жүзеге асырады және ол _________________</w:t>
      </w:r>
    </w:p>
    <w:p>
      <w:pPr>
        <w:spacing w:after="0"/>
        <w:ind w:left="0"/>
        <w:jc w:val="both"/>
      </w:pPr>
      <w:r>
        <w:rPr>
          <w:rFonts w:ascii="Times New Roman"/>
          <w:b w:val="false"/>
          <w:i w:val="false"/>
          <w:color w:val="000000"/>
          <w:sz w:val="28"/>
        </w:rPr>
        <w:t>    мерзiмдiлiгiн анықта                            жер қойнауын</w:t>
      </w:r>
    </w:p>
    <w:p>
      <w:pPr>
        <w:spacing w:after="0"/>
        <w:ind w:left="0"/>
        <w:jc w:val="both"/>
      </w:pPr>
      <w:r>
        <w:rPr>
          <w:rFonts w:ascii="Times New Roman"/>
          <w:b w:val="false"/>
          <w:i w:val="false"/>
          <w:color w:val="000000"/>
          <w:sz w:val="28"/>
        </w:rPr>
        <w:t>____________________________________________ шығындарының iшiне</w:t>
      </w:r>
    </w:p>
    <w:p>
      <w:pPr>
        <w:spacing w:after="0"/>
        <w:ind w:left="0"/>
        <w:jc w:val="both"/>
      </w:pPr>
      <w:r>
        <w:rPr>
          <w:rFonts w:ascii="Times New Roman"/>
          <w:b w:val="false"/>
          <w:i w:val="false"/>
          <w:color w:val="000000"/>
          <w:sz w:val="28"/>
        </w:rPr>
        <w:t>    пайдалану Операциясының түрiн көрсет</w:t>
      </w:r>
    </w:p>
    <w:p>
      <w:pPr>
        <w:spacing w:after="0"/>
        <w:ind w:left="0"/>
        <w:jc w:val="both"/>
      </w:pPr>
      <w:r>
        <w:rPr>
          <w:rFonts w:ascii="Times New Roman"/>
          <w:b w:val="false"/>
          <w:i w:val="false"/>
          <w:color w:val="000000"/>
          <w:sz w:val="28"/>
        </w:rPr>
        <w:t>кiредi.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19.6. Егер iс жүзiнде тарату жұмыстарына жұмсалатын шығындар тарату қорының мөлшерiнен асып түссе, онда Мердiгер тарату жұмыстарын қосымша қаржыландырады. </w:t>
      </w:r>
      <w:r>
        <w:br/>
      </w:r>
      <w:r>
        <w:rPr>
          <w:rFonts w:ascii="Times New Roman"/>
          <w:b w:val="false"/>
          <w:i w:val="false"/>
          <w:color w:val="000000"/>
          <w:sz w:val="28"/>
        </w:rPr>
        <w:t xml:space="preserve">
      19.7. Егер iс жүзiнде тарату жұмыстарына жұмсалатын шығындар тарату қорының мөлшерiнен кем болып шықса, онда ақшалай қаржының артығы Мердiгерге берiледi және салық салынатын табыстың iшiне кiргiзiледi. </w:t>
      </w:r>
      <w:r>
        <w:br/>
      </w:r>
      <w:r>
        <w:rPr>
          <w:rFonts w:ascii="Times New Roman"/>
          <w:b w:val="false"/>
          <w:i w:val="false"/>
          <w:color w:val="000000"/>
          <w:sz w:val="28"/>
        </w:rPr>
        <w:t xml:space="preserve">
      19.8. Егер Мемлекет Контракт күшiнiң мерзiмi бiткен соң, мердiгердiң оған берген ғимараттардың барлығын немесе бiр бөлiгiн өз жауапкершiлiгiне алып, пайдалануды жалғастыру туралы шешiм қабылдаса, онда Мердiгер тарату бағдарламасы бойынша ешқандай жауапкершiлiк алмайды және тарату қорында жинақталған барлық активтерге қатысты барлық құқықтарды Мемлекеттiң қарауына бередi. </w:t>
      </w:r>
      <w:r>
        <w:br/>
      </w:r>
      <w:r>
        <w:rPr>
          <w:rFonts w:ascii="Times New Roman"/>
          <w:b w:val="false"/>
          <w:i w:val="false"/>
          <w:color w:val="000000"/>
          <w:sz w:val="28"/>
        </w:rPr>
        <w:t>
 </w:t>
      </w:r>
      <w:r>
        <w:br/>
      </w:r>
      <w:r>
        <w:rPr>
          <w:rFonts w:ascii="Times New Roman"/>
          <w:b w:val="false"/>
          <w:i w:val="false"/>
          <w:color w:val="000000"/>
          <w:sz w:val="28"/>
        </w:rPr>
        <w:t xml:space="preserve">
               20-бөлiм. Жер қойнауын және қоршаған </w:t>
      </w:r>
      <w:r>
        <w:br/>
      </w:r>
      <w:r>
        <w:rPr>
          <w:rFonts w:ascii="Times New Roman"/>
          <w:b w:val="false"/>
          <w:i w:val="false"/>
          <w:color w:val="000000"/>
          <w:sz w:val="28"/>
        </w:rPr>
        <w:t xml:space="preserve">
                       табиғи ортаны қорғау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20.1. Контрактiнi орындау кезiнде Мердiгер жер қойнауын және қоршаған ортаны қорғау туралы Мемлекет заңдарын бұзбауға мiндеттi және мынадай мақсаттармен барлық қажеттi шараларды қолдану керек: </w:t>
      </w:r>
      <w:r>
        <w:br/>
      </w:r>
      <w:r>
        <w:rPr>
          <w:rFonts w:ascii="Times New Roman"/>
          <w:b w:val="false"/>
          <w:i w:val="false"/>
          <w:color w:val="000000"/>
          <w:sz w:val="28"/>
        </w:rPr>
        <w:t xml:space="preserve">
      - тұрғындардың өмiрi мен денсаулығын қорғау; </w:t>
      </w:r>
      <w:r>
        <w:br/>
      </w:r>
      <w:r>
        <w:rPr>
          <w:rFonts w:ascii="Times New Roman"/>
          <w:b w:val="false"/>
          <w:i w:val="false"/>
          <w:color w:val="000000"/>
          <w:sz w:val="28"/>
        </w:rPr>
        <w:t xml:space="preserve">
      - пайдалы қазбаларды ұтымды және кешендi пайдалануды қамтамасыз </w:t>
      </w:r>
    </w:p>
    <w:bookmarkEnd w:id="13"/>
    <w:bookmarkStart w:name="z1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ету;</w:t>
      </w:r>
    </w:p>
    <w:p>
      <w:pPr>
        <w:spacing w:after="0"/>
        <w:ind w:left="0"/>
        <w:jc w:val="both"/>
      </w:pPr>
      <w:r>
        <w:rPr>
          <w:rFonts w:ascii="Times New Roman"/>
          <w:b w:val="false"/>
          <w:i w:val="false"/>
          <w:color w:val="000000"/>
          <w:sz w:val="28"/>
        </w:rPr>
        <w:t>     - табиғи ландшафты сақтау және бүлiнген жерлердi, басқа да</w:t>
      </w:r>
    </w:p>
    <w:p>
      <w:pPr>
        <w:spacing w:after="0"/>
        <w:ind w:left="0"/>
        <w:jc w:val="both"/>
      </w:pPr>
      <w:r>
        <w:rPr>
          <w:rFonts w:ascii="Times New Roman"/>
          <w:b w:val="false"/>
          <w:i w:val="false"/>
          <w:color w:val="000000"/>
          <w:sz w:val="28"/>
        </w:rPr>
        <w:t>геоморфологиялық құрылымдарды қалпына келтiру;</w:t>
      </w:r>
    </w:p>
    <w:p>
      <w:pPr>
        <w:spacing w:after="0"/>
        <w:ind w:left="0"/>
        <w:jc w:val="both"/>
      </w:pPr>
      <w:r>
        <w:rPr>
          <w:rFonts w:ascii="Times New Roman"/>
          <w:b w:val="false"/>
          <w:i w:val="false"/>
          <w:color w:val="000000"/>
          <w:sz w:val="28"/>
        </w:rPr>
        <w:t>     - жер сiлкiнiстерiнiң, көшкiндердiң, су басулардың, топырақтың</w:t>
      </w:r>
    </w:p>
    <w:p>
      <w:pPr>
        <w:spacing w:after="0"/>
        <w:ind w:left="0"/>
        <w:jc w:val="both"/>
      </w:pPr>
      <w:r>
        <w:rPr>
          <w:rFonts w:ascii="Times New Roman"/>
          <w:b w:val="false"/>
          <w:i w:val="false"/>
          <w:color w:val="000000"/>
          <w:sz w:val="28"/>
        </w:rPr>
        <w:t>шөгуiнiң алдын алу мақсатында Жер қойнауының жоғарғы бөлiктерiнiң</w:t>
      </w:r>
    </w:p>
    <w:p>
      <w:pPr>
        <w:spacing w:after="0"/>
        <w:ind w:left="0"/>
        <w:jc w:val="both"/>
      </w:pPr>
      <w:r>
        <w:rPr>
          <w:rFonts w:ascii="Times New Roman"/>
          <w:b w:val="false"/>
          <w:i w:val="false"/>
          <w:color w:val="000000"/>
          <w:sz w:val="28"/>
        </w:rPr>
        <w:t>энергетикалық күйiнiң қасиеттерiн сақтау.</w:t>
      </w:r>
    </w:p>
    <w:p>
      <w:pPr>
        <w:spacing w:after="0"/>
        <w:ind w:left="0"/>
        <w:jc w:val="both"/>
      </w:pPr>
      <w:r>
        <w:rPr>
          <w:rFonts w:ascii="Times New Roman"/>
          <w:b w:val="false"/>
          <w:i w:val="false"/>
          <w:color w:val="000000"/>
          <w:sz w:val="28"/>
        </w:rPr>
        <w:t>     20.2. _________________________________________________________</w:t>
      </w:r>
    </w:p>
    <w:p>
      <w:pPr>
        <w:spacing w:after="0"/>
        <w:ind w:left="0"/>
        <w:jc w:val="both"/>
      </w:pPr>
      <w:r>
        <w:rPr>
          <w:rFonts w:ascii="Times New Roman"/>
          <w:b w:val="false"/>
          <w:i w:val="false"/>
          <w:color w:val="000000"/>
          <w:sz w:val="28"/>
        </w:rPr>
        <w:t>               Жер қойнауын пайдалану Операциясының түрiн көрсет</w:t>
      </w:r>
    </w:p>
    <w:p>
      <w:pPr>
        <w:spacing w:after="0"/>
        <w:ind w:left="0"/>
        <w:jc w:val="both"/>
      </w:pPr>
      <w:r>
        <w:rPr>
          <w:rFonts w:ascii="Times New Roman"/>
          <w:b w:val="false"/>
          <w:i w:val="false"/>
          <w:color w:val="000000"/>
          <w:sz w:val="28"/>
        </w:rPr>
        <w:t>жүргiзу кезiнде Мердiгер ең алдымен келесi талаптарды орындауға</w:t>
      </w:r>
    </w:p>
    <w:p>
      <w:pPr>
        <w:spacing w:after="0"/>
        <w:ind w:left="0"/>
        <w:jc w:val="both"/>
      </w:pPr>
      <w:r>
        <w:rPr>
          <w:rFonts w:ascii="Times New Roman"/>
          <w:b w:val="false"/>
          <w:i w:val="false"/>
          <w:color w:val="000000"/>
          <w:sz w:val="28"/>
        </w:rPr>
        <w:t>мiндеттi:</w:t>
      </w:r>
    </w:p>
    <w:p>
      <w:pPr>
        <w:spacing w:after="0"/>
        <w:ind w:left="0"/>
        <w:jc w:val="both"/>
      </w:pPr>
      <w:r>
        <w:rPr>
          <w:rFonts w:ascii="Times New Roman"/>
          <w:b w:val="false"/>
          <w:i w:val="false"/>
          <w:color w:val="000000"/>
          <w:sz w:val="28"/>
        </w:rPr>
        <w:t>     I. Экологиялық талаптар:</w:t>
      </w:r>
    </w:p>
    <w:p>
      <w:pPr>
        <w:spacing w:after="0"/>
        <w:ind w:left="0"/>
        <w:jc w:val="both"/>
      </w:pPr>
      <w:r>
        <w:rPr>
          <w:rFonts w:ascii="Times New Roman"/>
          <w:b w:val="false"/>
          <w:i w:val="false"/>
          <w:color w:val="000000"/>
          <w:sz w:val="28"/>
        </w:rPr>
        <w:t>     - қоршаған табиғи ортаны сақтау;</w:t>
      </w:r>
    </w:p>
    <w:p>
      <w:pPr>
        <w:spacing w:after="0"/>
        <w:ind w:left="0"/>
        <w:jc w:val="both"/>
      </w:pPr>
      <w:r>
        <w:rPr>
          <w:rFonts w:ascii="Times New Roman"/>
          <w:b w:val="false"/>
          <w:i w:val="false"/>
          <w:color w:val="000000"/>
          <w:sz w:val="28"/>
        </w:rPr>
        <w:t>     - жердiң техногендiк құлазуына жол бермеу;</w:t>
      </w:r>
    </w:p>
    <w:p>
      <w:pPr>
        <w:spacing w:after="0"/>
        <w:ind w:left="0"/>
        <w:jc w:val="both"/>
      </w:pPr>
      <w:r>
        <w:rPr>
          <w:rFonts w:ascii="Times New Roman"/>
          <w:b w:val="false"/>
          <w:i w:val="false"/>
          <w:color w:val="000000"/>
          <w:sz w:val="28"/>
        </w:rPr>
        <w:t>     - топырақтың су және жел эрозиясына ұшырауына жол бермеу;</w:t>
      </w:r>
    </w:p>
    <w:p>
      <w:pPr>
        <w:spacing w:after="0"/>
        <w:ind w:left="0"/>
        <w:jc w:val="both"/>
      </w:pPr>
      <w:r>
        <w:rPr>
          <w:rFonts w:ascii="Times New Roman"/>
          <w:b w:val="false"/>
          <w:i w:val="false"/>
          <w:color w:val="000000"/>
          <w:sz w:val="28"/>
        </w:rPr>
        <w:t>     - тартылатын және тұщы сулы жерлердi олардың ластанбаулары үшiн</w:t>
      </w:r>
    </w:p>
    <w:p>
      <w:pPr>
        <w:spacing w:after="0"/>
        <w:ind w:left="0"/>
        <w:jc w:val="both"/>
      </w:pPr>
      <w:r>
        <w:rPr>
          <w:rFonts w:ascii="Times New Roman"/>
          <w:b w:val="false"/>
          <w:i w:val="false"/>
          <w:color w:val="000000"/>
          <w:sz w:val="28"/>
        </w:rPr>
        <w:t>оқшаулау;</w:t>
      </w:r>
    </w:p>
    <w:p>
      <w:pPr>
        <w:spacing w:after="0"/>
        <w:ind w:left="0"/>
        <w:jc w:val="both"/>
      </w:pPr>
      <w:r>
        <w:rPr>
          <w:rFonts w:ascii="Times New Roman"/>
          <w:b w:val="false"/>
          <w:i w:val="false"/>
          <w:color w:val="000000"/>
          <w:sz w:val="28"/>
        </w:rPr>
        <w:t>     - жер асты суларының сарқылуының және ластануының алдын алу;</w:t>
      </w:r>
    </w:p>
    <w:p>
      <w:pPr>
        <w:spacing w:after="0"/>
        <w:ind w:left="0"/>
        <w:jc w:val="both"/>
      </w:pPr>
      <w:r>
        <w:rPr>
          <w:rFonts w:ascii="Times New Roman"/>
          <w:b w:val="false"/>
          <w:i w:val="false"/>
          <w:color w:val="000000"/>
          <w:sz w:val="28"/>
        </w:rPr>
        <w:t>     - және жер қойнауын пайдалану және қоршаған табиғи ортаны қорғау</w:t>
      </w:r>
    </w:p>
    <w:p>
      <w:pPr>
        <w:spacing w:after="0"/>
        <w:ind w:left="0"/>
        <w:jc w:val="both"/>
      </w:pPr>
      <w:r>
        <w:rPr>
          <w:rFonts w:ascii="Times New Roman"/>
          <w:b w:val="false"/>
          <w:i w:val="false"/>
          <w:color w:val="000000"/>
          <w:sz w:val="28"/>
        </w:rPr>
        <w:t>туралы заңдарға сәйкес келетiн басқа да талаптар.</w:t>
      </w:r>
    </w:p>
    <w:p>
      <w:pPr>
        <w:spacing w:after="0"/>
        <w:ind w:left="0"/>
        <w:jc w:val="both"/>
      </w:pPr>
      <w:r>
        <w:rPr>
          <w:rFonts w:ascii="Times New Roman"/>
          <w:b w:val="false"/>
          <w:i w:val="false"/>
          <w:color w:val="000000"/>
          <w:sz w:val="28"/>
        </w:rPr>
        <w:t>     II. Жер қойнауын қорғау саласындағы талаптар:</w:t>
      </w:r>
    </w:p>
    <w:p>
      <w:pPr>
        <w:spacing w:after="0"/>
        <w:ind w:left="0"/>
        <w:jc w:val="both"/>
      </w:pPr>
      <w:r>
        <w:rPr>
          <w:rFonts w:ascii="Times New Roman"/>
          <w:b w:val="false"/>
          <w:i w:val="false"/>
          <w:color w:val="000000"/>
          <w:sz w:val="28"/>
        </w:rPr>
        <w:t>     - Жер қойнауын пайдалануға берiлген, оның iшiнде Кен өндiруге</w:t>
      </w:r>
    </w:p>
    <w:p>
      <w:pPr>
        <w:spacing w:after="0"/>
        <w:ind w:left="0"/>
        <w:jc w:val="both"/>
      </w:pPr>
      <w:r>
        <w:rPr>
          <w:rFonts w:ascii="Times New Roman"/>
          <w:b w:val="false"/>
          <w:i w:val="false"/>
          <w:color w:val="000000"/>
          <w:sz w:val="28"/>
        </w:rPr>
        <w:t>байланысты емес мақсаттар үшiн, Кен орындары мен Жер қойнауының</w:t>
      </w:r>
    </w:p>
    <w:p>
      <w:pPr>
        <w:spacing w:after="0"/>
        <w:ind w:left="0"/>
        <w:jc w:val="both"/>
      </w:pPr>
      <w:r>
        <w:rPr>
          <w:rFonts w:ascii="Times New Roman"/>
          <w:b w:val="false"/>
          <w:i w:val="false"/>
          <w:color w:val="000000"/>
          <w:sz w:val="28"/>
        </w:rPr>
        <w:t>учаскелерiнде __________________________________ қорларының мөлшерi</w:t>
      </w:r>
    </w:p>
    <w:p>
      <w:pPr>
        <w:spacing w:after="0"/>
        <w:ind w:left="0"/>
        <w:jc w:val="both"/>
      </w:pPr>
      <w:r>
        <w:rPr>
          <w:rFonts w:ascii="Times New Roman"/>
          <w:b w:val="false"/>
          <w:i w:val="false"/>
          <w:color w:val="000000"/>
          <w:sz w:val="28"/>
        </w:rPr>
        <w:t>                Пайдалы қазбаның түрiн көрсет</w:t>
      </w:r>
    </w:p>
    <w:p>
      <w:pPr>
        <w:spacing w:after="0"/>
        <w:ind w:left="0"/>
        <w:jc w:val="both"/>
      </w:pPr>
      <w:r>
        <w:rPr>
          <w:rFonts w:ascii="Times New Roman"/>
          <w:b w:val="false"/>
          <w:i w:val="false"/>
          <w:color w:val="000000"/>
          <w:sz w:val="28"/>
        </w:rPr>
        <w:t>мен құрылымын анық бағалау үшiн алдын ала жер қойнауына толық</w:t>
      </w:r>
    </w:p>
    <w:p>
      <w:pPr>
        <w:spacing w:after="0"/>
        <w:ind w:left="0"/>
        <w:jc w:val="both"/>
      </w:pPr>
      <w:r>
        <w:rPr>
          <w:rFonts w:ascii="Times New Roman"/>
          <w:b w:val="false"/>
          <w:i w:val="false"/>
          <w:color w:val="000000"/>
          <w:sz w:val="28"/>
        </w:rPr>
        <w:t>геологиялық зерттеулер жүргiзудi қамтамасыз ету;</w:t>
      </w:r>
    </w:p>
    <w:p>
      <w:pPr>
        <w:spacing w:after="0"/>
        <w:ind w:left="0"/>
        <w:jc w:val="both"/>
      </w:pPr>
      <w:r>
        <w:rPr>
          <w:rFonts w:ascii="Times New Roman"/>
          <w:b w:val="false"/>
          <w:i w:val="false"/>
          <w:color w:val="000000"/>
          <w:sz w:val="28"/>
        </w:rPr>
        <w:t>     - _________________________________________________________</w:t>
      </w:r>
    </w:p>
    <w:p>
      <w:pPr>
        <w:spacing w:after="0"/>
        <w:ind w:left="0"/>
        <w:jc w:val="both"/>
      </w:pPr>
      <w:r>
        <w:rPr>
          <w:rFonts w:ascii="Times New Roman"/>
          <w:b w:val="false"/>
          <w:i w:val="false"/>
          <w:color w:val="000000"/>
          <w:sz w:val="28"/>
        </w:rPr>
        <w:t>            жер қойнауын пайдалану Операциясының түрiн көрсет</w:t>
      </w:r>
    </w:p>
    <w:p>
      <w:pPr>
        <w:spacing w:after="0"/>
        <w:ind w:left="0"/>
        <w:jc w:val="both"/>
      </w:pPr>
      <w:r>
        <w:rPr>
          <w:rFonts w:ascii="Times New Roman"/>
          <w:b w:val="false"/>
          <w:i w:val="false"/>
          <w:color w:val="000000"/>
          <w:sz w:val="28"/>
        </w:rPr>
        <w:t>барлық кезеңдердегi Жер қойнауы ресурстарын ұтымды және кешендi</w:t>
      </w:r>
    </w:p>
    <w:p>
      <w:pPr>
        <w:spacing w:after="0"/>
        <w:ind w:left="0"/>
        <w:jc w:val="both"/>
      </w:pPr>
      <w:r>
        <w:rPr>
          <w:rFonts w:ascii="Times New Roman"/>
          <w:b w:val="false"/>
          <w:i w:val="false"/>
          <w:color w:val="000000"/>
          <w:sz w:val="28"/>
        </w:rPr>
        <w:t>пайдалануды қамтамасыз ету;</w:t>
      </w:r>
    </w:p>
    <w:p>
      <w:pPr>
        <w:spacing w:after="0"/>
        <w:ind w:left="0"/>
        <w:jc w:val="both"/>
      </w:pPr>
      <w:r>
        <w:rPr>
          <w:rFonts w:ascii="Times New Roman"/>
          <w:b w:val="false"/>
          <w:i w:val="false"/>
          <w:color w:val="000000"/>
          <w:sz w:val="28"/>
        </w:rPr>
        <w:t>     - ______________________________ толық шығарылуын қамтамасыз</w:t>
      </w:r>
    </w:p>
    <w:p>
      <w:pPr>
        <w:spacing w:after="0"/>
        <w:ind w:left="0"/>
        <w:jc w:val="both"/>
      </w:pPr>
      <w:r>
        <w:rPr>
          <w:rFonts w:ascii="Times New Roman"/>
          <w:b w:val="false"/>
          <w:i w:val="false"/>
          <w:color w:val="000000"/>
          <w:sz w:val="28"/>
        </w:rPr>
        <w:t>        Пайдалы қазбаның түрiн көрсет</w:t>
      </w:r>
    </w:p>
    <w:p>
      <w:pPr>
        <w:spacing w:after="0"/>
        <w:ind w:left="0"/>
        <w:jc w:val="both"/>
      </w:pPr>
      <w:r>
        <w:rPr>
          <w:rFonts w:ascii="Times New Roman"/>
          <w:b w:val="false"/>
          <w:i w:val="false"/>
          <w:color w:val="000000"/>
          <w:sz w:val="28"/>
        </w:rPr>
        <w:t>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Жер қойнауынан шығарылған және Жер қойнауында қалған пайдалы қазбалар мен пайдалы қазбалардың қосымша құрам бөлiктерiне, сонымен қатар, Кен орнын пайдалану кезiндегi минералды шикiзаттарды ұқсату өнiмдерi мен өндiрiс қалдықтарына анық есеп жүргiзу; </w:t>
      </w:r>
      <w:r>
        <w:br/>
      </w:r>
      <w:r>
        <w:rPr>
          <w:rFonts w:ascii="Times New Roman"/>
          <w:b w:val="false"/>
          <w:i w:val="false"/>
          <w:color w:val="000000"/>
          <w:sz w:val="28"/>
        </w:rPr>
        <w:t xml:space="preserve">
      - Жер қойнауын ______________________________________________ </w:t>
      </w:r>
      <w:r>
        <w:br/>
      </w:r>
      <w:r>
        <w:rPr>
          <w:rFonts w:ascii="Times New Roman"/>
          <w:b w:val="false"/>
          <w:i w:val="false"/>
          <w:color w:val="000000"/>
          <w:sz w:val="28"/>
        </w:rPr>
        <w:t xml:space="preserve">
                      (Барлау, Шығару, сонымен қатар Кен шығаруға __________________________________________________________________ </w:t>
      </w:r>
      <w:r>
        <w:br/>
      </w:r>
      <w:r>
        <w:rPr>
          <w:rFonts w:ascii="Times New Roman"/>
          <w:b w:val="false"/>
          <w:i w:val="false"/>
          <w:color w:val="000000"/>
          <w:sz w:val="28"/>
        </w:rPr>
        <w:t xml:space="preserve">
      байланысы жоқ жер асты ғимараттарын салу және пайдалану) кезiнде болатын қауiптi техногендiк құбылыстардан сақтандыру үшiн Жер қойнауын қоршаған табиғи ортаны қорғау туралы мемлекет заңдарының талаптарына сәйкес пайдалану; </w:t>
      </w:r>
      <w:r>
        <w:br/>
      </w:r>
      <w:r>
        <w:rPr>
          <w:rFonts w:ascii="Times New Roman"/>
          <w:b w:val="false"/>
          <w:i w:val="false"/>
          <w:color w:val="000000"/>
          <w:sz w:val="28"/>
        </w:rPr>
        <w:t xml:space="preserve">
      - Жер қойнауын, оның сапасын төмендететiн немесе Кен орнын пайдалануды қиындататын, су басудан, өрттен, қопарылыстан, жоғарғы қабаттардың төмен құлауынан және басқа да апаттық факторлардан қорғау; </w:t>
      </w:r>
      <w:r>
        <w:br/>
      </w:r>
      <w:r>
        <w:rPr>
          <w:rFonts w:ascii="Times New Roman"/>
          <w:b w:val="false"/>
          <w:i w:val="false"/>
          <w:color w:val="000000"/>
          <w:sz w:val="28"/>
        </w:rPr>
        <w:t xml:space="preserve">
      - _________________________________________________________ </w:t>
      </w:r>
      <w:r>
        <w:br/>
      </w:r>
      <w:r>
        <w:rPr>
          <w:rFonts w:ascii="Times New Roman"/>
          <w:b w:val="false"/>
          <w:i w:val="false"/>
          <w:color w:val="000000"/>
          <w:sz w:val="28"/>
        </w:rPr>
        <w:t xml:space="preserve">
            Жер қойнауын пайдалану Операциясының түрiн көрсет </w:t>
      </w:r>
    </w:p>
    <w:bookmarkStart w:name="z16" w:id="15"/>
    <w:p>
      <w:pPr>
        <w:spacing w:after="0"/>
        <w:ind w:left="0"/>
        <w:jc w:val="both"/>
      </w:pPr>
      <w:r>
        <w:rPr>
          <w:rFonts w:ascii="Times New Roman"/>
          <w:b w:val="false"/>
          <w:i w:val="false"/>
          <w:color w:val="000000"/>
          <w:sz w:val="28"/>
        </w:rPr>
        <w:t>
 </w:t>
      </w:r>
    </w:p>
    <w:bookmarkEnd w:id="15"/>
    <w:p>
      <w:pPr>
        <w:spacing w:after="0"/>
        <w:ind w:left="0"/>
        <w:jc w:val="both"/>
      </w:pPr>
      <w:r>
        <w:rPr>
          <w:rFonts w:ascii="Times New Roman"/>
          <w:b w:val="false"/>
          <w:i w:val="false"/>
          <w:color w:val="000000"/>
          <w:sz w:val="28"/>
        </w:rPr>
        <w:t>жүргiзу кезiнде Жер қойнауының ластануына жол бермеу;</w:t>
      </w:r>
    </w:p>
    <w:p>
      <w:pPr>
        <w:spacing w:after="0"/>
        <w:ind w:left="0"/>
        <w:jc w:val="both"/>
      </w:pPr>
      <w:r>
        <w:rPr>
          <w:rFonts w:ascii="Times New Roman"/>
          <w:b w:val="false"/>
          <w:i w:val="false"/>
          <w:color w:val="000000"/>
          <w:sz w:val="28"/>
        </w:rPr>
        <w:t>     - Контрактiнiң 29-бөлiмiнде белгiленген _______________________</w:t>
      </w:r>
    </w:p>
    <w:p>
      <w:pPr>
        <w:spacing w:after="0"/>
        <w:ind w:left="0"/>
        <w:jc w:val="both"/>
      </w:pPr>
      <w:r>
        <w:rPr>
          <w:rFonts w:ascii="Times New Roman"/>
          <w:b w:val="false"/>
          <w:i w:val="false"/>
          <w:color w:val="000000"/>
          <w:sz w:val="28"/>
        </w:rPr>
        <w:t>                                              жер қойнауын пайдалану</w:t>
      </w:r>
    </w:p>
    <w:p>
      <w:pPr>
        <w:spacing w:after="0"/>
        <w:ind w:left="0"/>
        <w:jc w:val="both"/>
      </w:pPr>
      <w:r>
        <w:rPr>
          <w:rFonts w:ascii="Times New Roman"/>
          <w:b w:val="false"/>
          <w:i w:val="false"/>
          <w:color w:val="000000"/>
          <w:sz w:val="28"/>
        </w:rPr>
        <w:t>__________________________________ кiдiрту, тоқтату тәртiбiн және</w:t>
      </w:r>
    </w:p>
    <w:p>
      <w:pPr>
        <w:spacing w:after="0"/>
        <w:ind w:left="0"/>
        <w:jc w:val="both"/>
      </w:pPr>
      <w:r>
        <w:rPr>
          <w:rFonts w:ascii="Times New Roman"/>
          <w:b w:val="false"/>
          <w:i w:val="false"/>
          <w:color w:val="000000"/>
          <w:sz w:val="28"/>
        </w:rPr>
        <w:t>    Операциясының түрiн көрсет</w:t>
      </w:r>
    </w:p>
    <w:p>
      <w:pPr>
        <w:spacing w:after="0"/>
        <w:ind w:left="0"/>
        <w:jc w:val="both"/>
      </w:pPr>
      <w:r>
        <w:rPr>
          <w:rFonts w:ascii="Times New Roman"/>
          <w:b w:val="false"/>
          <w:i w:val="false"/>
          <w:color w:val="000000"/>
          <w:sz w:val="28"/>
        </w:rPr>
        <w:t>Контрактiнiң 19-бөлiмiнде белгiленген Кен орнын пайдалану</w:t>
      </w:r>
    </w:p>
    <w:p>
      <w:pPr>
        <w:spacing w:after="0"/>
        <w:ind w:left="0"/>
        <w:jc w:val="both"/>
      </w:pPr>
      <w:r>
        <w:rPr>
          <w:rFonts w:ascii="Times New Roman"/>
          <w:b w:val="false"/>
          <w:i w:val="false"/>
          <w:color w:val="000000"/>
          <w:sz w:val="28"/>
        </w:rPr>
        <w:t>объектiлерiн тарату тәртiбiн сақтау;</w:t>
      </w:r>
    </w:p>
    <w:p>
      <w:pPr>
        <w:spacing w:after="0"/>
        <w:ind w:left="0"/>
        <w:jc w:val="both"/>
      </w:pPr>
      <w:r>
        <w:rPr>
          <w:rFonts w:ascii="Times New Roman"/>
          <w:b w:val="false"/>
          <w:i w:val="false"/>
          <w:color w:val="000000"/>
          <w:sz w:val="28"/>
        </w:rPr>
        <w:t>     - Су алу алаңдары мен жер асты су қорлары орындарында жатып</w:t>
      </w:r>
    </w:p>
    <w:p>
      <w:pPr>
        <w:spacing w:after="0"/>
        <w:ind w:left="0"/>
        <w:jc w:val="both"/>
      </w:pPr>
      <w:r>
        <w:rPr>
          <w:rFonts w:ascii="Times New Roman"/>
          <w:b w:val="false"/>
          <w:i w:val="false"/>
          <w:color w:val="000000"/>
          <w:sz w:val="28"/>
        </w:rPr>
        <w:t>қалудың алдын алу мақсатында, өндiрiстiк және тұрмыстық қалдықтарды</w:t>
      </w:r>
    </w:p>
    <w:p>
      <w:pPr>
        <w:spacing w:after="0"/>
        <w:ind w:left="0"/>
        <w:jc w:val="both"/>
      </w:pPr>
      <w:r>
        <w:rPr>
          <w:rFonts w:ascii="Times New Roman"/>
          <w:b w:val="false"/>
          <w:i w:val="false"/>
          <w:color w:val="000000"/>
          <w:sz w:val="28"/>
        </w:rPr>
        <w:t>жинағанда және орналастырғанда олардың экологиялық талаптарды орындау;</w:t>
      </w:r>
    </w:p>
    <w:p>
      <w:pPr>
        <w:spacing w:after="0"/>
        <w:ind w:left="0"/>
        <w:jc w:val="both"/>
      </w:pPr>
      <w:r>
        <w:rPr>
          <w:rFonts w:ascii="Times New Roman"/>
          <w:b w:val="false"/>
          <w:i w:val="false"/>
          <w:color w:val="000000"/>
          <w:sz w:val="28"/>
        </w:rPr>
        <w:t>     Мердiгер __________________________________________________</w:t>
      </w:r>
    </w:p>
    <w:p>
      <w:pPr>
        <w:spacing w:after="0"/>
        <w:ind w:left="0"/>
        <w:jc w:val="both"/>
      </w:pPr>
      <w:r>
        <w:rPr>
          <w:rFonts w:ascii="Times New Roman"/>
          <w:b w:val="false"/>
          <w:i w:val="false"/>
          <w:color w:val="000000"/>
          <w:sz w:val="28"/>
        </w:rPr>
        <w:t>                 жер қойнауын пайдалану Операциясының түрiн</w:t>
      </w:r>
    </w:p>
    <w:p>
      <w:pPr>
        <w:spacing w:after="0"/>
        <w:ind w:left="0"/>
        <w:jc w:val="both"/>
      </w:pPr>
      <w:r>
        <w:rPr>
          <w:rFonts w:ascii="Times New Roman"/>
          <w:b w:val="false"/>
          <w:i w:val="false"/>
          <w:color w:val="000000"/>
          <w:sz w:val="28"/>
        </w:rPr>
        <w:t>_______ объектiлердi геологиялық, гидрогеологиялық және технологиялық</w:t>
      </w:r>
    </w:p>
    <w:p>
      <w:pPr>
        <w:spacing w:after="0"/>
        <w:ind w:left="0"/>
        <w:jc w:val="both"/>
      </w:pPr>
      <w:r>
        <w:rPr>
          <w:rFonts w:ascii="Times New Roman"/>
          <w:b w:val="false"/>
          <w:i w:val="false"/>
          <w:color w:val="000000"/>
          <w:sz w:val="28"/>
        </w:rPr>
        <w:t>көрсет</w:t>
      </w:r>
    </w:p>
    <w:p>
      <w:pPr>
        <w:spacing w:after="0"/>
        <w:ind w:left="0"/>
        <w:jc w:val="both"/>
      </w:pPr>
      <w:r>
        <w:rPr>
          <w:rFonts w:ascii="Times New Roman"/>
          <w:b w:val="false"/>
          <w:i w:val="false"/>
          <w:color w:val="000000"/>
          <w:sz w:val="28"/>
        </w:rPr>
        <w:t>зерделеудiң толықтығын және нақтылығын қамтамасыз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20.3. Мердiгер осы Контракт бойынша жер қойнауын пайдалану жөнiндегi қызметiн бастамас бұрын жоспарланған қызметтiң қоршаған табиғи ортаға әсерiн бағалап, табиғатты пайдалануға мемлекеттiк табиғат қорғау органдарынан табиғатты пайдалануға рұқсат алуы керек. </w:t>
      </w:r>
      <w:r>
        <w:br/>
      </w:r>
      <w:r>
        <w:rPr>
          <w:rFonts w:ascii="Times New Roman"/>
          <w:b w:val="false"/>
          <w:i w:val="false"/>
          <w:color w:val="000000"/>
          <w:sz w:val="28"/>
        </w:rPr>
        <w:t xml:space="preserve">
      20.4. Мердiгер осы Контракт бойынша жасайтын өзiнiң қызметiнiң нәтижесiнде жер қойнауына және қоршаған табиғи ортаға тигiзетiн әсерiн зерделеу мақсатында жер қойнауына және қоршаған табиғи ортаға мониторинг жүргiзуi тиiс және өзiнiң қызметiнiң терiс ықпалын болдырмау жөнiнде дер кезiнде шаралар қабылдауға мiндеттi. </w:t>
      </w:r>
      <w:r>
        <w:br/>
      </w:r>
      <w:r>
        <w:rPr>
          <w:rFonts w:ascii="Times New Roman"/>
          <w:b w:val="false"/>
          <w:i w:val="false"/>
          <w:color w:val="000000"/>
          <w:sz w:val="28"/>
        </w:rPr>
        <w:t xml:space="preserve">
      20.5. Мердiгер қоршаған табиғи ортаға келтiрiлген зиянының орнын толтырып, қалпына келтiру жұмыстарын жүргiзуi керек және табиғатқа келтiрiлген нұқсанды толық көлемде өтеуге мiндеттi. </w:t>
      </w:r>
      <w:r>
        <w:br/>
      </w:r>
      <w:r>
        <w:rPr>
          <w:rFonts w:ascii="Times New Roman"/>
          <w:b w:val="false"/>
          <w:i w:val="false"/>
          <w:color w:val="000000"/>
          <w:sz w:val="28"/>
        </w:rPr>
        <w:t xml:space="preserve">
      20.6. Жер қойнауы мен қоршаған табиғи ортаны қорғау туралы </w:t>
      </w:r>
    </w:p>
    <w:bookmarkStart w:name="z1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заңдардың орындалуына Мемлекеттiк бақылауды мемлекеттiк уәкiлеттi</w:t>
      </w:r>
    </w:p>
    <w:p>
      <w:pPr>
        <w:spacing w:after="0"/>
        <w:ind w:left="0"/>
        <w:jc w:val="both"/>
      </w:pPr>
      <w:r>
        <w:rPr>
          <w:rFonts w:ascii="Times New Roman"/>
          <w:b w:val="false"/>
          <w:i w:val="false"/>
          <w:color w:val="000000"/>
          <w:sz w:val="28"/>
        </w:rPr>
        <w:t>органдар арқылы жүзеге асырады.</w:t>
      </w:r>
    </w:p>
    <w:p>
      <w:pPr>
        <w:spacing w:after="0"/>
        <w:ind w:left="0"/>
        <w:jc w:val="both"/>
      </w:pPr>
      <w:r>
        <w:rPr>
          <w:rFonts w:ascii="Times New Roman"/>
          <w:b w:val="false"/>
          <w:i w:val="false"/>
          <w:color w:val="000000"/>
          <w:sz w:val="28"/>
        </w:rPr>
        <w:t>     20.7. Мердiгер Контракт аумағындағы қоршаған табиғи ортаның</w:t>
      </w:r>
    </w:p>
    <w:p>
      <w:pPr>
        <w:spacing w:after="0"/>
        <w:ind w:left="0"/>
        <w:jc w:val="both"/>
      </w:pPr>
      <w:r>
        <w:rPr>
          <w:rFonts w:ascii="Times New Roman"/>
          <w:b w:val="false"/>
          <w:i w:val="false"/>
          <w:color w:val="000000"/>
          <w:sz w:val="28"/>
        </w:rPr>
        <w:t>жай-күйiн сақтау жөнiндегi жұмыстарды жүргiзедi.</w:t>
      </w:r>
    </w:p>
    <w:p>
      <w:pPr>
        <w:spacing w:after="0"/>
        <w:ind w:left="0"/>
        <w:jc w:val="both"/>
      </w:pPr>
      <w:r>
        <w:rPr>
          <w:rFonts w:ascii="Times New Roman"/>
          <w:b w:val="false"/>
          <w:i w:val="false"/>
          <w:color w:val="000000"/>
          <w:sz w:val="28"/>
        </w:rPr>
        <w:t>     20.8. Мемлекет заңдарына сәйкес Мердiгер Контракт күшi</w:t>
      </w:r>
    </w:p>
    <w:p>
      <w:pPr>
        <w:spacing w:after="0"/>
        <w:ind w:left="0"/>
        <w:jc w:val="both"/>
      </w:pPr>
      <w:r>
        <w:rPr>
          <w:rFonts w:ascii="Times New Roman"/>
          <w:b w:val="false"/>
          <w:i w:val="false"/>
          <w:color w:val="000000"/>
          <w:sz w:val="28"/>
        </w:rPr>
        <w:t>тоқтатылғаннан кейiн немесе Контракт аумағын бiртiндеп қайтарған</w:t>
      </w:r>
    </w:p>
    <w:p>
      <w:pPr>
        <w:spacing w:after="0"/>
        <w:ind w:left="0"/>
        <w:jc w:val="both"/>
      </w:pPr>
      <w:r>
        <w:rPr>
          <w:rFonts w:ascii="Times New Roman"/>
          <w:b w:val="false"/>
          <w:i w:val="false"/>
          <w:color w:val="000000"/>
          <w:sz w:val="28"/>
        </w:rPr>
        <w:t>жағдайда, Контракт аумағын одан әрi пайдаланылуы үшiн жарамды</w:t>
      </w:r>
    </w:p>
    <w:p>
      <w:pPr>
        <w:spacing w:after="0"/>
        <w:ind w:left="0"/>
        <w:jc w:val="both"/>
      </w:pPr>
      <w:r>
        <w:rPr>
          <w:rFonts w:ascii="Times New Roman"/>
          <w:b w:val="false"/>
          <w:i w:val="false"/>
          <w:color w:val="000000"/>
          <w:sz w:val="28"/>
        </w:rPr>
        <w:t>жағдайда өткiзедi.</w:t>
      </w:r>
    </w:p>
    <w:p>
      <w:pPr>
        <w:spacing w:after="0"/>
        <w:ind w:left="0"/>
        <w:jc w:val="both"/>
      </w:pPr>
      <w:r>
        <w:rPr>
          <w:rFonts w:ascii="Times New Roman"/>
          <w:b w:val="false"/>
          <w:i w:val="false"/>
          <w:color w:val="000000"/>
          <w:sz w:val="28"/>
        </w:rPr>
        <w:t>     20.9. Контрактiнi қолдану кезiнде қоршаған ортаның, сондай-ақ</w:t>
      </w:r>
    </w:p>
    <w:p>
      <w:pPr>
        <w:spacing w:after="0"/>
        <w:ind w:left="0"/>
        <w:jc w:val="both"/>
      </w:pPr>
      <w:r>
        <w:rPr>
          <w:rFonts w:ascii="Times New Roman"/>
          <w:b w:val="false"/>
          <w:i w:val="false"/>
          <w:color w:val="000000"/>
          <w:sz w:val="28"/>
        </w:rPr>
        <w:t>Контракт аумағының бүлiнуi (нашарлауы), Мердiгердiң есебiнен, сол</w:t>
      </w:r>
    </w:p>
    <w:p>
      <w:pPr>
        <w:spacing w:after="0"/>
        <w:ind w:left="0"/>
        <w:jc w:val="both"/>
      </w:pPr>
      <w:r>
        <w:rPr>
          <w:rFonts w:ascii="Times New Roman"/>
          <w:b w:val="false"/>
          <w:i w:val="false"/>
          <w:color w:val="000000"/>
          <w:sz w:val="28"/>
        </w:rPr>
        <w:t>жердi тiкелей мақсаты бойынша пайдалануға болатындай күйге дейiн</w:t>
      </w:r>
    </w:p>
    <w:p>
      <w:pPr>
        <w:spacing w:after="0"/>
        <w:ind w:left="0"/>
        <w:jc w:val="both"/>
      </w:pPr>
      <w:r>
        <w:rPr>
          <w:rFonts w:ascii="Times New Roman"/>
          <w:b w:val="false"/>
          <w:i w:val="false"/>
          <w:color w:val="000000"/>
          <w:sz w:val="28"/>
        </w:rPr>
        <w:t>қалпына келтiрiледi.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21-бөлiм. Тұрғындар мен қызметкерлердiң</w:t>
      </w:r>
    </w:p>
    <w:p>
      <w:pPr>
        <w:spacing w:after="0"/>
        <w:ind w:left="0"/>
        <w:jc w:val="both"/>
      </w:pPr>
      <w:r>
        <w:rPr>
          <w:rFonts w:ascii="Times New Roman"/>
          <w:b w:val="false"/>
          <w:i w:val="false"/>
          <w:color w:val="000000"/>
          <w:sz w:val="28"/>
        </w:rPr>
        <w:t>                       қауiпсiздiгi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21.1. Мердiгер ____________________________________________</w:t>
      </w:r>
    </w:p>
    <w:p>
      <w:pPr>
        <w:spacing w:after="0"/>
        <w:ind w:left="0"/>
        <w:jc w:val="both"/>
      </w:pPr>
      <w:r>
        <w:rPr>
          <w:rFonts w:ascii="Times New Roman"/>
          <w:b w:val="false"/>
          <w:i w:val="false"/>
          <w:color w:val="000000"/>
          <w:sz w:val="28"/>
        </w:rPr>
        <w:t>                        жер қойнауын пайдалану Операциясының</w:t>
      </w:r>
    </w:p>
    <w:p>
      <w:pPr>
        <w:spacing w:after="0"/>
        <w:ind w:left="0"/>
        <w:jc w:val="both"/>
      </w:pPr>
      <w:r>
        <w:rPr>
          <w:rFonts w:ascii="Times New Roman"/>
          <w:b w:val="false"/>
          <w:i w:val="false"/>
          <w:color w:val="000000"/>
          <w:sz w:val="28"/>
        </w:rPr>
        <w:t xml:space="preserve">__________________________________________ жүргiзу кезiнде Контрактiге </w:t>
      </w:r>
    </w:p>
    <w:p>
      <w:pPr>
        <w:spacing w:after="0"/>
        <w:ind w:left="0"/>
        <w:jc w:val="both"/>
      </w:pPr>
      <w:r>
        <w:rPr>
          <w:rFonts w:ascii="Times New Roman"/>
          <w:b w:val="false"/>
          <w:i w:val="false"/>
          <w:color w:val="000000"/>
          <w:sz w:val="28"/>
        </w:rPr>
        <w:t>түрiн көрсет пайдалы қазбаның түрiн көрсет</w:t>
      </w:r>
    </w:p>
    <w:p>
      <w:pPr>
        <w:spacing w:after="0"/>
        <w:ind w:left="0"/>
        <w:jc w:val="both"/>
      </w:pPr>
      <w:r>
        <w:rPr>
          <w:rFonts w:ascii="Times New Roman"/>
          <w:b w:val="false"/>
          <w:i w:val="false"/>
          <w:color w:val="000000"/>
          <w:sz w:val="28"/>
        </w:rPr>
        <w:t xml:space="preserve">сәйкес Мемлекет заңдарына көзделген жұмыс жүргiзудiң қауiпсiздiк </w:t>
      </w:r>
    </w:p>
    <w:p>
      <w:pPr>
        <w:spacing w:after="0"/>
        <w:ind w:left="0"/>
        <w:jc w:val="both"/>
      </w:pPr>
      <w:r>
        <w:rPr>
          <w:rFonts w:ascii="Times New Roman"/>
          <w:b w:val="false"/>
          <w:i w:val="false"/>
          <w:color w:val="000000"/>
          <w:sz w:val="28"/>
        </w:rPr>
        <w:t xml:space="preserve">нормалары мен ережелерiнiң орындалуын қамтамасыз етуi керек, сонымен </w:t>
      </w:r>
    </w:p>
    <w:p>
      <w:pPr>
        <w:spacing w:after="0"/>
        <w:ind w:left="0"/>
        <w:jc w:val="both"/>
      </w:pPr>
      <w:r>
        <w:rPr>
          <w:rFonts w:ascii="Times New Roman"/>
          <w:b w:val="false"/>
          <w:i w:val="false"/>
          <w:color w:val="000000"/>
          <w:sz w:val="28"/>
        </w:rPr>
        <w:t xml:space="preserve">қатар апаттар мен кәсiби сырқаттардың алдын алу жұмыстарын жүргiзуi </w:t>
      </w:r>
    </w:p>
    <w:p>
      <w:pPr>
        <w:spacing w:after="0"/>
        <w:ind w:left="0"/>
        <w:jc w:val="both"/>
      </w:pPr>
      <w:r>
        <w:rPr>
          <w:rFonts w:ascii="Times New Roman"/>
          <w:b w:val="false"/>
          <w:i w:val="false"/>
          <w:color w:val="000000"/>
          <w:sz w:val="28"/>
        </w:rPr>
        <w:t>керек.</w:t>
      </w:r>
    </w:p>
    <w:p>
      <w:pPr>
        <w:spacing w:after="0"/>
        <w:ind w:left="0"/>
        <w:jc w:val="both"/>
      </w:pPr>
      <w:r>
        <w:rPr>
          <w:rFonts w:ascii="Times New Roman"/>
          <w:b w:val="false"/>
          <w:i w:val="false"/>
          <w:color w:val="000000"/>
          <w:sz w:val="28"/>
        </w:rPr>
        <w:t>     21.2. Егер ол адамдардың денсаулығы мен өмiрiне қауiп туғызатын</w:t>
      </w:r>
    </w:p>
    <w:p>
      <w:pPr>
        <w:spacing w:after="0"/>
        <w:ind w:left="0"/>
        <w:jc w:val="both"/>
      </w:pPr>
      <w:r>
        <w:rPr>
          <w:rFonts w:ascii="Times New Roman"/>
          <w:b w:val="false"/>
          <w:i w:val="false"/>
          <w:color w:val="000000"/>
          <w:sz w:val="28"/>
        </w:rPr>
        <w:t>болса _________________________________________________________</w:t>
      </w:r>
    </w:p>
    <w:p>
      <w:pPr>
        <w:spacing w:after="0"/>
        <w:ind w:left="0"/>
        <w:jc w:val="both"/>
      </w:pPr>
      <w:r>
        <w:rPr>
          <w:rFonts w:ascii="Times New Roman"/>
          <w:b w:val="false"/>
          <w:i w:val="false"/>
          <w:color w:val="000000"/>
          <w:sz w:val="28"/>
        </w:rPr>
        <w:t>         жер қойнауын игеру Операциясының түрiн көрсет</w:t>
      </w:r>
    </w:p>
    <w:p>
      <w:pPr>
        <w:spacing w:after="0"/>
        <w:ind w:left="0"/>
        <w:jc w:val="both"/>
      </w:pPr>
      <w:r>
        <w:rPr>
          <w:rFonts w:ascii="Times New Roman"/>
          <w:b w:val="false"/>
          <w:i w:val="false"/>
          <w:color w:val="000000"/>
          <w:sz w:val="28"/>
        </w:rPr>
        <w:t>жүргiзуге тыйым салынады.</w:t>
      </w:r>
    </w:p>
    <w:p>
      <w:pPr>
        <w:spacing w:after="0"/>
        <w:ind w:left="0"/>
        <w:jc w:val="both"/>
      </w:pPr>
      <w:r>
        <w:rPr>
          <w:rFonts w:ascii="Times New Roman"/>
          <w:b w:val="false"/>
          <w:i w:val="false"/>
          <w:color w:val="000000"/>
          <w:sz w:val="28"/>
        </w:rPr>
        <w:t>     21.3. 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 қойнауын пайдалану жұмысының түрiн көрсет жүргiзу кезiнде қауiпсiздiк техникасы және өндiрiстiк тазалық ережелерi мен нормаларын орындауға Мемлекеттiк бақылауды мемлекеттiк арнайы уәкiлеттi орган жүзеге асырады. </w:t>
      </w:r>
      <w:r>
        <w:br/>
      </w:r>
      <w:r>
        <w:rPr>
          <w:rFonts w:ascii="Times New Roman"/>
          <w:b w:val="false"/>
          <w:i w:val="false"/>
          <w:color w:val="000000"/>
          <w:sz w:val="28"/>
        </w:rPr>
        <w:t xml:space="preserve">
      21.4. _________________________________________________________ </w:t>
      </w:r>
      <w:r>
        <w:br/>
      </w:r>
      <w:r>
        <w:rPr>
          <w:rFonts w:ascii="Times New Roman"/>
          <w:b w:val="false"/>
          <w:i w:val="false"/>
          <w:color w:val="000000"/>
          <w:sz w:val="28"/>
        </w:rPr>
        <w:t xml:space="preserve">
                 Жер қойнауын пайдалану Операциясының түрiн көрсет жүргiзу кезiнде қауiпсiздiктi қамтамасыз ететiн негiзгi талаптар мыналар болып табылады: </w:t>
      </w:r>
      <w:r>
        <w:br/>
      </w:r>
      <w:r>
        <w:rPr>
          <w:rFonts w:ascii="Times New Roman"/>
          <w:b w:val="false"/>
          <w:i w:val="false"/>
          <w:color w:val="000000"/>
          <w:sz w:val="28"/>
        </w:rPr>
        <w:t xml:space="preserve">
      - жұмыстарға арнайы дайындығы және бiлiктiлiгi бар, ал тау-кен жұмыстарын басқаруға арнайы бiлiмi бар адамдарды жiберу; </w:t>
      </w:r>
      <w:r>
        <w:br/>
      </w:r>
      <w:r>
        <w:rPr>
          <w:rFonts w:ascii="Times New Roman"/>
          <w:b w:val="false"/>
          <w:i w:val="false"/>
          <w:color w:val="000000"/>
          <w:sz w:val="28"/>
        </w:rPr>
        <w:t xml:space="preserve">
      - ____________________________________________________ жүргiзу </w:t>
      </w:r>
      <w:r>
        <w:br/>
      </w:r>
      <w:r>
        <w:rPr>
          <w:rFonts w:ascii="Times New Roman"/>
          <w:b w:val="false"/>
          <w:i w:val="false"/>
          <w:color w:val="000000"/>
          <w:sz w:val="28"/>
        </w:rPr>
        <w:t xml:space="preserve">
         жер қойнауын пайдалану Операциясының түрiн көрсет кезiнде онымен шұғылданатын адамдарды арнайы киiмдермен, жеке және ұжымдық қорғаныс құралдарымен қамтамасыз ету; </w:t>
      </w:r>
      <w:r>
        <w:br/>
      </w:r>
      <w:r>
        <w:rPr>
          <w:rFonts w:ascii="Times New Roman"/>
          <w:b w:val="false"/>
          <w:i w:val="false"/>
          <w:color w:val="000000"/>
          <w:sz w:val="28"/>
        </w:rPr>
        <w:t xml:space="preserve">
      - қауiпсiздiк талаптары мен тазалық нормаларына сай келетiн машиналарды, жабдықтар мен материалдарды пайдалану; </w:t>
      </w:r>
      <w:r>
        <w:br/>
      </w:r>
      <w:r>
        <w:rPr>
          <w:rFonts w:ascii="Times New Roman"/>
          <w:b w:val="false"/>
          <w:i w:val="false"/>
          <w:color w:val="000000"/>
          <w:sz w:val="28"/>
        </w:rPr>
        <w:t xml:space="preserve">
      - жарылғыш заттарға және жару құралдарына, есеп жүргiзу, дұрыс сақтау және жұмсау, сондай-ақ оларды дұрыс және қауiпсiз пайдалану; </w:t>
      </w:r>
      <w:r>
        <w:br/>
      </w:r>
      <w:r>
        <w:rPr>
          <w:rFonts w:ascii="Times New Roman"/>
          <w:b w:val="false"/>
          <w:i w:val="false"/>
          <w:color w:val="000000"/>
          <w:sz w:val="28"/>
        </w:rPr>
        <w:t xml:space="preserve">
      - жұмыстардың технологиялық тiзбегiн және қауiптi жағдаяттарды болжауды қамтамасыз етуге қажеттi геологиялық, маркшейдерлiк және басқа да бақылаулар кешенiн жүргiзу; </w:t>
      </w:r>
      <w:r>
        <w:br/>
      </w:r>
      <w:r>
        <w:rPr>
          <w:rFonts w:ascii="Times New Roman"/>
          <w:b w:val="false"/>
          <w:i w:val="false"/>
          <w:color w:val="000000"/>
          <w:sz w:val="28"/>
        </w:rPr>
        <w:t xml:space="preserve">
      - техникалық құжаттамаларды және апаттарды жою жоспарларын </w:t>
      </w:r>
    </w:p>
    <w:bookmarkStart w:name="z1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жұмыстарды қауiпсiз жүргiзу аумақтарының шекараларын анықтайтын</w:t>
      </w:r>
    </w:p>
    <w:p>
      <w:pPr>
        <w:spacing w:after="0"/>
        <w:ind w:left="0"/>
        <w:jc w:val="both"/>
      </w:pPr>
      <w:r>
        <w:rPr>
          <w:rFonts w:ascii="Times New Roman"/>
          <w:b w:val="false"/>
          <w:i w:val="false"/>
          <w:color w:val="000000"/>
          <w:sz w:val="28"/>
        </w:rPr>
        <w:t>мәлiметтермен уақытында толықтырып отыру;</w:t>
      </w:r>
    </w:p>
    <w:p>
      <w:pPr>
        <w:spacing w:after="0"/>
        <w:ind w:left="0"/>
        <w:jc w:val="both"/>
      </w:pPr>
      <w:r>
        <w:rPr>
          <w:rFonts w:ascii="Times New Roman"/>
          <w:b w:val="false"/>
          <w:i w:val="false"/>
          <w:color w:val="000000"/>
          <w:sz w:val="28"/>
        </w:rPr>
        <w:t>     - Кен орындарын пайдаланудың жобалық жүйелерiн (қатты пайдалы</w:t>
      </w:r>
    </w:p>
    <w:p>
      <w:pPr>
        <w:spacing w:after="0"/>
        <w:ind w:left="0"/>
        <w:jc w:val="both"/>
      </w:pPr>
      <w:r>
        <w:rPr>
          <w:rFonts w:ascii="Times New Roman"/>
          <w:b w:val="false"/>
          <w:i w:val="false"/>
          <w:color w:val="000000"/>
          <w:sz w:val="28"/>
        </w:rPr>
        <w:t>қазбалар үшiн), Пайдаланудың жобалары мен технологиялық сызбаларын</w:t>
      </w:r>
    </w:p>
    <w:p>
      <w:pPr>
        <w:spacing w:after="0"/>
        <w:ind w:left="0"/>
        <w:jc w:val="both"/>
      </w:pPr>
      <w:r>
        <w:rPr>
          <w:rFonts w:ascii="Times New Roman"/>
          <w:b w:val="false"/>
          <w:i w:val="false"/>
          <w:color w:val="000000"/>
          <w:sz w:val="28"/>
        </w:rPr>
        <w:t>және Кен орындарын (мұнай, газ және жер асты сулары үшiн) орнықтыруды</w:t>
      </w:r>
    </w:p>
    <w:p>
      <w:pPr>
        <w:spacing w:after="0"/>
        <w:ind w:left="0"/>
        <w:jc w:val="both"/>
      </w:pPr>
      <w:r>
        <w:rPr>
          <w:rFonts w:ascii="Times New Roman"/>
          <w:b w:val="false"/>
          <w:i w:val="false"/>
          <w:color w:val="000000"/>
          <w:sz w:val="28"/>
        </w:rPr>
        <w:t>сақтау.</w:t>
      </w:r>
    </w:p>
    <w:p>
      <w:pPr>
        <w:spacing w:after="0"/>
        <w:ind w:left="0"/>
        <w:jc w:val="both"/>
      </w:pPr>
      <w:r>
        <w:rPr>
          <w:rFonts w:ascii="Times New Roman"/>
          <w:b w:val="false"/>
          <w:i w:val="false"/>
          <w:color w:val="000000"/>
          <w:sz w:val="28"/>
        </w:rPr>
        <w:t>     21.5. Мердiгердiң жауапты қызметкерлерi қызметкерлердiң немесе</w:t>
      </w:r>
    </w:p>
    <w:p>
      <w:pPr>
        <w:spacing w:after="0"/>
        <w:ind w:left="0"/>
        <w:jc w:val="both"/>
      </w:pPr>
      <w:r>
        <w:rPr>
          <w:rFonts w:ascii="Times New Roman"/>
          <w:b w:val="false"/>
          <w:i w:val="false"/>
          <w:color w:val="000000"/>
          <w:sz w:val="28"/>
        </w:rPr>
        <w:t>тұрғындардың өмiрi мен денсаулығына тiкелей қауiп төнген жағдайда</w:t>
      </w:r>
    </w:p>
    <w:p>
      <w:pPr>
        <w:spacing w:after="0"/>
        <w:ind w:left="0"/>
        <w:jc w:val="both"/>
      </w:pPr>
      <w:r>
        <w:rPr>
          <w:rFonts w:ascii="Times New Roman"/>
          <w:b w:val="false"/>
          <w:i w:val="false"/>
          <w:color w:val="000000"/>
          <w:sz w:val="28"/>
        </w:rPr>
        <w:t>жұмыстарды жедел тоқтатып, адамдарды қауiпсiз жерге жеткiзуге және</w:t>
      </w:r>
    </w:p>
    <w:p>
      <w:pPr>
        <w:spacing w:after="0"/>
        <w:ind w:left="0"/>
        <w:jc w:val="both"/>
      </w:pPr>
      <w:r>
        <w:rPr>
          <w:rFonts w:ascii="Times New Roman"/>
          <w:b w:val="false"/>
          <w:i w:val="false"/>
          <w:color w:val="000000"/>
          <w:sz w:val="28"/>
        </w:rPr>
        <w:t>Құзыреттi органдар мен жергiлiктi атқару органдарына хабар беруге</w:t>
      </w:r>
    </w:p>
    <w:p>
      <w:pPr>
        <w:spacing w:after="0"/>
        <w:ind w:left="0"/>
        <w:jc w:val="both"/>
      </w:pPr>
      <w:r>
        <w:rPr>
          <w:rFonts w:ascii="Times New Roman"/>
          <w:b w:val="false"/>
          <w:i w:val="false"/>
          <w:color w:val="000000"/>
          <w:sz w:val="28"/>
        </w:rPr>
        <w:t>мiндеттi.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22-бөлiм. Контрактiнiң шарттарын бұзғаны үшiн</w:t>
      </w:r>
    </w:p>
    <w:p>
      <w:pPr>
        <w:spacing w:after="0"/>
        <w:ind w:left="0"/>
        <w:jc w:val="both"/>
      </w:pPr>
      <w:r>
        <w:rPr>
          <w:rFonts w:ascii="Times New Roman"/>
          <w:b w:val="false"/>
          <w:i w:val="false"/>
          <w:color w:val="000000"/>
          <w:sz w:val="28"/>
        </w:rPr>
        <w:t>              келiсушi тараптардың жауапкершiлiгi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22.1. Мердiгердiң Лицензия мен Контракт талаптарын бұзатын</w:t>
      </w:r>
    </w:p>
    <w:p>
      <w:pPr>
        <w:spacing w:after="0"/>
        <w:ind w:left="0"/>
        <w:jc w:val="both"/>
      </w:pPr>
      <w:r>
        <w:rPr>
          <w:rFonts w:ascii="Times New Roman"/>
          <w:b w:val="false"/>
          <w:i w:val="false"/>
          <w:color w:val="000000"/>
          <w:sz w:val="28"/>
        </w:rPr>
        <w:t>тiкелей немесе жабық нысанда жасаған мәмiлелерi заңсыз болып табылады.</w:t>
      </w:r>
    </w:p>
    <w:p>
      <w:pPr>
        <w:spacing w:after="0"/>
        <w:ind w:left="0"/>
        <w:jc w:val="both"/>
      </w:pPr>
      <w:r>
        <w:rPr>
          <w:rFonts w:ascii="Times New Roman"/>
          <w:b w:val="false"/>
          <w:i w:val="false"/>
          <w:color w:val="000000"/>
          <w:sz w:val="28"/>
        </w:rPr>
        <w:t>     22.2. Мердiгер Контрактiнiң 22.1-тармағында көрсетiлген</w:t>
      </w:r>
    </w:p>
    <w:p>
      <w:pPr>
        <w:spacing w:after="0"/>
        <w:ind w:left="0"/>
        <w:jc w:val="both"/>
      </w:pPr>
      <w:r>
        <w:rPr>
          <w:rFonts w:ascii="Times New Roman"/>
          <w:b w:val="false"/>
          <w:i w:val="false"/>
          <w:color w:val="000000"/>
          <w:sz w:val="28"/>
        </w:rPr>
        <w:t>iс-әрекеттердiң салдарлары үшiн Құзыреттi органның және Үшiншi</w:t>
      </w:r>
    </w:p>
    <w:p>
      <w:pPr>
        <w:spacing w:after="0"/>
        <w:ind w:left="0"/>
        <w:jc w:val="both"/>
      </w:pPr>
      <w:r>
        <w:rPr>
          <w:rFonts w:ascii="Times New Roman"/>
          <w:b w:val="false"/>
          <w:i w:val="false"/>
          <w:color w:val="000000"/>
          <w:sz w:val="28"/>
        </w:rPr>
        <w:t>тараптардың алдында толық жауапты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22.3. Аталған келiсiмдердi жасауда, сонымен қатар жер қойнауын пайдалану туралы заңдардың бұзылуына кiнәлi адамдар, заңмен белгiленген тәртiптiк, материалдық, әкiмшiлiк және қылмыстық жауапкершiлiкке тартылады. </w:t>
      </w:r>
      <w:r>
        <w:br/>
      </w:r>
      <w:r>
        <w:rPr>
          <w:rFonts w:ascii="Times New Roman"/>
          <w:b w:val="false"/>
          <w:i w:val="false"/>
          <w:color w:val="000000"/>
          <w:sz w:val="28"/>
        </w:rPr>
        <w:t>
 </w:t>
      </w:r>
      <w:r>
        <w:br/>
      </w:r>
      <w:r>
        <w:rPr>
          <w:rFonts w:ascii="Times New Roman"/>
          <w:b w:val="false"/>
          <w:i w:val="false"/>
          <w:color w:val="000000"/>
          <w:sz w:val="28"/>
        </w:rPr>
        <w:t xml:space="preserve">
                    23-бөлiм. Форс-мажор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23.1. Контракт бойынша қандай да болмасын мiндеттерiн орындамағаны немесе дұрыс орындамағаны үшiн келiсушi тараптардың ешқайсысы ешқандай жауапкершiлiкке тартылмайды, егер бұл орындамаушылық немесе дұрыс орындамаушылық тежеусiз күшке (форс-мажор) байланысты болса. </w:t>
      </w:r>
      <w:r>
        <w:br/>
      </w:r>
      <w:r>
        <w:rPr>
          <w:rFonts w:ascii="Times New Roman"/>
          <w:b w:val="false"/>
          <w:i w:val="false"/>
          <w:color w:val="000000"/>
          <w:sz w:val="28"/>
        </w:rPr>
        <w:t xml:space="preserve">
      23.2. Тежеусiз күштiң жағдайына төтенше және ойламаған жерден болған жағдаяттар жатады, мысалы, әскери қақтығыстар, табиғат апаттары, табиғи зiлзала (өрт, және т.б.). Келтiрiлген тiзiмде бәрi берiледi деуге болмайды. </w:t>
      </w:r>
      <w:r>
        <w:br/>
      </w:r>
      <w:r>
        <w:rPr>
          <w:rFonts w:ascii="Times New Roman"/>
          <w:b w:val="false"/>
          <w:i w:val="false"/>
          <w:color w:val="000000"/>
          <w:sz w:val="28"/>
        </w:rPr>
        <w:t xml:space="preserve">
      23.3. Тежеусiз күш жағдаяттары пайда болған жағдайда, одан қасiрет шегушi тарап бұл туралы басқа тарапқа форс-мажорлық жағдаяттың басталу уақыты мен сипаттамасын анықтайтын жазбаша ескертпенi қолдай тапсыру немесе поштамен жiберу арқылы шұғыл түрде хабарлайды. </w:t>
      </w:r>
      <w:r>
        <w:br/>
      </w:r>
      <w:r>
        <w:rPr>
          <w:rFonts w:ascii="Times New Roman"/>
          <w:b w:val="false"/>
          <w:i w:val="false"/>
          <w:color w:val="000000"/>
          <w:sz w:val="28"/>
        </w:rPr>
        <w:t xml:space="preserve">
      23.4. Форс-мажор жағдаяттары пайда болған кезде Тараптар бұндай жағдайдан шығудың жолын табу үшiн жедел түрде кеңес өткiзедi және жағдаяттың зардаптарын бiржола жою үшiн барлық амалдарды қолданады. </w:t>
      </w:r>
      <w:r>
        <w:br/>
      </w:r>
      <w:r>
        <w:rPr>
          <w:rFonts w:ascii="Times New Roman"/>
          <w:b w:val="false"/>
          <w:i w:val="false"/>
          <w:color w:val="000000"/>
          <w:sz w:val="28"/>
        </w:rPr>
        <w:t xml:space="preserve">
      23.5. Форс-мажорлық салдардан туындаған жағдаяттармен Контракт бойынша жұмыстар толық немесе iшiнара тоқтаған болса, бұл жұмыстардың жүргiзiлу кезеңi форс-мажор мерзiмiне дейiн созылады және форс-мажор тоқтатылған сәттен бастап жаңарады.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24-бөлiм. Құпиялық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24.1. Контрактiнi орындау кезiнде қандай да болмасын Тараптың алған немесе сатып алған ақпараты құпия болып табылады, егер бұл келiсушi Тараптардың жазбаша келiсiмiнде ескерiлген болса, Тараптар құпия ақпаратты Мемлекет заңдарында көзделген қажетте есеп берудi дайындағанда пайдалана алады. </w:t>
      </w:r>
      <w:r>
        <w:br/>
      </w:r>
      <w:r>
        <w:rPr>
          <w:rFonts w:ascii="Times New Roman"/>
          <w:b w:val="false"/>
          <w:i w:val="false"/>
          <w:color w:val="000000"/>
          <w:sz w:val="28"/>
        </w:rPr>
        <w:t xml:space="preserve">
      24.2. Тараптар екiншi Тараптың келiсiмiнсiз құпия ақпаратты мына жағдайлардан бөлек Үшiншi тұлғаларға бере алмайды: </w:t>
      </w:r>
      <w:r>
        <w:br/>
      </w:r>
      <w:r>
        <w:rPr>
          <w:rFonts w:ascii="Times New Roman"/>
          <w:b w:val="false"/>
          <w:i w:val="false"/>
          <w:color w:val="000000"/>
          <w:sz w:val="28"/>
        </w:rPr>
        <w:t xml:space="preserve">
      - егер бұл ақпарат сотта iстi қарау барысында пайдаланылса; </w:t>
      </w:r>
      <w:r>
        <w:br/>
      </w:r>
      <w:r>
        <w:rPr>
          <w:rFonts w:ascii="Times New Roman"/>
          <w:b w:val="false"/>
          <w:i w:val="false"/>
          <w:color w:val="000000"/>
          <w:sz w:val="28"/>
        </w:rPr>
        <w:t xml:space="preserve">
      - ақпарат Мердiгерге қызмет көрсететiн Үшiншi Тарапқа Үшiншi Тарап бұл ақпаратты құпия деп қарап және оны Тараптардың белгiлеп берген мақсаттарында және белгiленген мерзiмiнде ғана пайдалануға мiндеттеме алу шартымен берiлсе; </w:t>
      </w:r>
      <w:r>
        <w:br/>
      </w:r>
      <w:r>
        <w:rPr>
          <w:rFonts w:ascii="Times New Roman"/>
          <w:b w:val="false"/>
          <w:i w:val="false"/>
          <w:color w:val="000000"/>
          <w:sz w:val="28"/>
        </w:rPr>
        <w:t xml:space="preserve">
      - ақпарат Мердiгер қаржы алатын банкке немесе басқа қаржы </w:t>
      </w:r>
    </w:p>
    <w:bookmarkEnd w:id="18"/>
    <w:bookmarkStart w:name="z23"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бөлетiн ұйымға, мұндай банк немесе қаржылық ұйым бұл ақпаратты құпия</w:t>
      </w:r>
    </w:p>
    <w:p>
      <w:pPr>
        <w:spacing w:after="0"/>
        <w:ind w:left="0"/>
        <w:jc w:val="both"/>
      </w:pPr>
      <w:r>
        <w:rPr>
          <w:rFonts w:ascii="Times New Roman"/>
          <w:b w:val="false"/>
          <w:i w:val="false"/>
          <w:color w:val="000000"/>
          <w:sz w:val="28"/>
        </w:rPr>
        <w:t>деп қарап және оны тек белгiленген мақсаттарға ғана пайдалануға</w:t>
      </w:r>
    </w:p>
    <w:p>
      <w:pPr>
        <w:spacing w:after="0"/>
        <w:ind w:left="0"/>
        <w:jc w:val="both"/>
      </w:pPr>
      <w:r>
        <w:rPr>
          <w:rFonts w:ascii="Times New Roman"/>
          <w:b w:val="false"/>
          <w:i w:val="false"/>
          <w:color w:val="000000"/>
          <w:sz w:val="28"/>
        </w:rPr>
        <w:t>мiндеттеме алу шартымен берiлсе.</w:t>
      </w:r>
    </w:p>
    <w:p>
      <w:pPr>
        <w:spacing w:after="0"/>
        <w:ind w:left="0"/>
        <w:jc w:val="both"/>
      </w:pPr>
      <w:r>
        <w:rPr>
          <w:rFonts w:ascii="Times New Roman"/>
          <w:b w:val="false"/>
          <w:i w:val="false"/>
          <w:color w:val="000000"/>
          <w:sz w:val="28"/>
        </w:rPr>
        <w:t>     24.3. Тараптар, Мемлекет заңдарына сәйкес, Контракт аумағында</w:t>
      </w:r>
    </w:p>
    <w:p>
      <w:pPr>
        <w:spacing w:after="0"/>
        <w:ind w:left="0"/>
        <w:jc w:val="both"/>
      </w:pPr>
      <w:r>
        <w:rPr>
          <w:rFonts w:ascii="Times New Roman"/>
          <w:b w:val="false"/>
          <w:i w:val="false"/>
          <w:color w:val="000000"/>
          <w:sz w:val="28"/>
        </w:rPr>
        <w:t>_________________________________________________________ жүргiзуге</w:t>
      </w:r>
    </w:p>
    <w:p>
      <w:pPr>
        <w:spacing w:after="0"/>
        <w:ind w:left="0"/>
        <w:jc w:val="both"/>
      </w:pPr>
      <w:r>
        <w:rPr>
          <w:rFonts w:ascii="Times New Roman"/>
          <w:b w:val="false"/>
          <w:i w:val="false"/>
          <w:color w:val="000000"/>
          <w:sz w:val="28"/>
        </w:rPr>
        <w:t>   жер қойнауын пайдалану Операциясының түрiн көрсету</w:t>
      </w:r>
    </w:p>
    <w:p>
      <w:pPr>
        <w:spacing w:after="0"/>
        <w:ind w:left="0"/>
        <w:jc w:val="both"/>
      </w:pPr>
      <w:r>
        <w:rPr>
          <w:rFonts w:ascii="Times New Roman"/>
          <w:b w:val="false"/>
          <w:i w:val="false"/>
          <w:color w:val="000000"/>
          <w:sz w:val="28"/>
        </w:rPr>
        <w:t>қатысты барлық құжаттардың, ақпараттардың және есептердiң құпиялығын</w:t>
      </w:r>
    </w:p>
    <w:p>
      <w:pPr>
        <w:spacing w:after="0"/>
        <w:ind w:left="0"/>
        <w:jc w:val="both"/>
      </w:pPr>
      <w:r>
        <w:rPr>
          <w:rFonts w:ascii="Times New Roman"/>
          <w:b w:val="false"/>
          <w:i w:val="false"/>
          <w:color w:val="000000"/>
          <w:sz w:val="28"/>
        </w:rPr>
        <w:t>сақтау мерзiмiн айқындайды.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25-бөлiм. Құқықтар мен мiндеттердi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25.1. Контрактiдегi құқықтар мен мiндеттердi Үшiншi Тарапқа</w:t>
      </w:r>
    </w:p>
    <w:p>
      <w:pPr>
        <w:spacing w:after="0"/>
        <w:ind w:left="0"/>
        <w:jc w:val="both"/>
      </w:pPr>
      <w:r>
        <w:rPr>
          <w:rFonts w:ascii="Times New Roman"/>
          <w:b w:val="false"/>
          <w:i w:val="false"/>
          <w:color w:val="000000"/>
          <w:sz w:val="28"/>
        </w:rPr>
        <w:t>(Мердiгердiң еншiлес ұйымынан басқа) беруге Лицензиялық органның</w:t>
      </w:r>
    </w:p>
    <w:p>
      <w:pPr>
        <w:spacing w:after="0"/>
        <w:ind w:left="0"/>
        <w:jc w:val="both"/>
      </w:pPr>
      <w:r>
        <w:rPr>
          <w:rFonts w:ascii="Times New Roman"/>
          <w:b w:val="false"/>
          <w:i w:val="false"/>
          <w:color w:val="000000"/>
          <w:sz w:val="28"/>
        </w:rPr>
        <w:t>жазбаша рұқсаты арқылы ғана рұқсат етiледi.</w:t>
      </w:r>
    </w:p>
    <w:p>
      <w:pPr>
        <w:spacing w:after="0"/>
        <w:ind w:left="0"/>
        <w:jc w:val="both"/>
      </w:pPr>
      <w:r>
        <w:rPr>
          <w:rFonts w:ascii="Times New Roman"/>
          <w:b w:val="false"/>
          <w:i w:val="false"/>
          <w:color w:val="000000"/>
          <w:sz w:val="28"/>
        </w:rPr>
        <w:t>     25.2. Контрактiдегi құқықтар мен мiндеттердi беруге байланысты</w:t>
      </w:r>
    </w:p>
    <w:p>
      <w:pPr>
        <w:spacing w:after="0"/>
        <w:ind w:left="0"/>
        <w:jc w:val="both"/>
      </w:pPr>
      <w:r>
        <w:rPr>
          <w:rFonts w:ascii="Times New Roman"/>
          <w:b w:val="false"/>
          <w:i w:val="false"/>
          <w:color w:val="000000"/>
          <w:sz w:val="28"/>
        </w:rPr>
        <w:t>болатын шығындарды Мердiгер көтередi және Мемлекет тарапынан орны</w:t>
      </w:r>
    </w:p>
    <w:p>
      <w:pPr>
        <w:spacing w:after="0"/>
        <w:ind w:left="0"/>
        <w:jc w:val="both"/>
      </w:pPr>
      <w:r>
        <w:rPr>
          <w:rFonts w:ascii="Times New Roman"/>
          <w:b w:val="false"/>
          <w:i w:val="false"/>
          <w:color w:val="000000"/>
          <w:sz w:val="28"/>
        </w:rPr>
        <w:t>толтырылмайды.</w:t>
      </w:r>
    </w:p>
    <w:p>
      <w:pPr>
        <w:spacing w:after="0"/>
        <w:ind w:left="0"/>
        <w:jc w:val="both"/>
      </w:pPr>
      <w:r>
        <w:rPr>
          <w:rFonts w:ascii="Times New Roman"/>
          <w:b w:val="false"/>
          <w:i w:val="false"/>
          <w:color w:val="000000"/>
          <w:sz w:val="28"/>
        </w:rPr>
        <w:t>     25.3. Мердiгер Контрактiге қандай да болмасын қатысуын сақтаған</w:t>
      </w:r>
    </w:p>
    <w:p>
      <w:pPr>
        <w:spacing w:after="0"/>
        <w:ind w:left="0"/>
        <w:jc w:val="both"/>
      </w:pPr>
      <w:r>
        <w:rPr>
          <w:rFonts w:ascii="Times New Roman"/>
          <w:b w:val="false"/>
          <w:i w:val="false"/>
          <w:color w:val="000000"/>
          <w:sz w:val="28"/>
        </w:rPr>
        <w:t>уақыт соңына дейiн, ол және оның құқықтар мен мiндеттерiн алған</w:t>
      </w:r>
    </w:p>
    <w:p>
      <w:pPr>
        <w:spacing w:after="0"/>
        <w:ind w:left="0"/>
        <w:jc w:val="both"/>
      </w:pPr>
      <w:r>
        <w:rPr>
          <w:rFonts w:ascii="Times New Roman"/>
          <w:b w:val="false"/>
          <w:i w:val="false"/>
          <w:color w:val="000000"/>
          <w:sz w:val="28"/>
        </w:rPr>
        <w:t>Үшiншi тарап Контракт бойынша жауапкершiлiктi бiрге көтередi.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26-бөлiм. Қолданылатын құқық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26.1. Контрактiге және Контракт негiзiнде қол қойылған басқа да</w:t>
      </w:r>
    </w:p>
    <w:p>
      <w:pPr>
        <w:spacing w:after="0"/>
        <w:ind w:left="0"/>
        <w:jc w:val="both"/>
      </w:pPr>
      <w:r>
        <w:rPr>
          <w:rFonts w:ascii="Times New Roman"/>
          <w:b w:val="false"/>
          <w:i w:val="false"/>
          <w:color w:val="000000"/>
          <w:sz w:val="28"/>
        </w:rPr>
        <w:t>келiсiмдерге Мемлекет құқығы қолданылады (егер Мемлекет мүшесi</w:t>
      </w:r>
    </w:p>
    <w:p>
      <w:pPr>
        <w:spacing w:after="0"/>
        <w:ind w:left="0"/>
        <w:jc w:val="both"/>
      </w:pPr>
      <w:r>
        <w:rPr>
          <w:rFonts w:ascii="Times New Roman"/>
          <w:b w:val="false"/>
          <w:i w:val="false"/>
          <w:color w:val="000000"/>
          <w:sz w:val="28"/>
        </w:rPr>
        <w:t>болатын Халықаралық Келiсiмдерде өзге ешнәрсе белгiленбесе).</w:t>
      </w:r>
    </w:p>
    <w:p>
      <w:pPr>
        <w:spacing w:after="0"/>
        <w:ind w:left="0"/>
        <w:jc w:val="both"/>
      </w:pPr>
      <w:r>
        <w:rPr>
          <w:rFonts w:ascii="Times New Roman"/>
          <w:b w:val="false"/>
          <w:i w:val="false"/>
          <w:color w:val="000000"/>
          <w:sz w:val="28"/>
        </w:rPr>
        <w:t>     26.2. Мердiгер Контракт аумағында және онымен көршiлес</w:t>
      </w:r>
    </w:p>
    <w:p>
      <w:pPr>
        <w:spacing w:after="0"/>
        <w:ind w:left="0"/>
        <w:jc w:val="both"/>
      </w:pPr>
      <w:r>
        <w:rPr>
          <w:rFonts w:ascii="Times New Roman"/>
          <w:b w:val="false"/>
          <w:i w:val="false"/>
          <w:color w:val="000000"/>
          <w:sz w:val="28"/>
        </w:rPr>
        <w:t>учаскелерде Мемлекеттiң қоршаған ортаны қорғау саласындағы</w:t>
      </w:r>
    </w:p>
    <w:p>
      <w:pPr>
        <w:spacing w:after="0"/>
        <w:ind w:left="0"/>
        <w:jc w:val="both"/>
      </w:pPr>
      <w:r>
        <w:rPr>
          <w:rFonts w:ascii="Times New Roman"/>
          <w:b w:val="false"/>
          <w:i w:val="false"/>
          <w:color w:val="000000"/>
          <w:sz w:val="28"/>
        </w:rPr>
        <w:t>Халықаралық мiндеттерiн орындауға мiндеттенедi.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27-бөлiм. Дауларды шешу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27.1. Тараптар Контрактiден туатын барлық даулар мен</w:t>
      </w:r>
    </w:p>
    <w:p>
      <w:pPr>
        <w:spacing w:after="0"/>
        <w:ind w:left="0"/>
        <w:jc w:val="both"/>
      </w:pPr>
      <w:r>
        <w:rPr>
          <w:rFonts w:ascii="Times New Roman"/>
          <w:b w:val="false"/>
          <w:i w:val="false"/>
          <w:color w:val="000000"/>
          <w:sz w:val="28"/>
        </w:rPr>
        <w:t>келiспеушiлiктердi келiссөздер арқылы шешу үшiн барлық шараларды</w:t>
      </w:r>
    </w:p>
    <w:p>
      <w:pPr>
        <w:spacing w:after="0"/>
        <w:ind w:left="0"/>
        <w:jc w:val="both"/>
      </w:pPr>
      <w:r>
        <w:rPr>
          <w:rFonts w:ascii="Times New Roman"/>
          <w:b w:val="false"/>
          <w:i w:val="false"/>
          <w:color w:val="000000"/>
          <w:sz w:val="28"/>
        </w:rPr>
        <w:t>қолданады.</w:t>
      </w:r>
    </w:p>
    <w:p>
      <w:pPr>
        <w:spacing w:after="0"/>
        <w:ind w:left="0"/>
        <w:jc w:val="both"/>
      </w:pPr>
      <w:r>
        <w:rPr>
          <w:rFonts w:ascii="Times New Roman"/>
          <w:b w:val="false"/>
          <w:i w:val="false"/>
          <w:color w:val="000000"/>
          <w:sz w:val="28"/>
        </w:rPr>
        <w:t>     27.2. Егер дау туындаған сәттен бастап _______ күннiң iшiнде</w:t>
      </w:r>
    </w:p>
    <w:p>
      <w:pPr>
        <w:spacing w:after="0"/>
        <w:ind w:left="0"/>
        <w:jc w:val="both"/>
      </w:pPr>
      <w:r>
        <w:rPr>
          <w:rFonts w:ascii="Times New Roman"/>
          <w:b w:val="false"/>
          <w:i w:val="false"/>
          <w:color w:val="000000"/>
          <w:sz w:val="28"/>
        </w:rPr>
        <w:t>даулы мәселе келiссөздер арқылы шешiлмесе, онда Тараптар оны шешу</w:t>
      </w:r>
    </w:p>
    <w:p>
      <w:pPr>
        <w:spacing w:after="0"/>
        <w:ind w:left="0"/>
        <w:jc w:val="both"/>
      </w:pPr>
      <w:r>
        <w:rPr>
          <w:rFonts w:ascii="Times New Roman"/>
          <w:b w:val="false"/>
          <w:i w:val="false"/>
          <w:color w:val="000000"/>
          <w:sz w:val="28"/>
        </w:rPr>
        <w:t>үшiн мына органдарға тапсырады:</w:t>
      </w:r>
    </w:p>
    <w:p>
      <w:pPr>
        <w:spacing w:after="0"/>
        <w:ind w:left="0"/>
        <w:jc w:val="both"/>
      </w:pPr>
      <w:r>
        <w:rPr>
          <w:rFonts w:ascii="Times New Roman"/>
          <w:b w:val="false"/>
          <w:i w:val="false"/>
          <w:color w:val="000000"/>
          <w:sz w:val="28"/>
        </w:rPr>
        <w:t>     - заңдарға сәйкес осындай дауларды қарауға уәкiлеттi мемлекеттiң</w:t>
      </w:r>
    </w:p>
    <w:p>
      <w:pPr>
        <w:spacing w:after="0"/>
        <w:ind w:left="0"/>
        <w:jc w:val="both"/>
      </w:pPr>
      <w:r>
        <w:rPr>
          <w:rFonts w:ascii="Times New Roman"/>
          <w:b w:val="false"/>
          <w:i w:val="false"/>
          <w:color w:val="000000"/>
          <w:sz w:val="28"/>
        </w:rPr>
        <w:t>сот органдарына, немесе;</w:t>
      </w:r>
    </w:p>
    <w:p>
      <w:pPr>
        <w:spacing w:after="0"/>
        <w:ind w:left="0"/>
        <w:jc w:val="both"/>
      </w:pPr>
      <w:r>
        <w:rPr>
          <w:rFonts w:ascii="Times New Roman"/>
          <w:b w:val="false"/>
          <w:i w:val="false"/>
          <w:color w:val="000000"/>
          <w:sz w:val="28"/>
        </w:rPr>
        <w:t>     - мына арбитраж органдарын бiреуiне __________________________</w:t>
      </w:r>
    </w:p>
    <w:p>
      <w:pPr>
        <w:spacing w:after="0"/>
        <w:ind w:left="0"/>
        <w:jc w:val="both"/>
      </w:pPr>
      <w:r>
        <w:rPr>
          <w:rFonts w:ascii="Times New Roman"/>
          <w:b w:val="false"/>
          <w:i w:val="false"/>
          <w:color w:val="000000"/>
          <w:sz w:val="28"/>
        </w:rPr>
        <w:t>                                         (тек шетелдiк мердiгерлер</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және бiрiккен кәсiпорындар үшiн)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- 1995 жылы 18 мартта Вашингтонда инвестициялық реттеу конвенциясына (ИКСИД конвенциясы) сәйкес құрылған инвестициялық дауларды реттеудiң халықаралық орталығы (әрi қарай орталық), егер мердiгердiң мемлекетi осы конвенцияның мүшесi болса, немесе; </w:t>
      </w:r>
      <w:r>
        <w:br/>
      </w:r>
      <w:r>
        <w:rPr>
          <w:rFonts w:ascii="Times New Roman"/>
          <w:b w:val="false"/>
          <w:i w:val="false"/>
          <w:color w:val="000000"/>
          <w:sz w:val="28"/>
        </w:rPr>
        <w:t xml:space="preserve">
      - орталықтың қосымша мекемесiне (қосымша орган тәртiбiмен </w:t>
      </w:r>
    </w:p>
    <w:bookmarkStart w:name="z24"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қызмет ететiн), егер Мердiгердiң мемлекетi ИКСИД конвенциясының</w:t>
      </w:r>
    </w:p>
    <w:p>
      <w:pPr>
        <w:spacing w:after="0"/>
        <w:ind w:left="0"/>
        <w:jc w:val="both"/>
      </w:pPr>
      <w:r>
        <w:rPr>
          <w:rFonts w:ascii="Times New Roman"/>
          <w:b w:val="false"/>
          <w:i w:val="false"/>
          <w:color w:val="000000"/>
          <w:sz w:val="28"/>
        </w:rPr>
        <w:t>мүшесi болмаса, немесе;</w:t>
      </w:r>
    </w:p>
    <w:p>
      <w:pPr>
        <w:spacing w:after="0"/>
        <w:ind w:left="0"/>
        <w:jc w:val="both"/>
      </w:pPr>
      <w:r>
        <w:rPr>
          <w:rFonts w:ascii="Times New Roman"/>
          <w:b w:val="false"/>
          <w:i w:val="false"/>
          <w:color w:val="000000"/>
          <w:sz w:val="28"/>
        </w:rPr>
        <w:t>     - Бiрiккен Ұлттар Ұйымы (ЮНСИТРАЛ) Халықаралық Сауда құқығы</w:t>
      </w:r>
    </w:p>
    <w:p>
      <w:pPr>
        <w:spacing w:after="0"/>
        <w:ind w:left="0"/>
        <w:jc w:val="both"/>
      </w:pPr>
      <w:r>
        <w:rPr>
          <w:rFonts w:ascii="Times New Roman"/>
          <w:b w:val="false"/>
          <w:i w:val="false"/>
          <w:color w:val="000000"/>
          <w:sz w:val="28"/>
        </w:rPr>
        <w:t>жөнiндегi комиссиясының арбитраждық тәртiпке сай құрылған арбитраж</w:t>
      </w:r>
    </w:p>
    <w:p>
      <w:pPr>
        <w:spacing w:after="0"/>
        <w:ind w:left="0"/>
        <w:jc w:val="both"/>
      </w:pPr>
      <w:r>
        <w:rPr>
          <w:rFonts w:ascii="Times New Roman"/>
          <w:b w:val="false"/>
          <w:i w:val="false"/>
          <w:color w:val="000000"/>
          <w:sz w:val="28"/>
        </w:rPr>
        <w:t>органдарын, немесе;</w:t>
      </w:r>
    </w:p>
    <w:p>
      <w:pPr>
        <w:spacing w:after="0"/>
        <w:ind w:left="0"/>
        <w:jc w:val="both"/>
      </w:pPr>
      <w:r>
        <w:rPr>
          <w:rFonts w:ascii="Times New Roman"/>
          <w:b w:val="false"/>
          <w:i w:val="false"/>
          <w:color w:val="000000"/>
          <w:sz w:val="28"/>
        </w:rPr>
        <w:t>     - Стокгольмдегi Халықаралық Сауда палатасын Арбитраж институтының</w:t>
      </w:r>
    </w:p>
    <w:p>
      <w:pPr>
        <w:spacing w:after="0"/>
        <w:ind w:left="0"/>
        <w:jc w:val="both"/>
      </w:pPr>
      <w:r>
        <w:rPr>
          <w:rFonts w:ascii="Times New Roman"/>
          <w:b w:val="false"/>
          <w:i w:val="false"/>
          <w:color w:val="000000"/>
          <w:sz w:val="28"/>
        </w:rPr>
        <w:t>арбитраждық қарауына, немесе;</w:t>
      </w:r>
    </w:p>
    <w:p>
      <w:pPr>
        <w:spacing w:after="0"/>
        <w:ind w:left="0"/>
        <w:jc w:val="both"/>
      </w:pPr>
      <w:r>
        <w:rPr>
          <w:rFonts w:ascii="Times New Roman"/>
          <w:b w:val="false"/>
          <w:i w:val="false"/>
          <w:color w:val="000000"/>
          <w:sz w:val="28"/>
        </w:rPr>
        <w:t>     - Мемлекеттiң сауда-өнеркәсiптiк палатасы жанындағы арбитраж</w:t>
      </w:r>
    </w:p>
    <w:p>
      <w:pPr>
        <w:spacing w:after="0"/>
        <w:ind w:left="0"/>
        <w:jc w:val="both"/>
      </w:pPr>
      <w:r>
        <w:rPr>
          <w:rFonts w:ascii="Times New Roman"/>
          <w:b w:val="false"/>
          <w:i w:val="false"/>
          <w:color w:val="000000"/>
          <w:sz w:val="28"/>
        </w:rPr>
        <w:t>комиссиясына ____________________________________________________</w:t>
      </w:r>
    </w:p>
    <w:p>
      <w:pPr>
        <w:spacing w:after="0"/>
        <w:ind w:left="0"/>
        <w:jc w:val="both"/>
      </w:pPr>
      <w:r>
        <w:rPr>
          <w:rFonts w:ascii="Times New Roman"/>
          <w:b w:val="false"/>
          <w:i w:val="false"/>
          <w:color w:val="000000"/>
          <w:sz w:val="28"/>
        </w:rPr>
        <w:t>                   жоғарыда көрсетiлген органдардың бiрiн</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таңдап алу керек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28-бөлiм. Контракт тұрақтылығының кепiлдiгi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Контракт ережелерi контракт күшiнiң бүкiл мерзiмi iшiнде</w:t>
      </w:r>
    </w:p>
    <w:p>
      <w:pPr>
        <w:spacing w:after="0"/>
        <w:ind w:left="0"/>
        <w:jc w:val="both"/>
      </w:pPr>
      <w:r>
        <w:rPr>
          <w:rFonts w:ascii="Times New Roman"/>
          <w:b w:val="false"/>
          <w:i w:val="false"/>
          <w:color w:val="000000"/>
          <w:sz w:val="28"/>
        </w:rPr>
        <w:t>өзгерiссiз қалады.</w:t>
      </w:r>
    </w:p>
    <w:p>
      <w:pPr>
        <w:spacing w:after="0"/>
        <w:ind w:left="0"/>
        <w:jc w:val="both"/>
      </w:pPr>
      <w:r>
        <w:rPr>
          <w:rFonts w:ascii="Times New Roman"/>
          <w:b w:val="false"/>
          <w:i w:val="false"/>
          <w:color w:val="000000"/>
          <w:sz w:val="28"/>
        </w:rPr>
        <w:t>     28.2. Контракт жасалған соң қабылданған заңдардағы Мердiгердiң</w:t>
      </w:r>
    </w:p>
    <w:p>
      <w:pPr>
        <w:spacing w:after="0"/>
        <w:ind w:left="0"/>
        <w:jc w:val="both"/>
      </w:pPr>
      <w:r>
        <w:rPr>
          <w:rFonts w:ascii="Times New Roman"/>
          <w:b w:val="false"/>
          <w:i w:val="false"/>
          <w:color w:val="000000"/>
          <w:sz w:val="28"/>
        </w:rPr>
        <w:t>жағдайын қиындататын өзгерiстер мен толықтырулар контрактiге</w:t>
      </w:r>
    </w:p>
    <w:p>
      <w:pPr>
        <w:spacing w:after="0"/>
        <w:ind w:left="0"/>
        <w:jc w:val="both"/>
      </w:pPr>
      <w:r>
        <w:rPr>
          <w:rFonts w:ascii="Times New Roman"/>
          <w:b w:val="false"/>
          <w:i w:val="false"/>
          <w:color w:val="000000"/>
          <w:sz w:val="28"/>
        </w:rPr>
        <w:t>қолданылмайды.</w:t>
      </w:r>
    </w:p>
    <w:p>
      <w:pPr>
        <w:spacing w:after="0"/>
        <w:ind w:left="0"/>
        <w:jc w:val="both"/>
      </w:pPr>
      <w:r>
        <w:rPr>
          <w:rFonts w:ascii="Times New Roman"/>
          <w:b w:val="false"/>
          <w:i w:val="false"/>
          <w:color w:val="000000"/>
          <w:sz w:val="28"/>
        </w:rPr>
        <w:t>     28.3. 28.2.-тармақта көрсетiлген өзгерiстер мен толықтырулар</w:t>
      </w:r>
    </w:p>
    <w:p>
      <w:pPr>
        <w:spacing w:after="0"/>
        <w:ind w:left="0"/>
        <w:jc w:val="both"/>
      </w:pPr>
      <w:r>
        <w:rPr>
          <w:rFonts w:ascii="Times New Roman"/>
          <w:b w:val="false"/>
          <w:i w:val="false"/>
          <w:color w:val="000000"/>
          <w:sz w:val="28"/>
        </w:rPr>
        <w:t>болған жағдайда, Тараптар осы контрактiнiң 16.11-тармағын басшылыққа</w:t>
      </w:r>
    </w:p>
    <w:p>
      <w:pPr>
        <w:spacing w:after="0"/>
        <w:ind w:left="0"/>
        <w:jc w:val="both"/>
      </w:pPr>
      <w:r>
        <w:rPr>
          <w:rFonts w:ascii="Times New Roman"/>
          <w:b w:val="false"/>
          <w:i w:val="false"/>
          <w:color w:val="000000"/>
          <w:sz w:val="28"/>
        </w:rPr>
        <w:t>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29-бөлiм. Контракт күшiн тоқтату және</w:t>
      </w:r>
    </w:p>
    <w:p>
      <w:pPr>
        <w:spacing w:after="0"/>
        <w:ind w:left="0"/>
        <w:jc w:val="both"/>
      </w:pPr>
      <w:r>
        <w:rPr>
          <w:rFonts w:ascii="Times New Roman"/>
          <w:b w:val="false"/>
          <w:i w:val="false"/>
          <w:color w:val="000000"/>
          <w:sz w:val="28"/>
        </w:rPr>
        <w:t>                       кiдiрту шарттары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29.1. Құзыреттi орган Контракт күшiн мiндеттi түрде тоқтатады,</w:t>
      </w:r>
    </w:p>
    <w:p>
      <w:pPr>
        <w:spacing w:after="0"/>
        <w:ind w:left="0"/>
        <w:jc w:val="both"/>
      </w:pPr>
      <w:r>
        <w:rPr>
          <w:rFonts w:ascii="Times New Roman"/>
          <w:b w:val="false"/>
          <w:i w:val="false"/>
          <w:color w:val="000000"/>
          <w:sz w:val="28"/>
        </w:rPr>
        <w:t>егер:</w:t>
      </w:r>
    </w:p>
    <w:p>
      <w:pPr>
        <w:spacing w:after="0"/>
        <w:ind w:left="0"/>
        <w:jc w:val="both"/>
      </w:pPr>
      <w:r>
        <w:rPr>
          <w:rFonts w:ascii="Times New Roman"/>
          <w:b w:val="false"/>
          <w:i w:val="false"/>
          <w:color w:val="000000"/>
          <w:sz w:val="28"/>
        </w:rPr>
        <w:t>     - лицензияның қолданылуы кiдiртiлсе;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Контрактiге байланысты жүргiзiлетiн жұмыстардың әсер ету аумағында жұмыс iстейтiн немесе тұратын адамдардың өмiрi немесе денсаулығына тiкелей қауiп төнсе. </w:t>
      </w:r>
      <w:r>
        <w:br/>
      </w:r>
      <w:r>
        <w:rPr>
          <w:rFonts w:ascii="Times New Roman"/>
          <w:b w:val="false"/>
          <w:i w:val="false"/>
          <w:color w:val="000000"/>
          <w:sz w:val="28"/>
        </w:rPr>
        <w:t xml:space="preserve">
      29.2. Құзыреттi орган контракт күшiн келесi жағдайларда кiдiрте алады: </w:t>
      </w:r>
      <w:r>
        <w:br/>
      </w:r>
      <w:r>
        <w:rPr>
          <w:rFonts w:ascii="Times New Roman"/>
          <w:b w:val="false"/>
          <w:i w:val="false"/>
          <w:color w:val="000000"/>
          <w:sz w:val="28"/>
        </w:rPr>
        <w:t xml:space="preserve">
      - Мердiгер Жұмыс бағдарламасында көзделмеген әрекеттердi жүзеге асырса; </w:t>
      </w:r>
      <w:r>
        <w:br/>
      </w:r>
      <w:r>
        <w:rPr>
          <w:rFonts w:ascii="Times New Roman"/>
          <w:b w:val="false"/>
          <w:i w:val="false"/>
          <w:color w:val="000000"/>
          <w:sz w:val="28"/>
        </w:rPr>
        <w:t xml:space="preserve">
      - Мердiгер өзiнiң қызметiнде Мемлекеттiң жер қойнауы, қоршаған табиғи ортаны және қауiпсiз жұмыс жүргiзу туралы заңдарын бұзса; </w:t>
      </w:r>
      <w:r>
        <w:br/>
      </w:r>
      <w:r>
        <w:rPr>
          <w:rFonts w:ascii="Times New Roman"/>
          <w:b w:val="false"/>
          <w:i w:val="false"/>
          <w:color w:val="000000"/>
          <w:sz w:val="28"/>
        </w:rPr>
        <w:t xml:space="preserve">
      - мердiгер өзiнiң қызметi кезiнде Контрактiде белгiленген салық төлеу және басқа да мiндеттi төлемдердi төлеу тәртiбiн бұзса; </w:t>
      </w:r>
      <w:r>
        <w:br/>
      </w:r>
      <w:r>
        <w:rPr>
          <w:rFonts w:ascii="Times New Roman"/>
          <w:b w:val="false"/>
          <w:i w:val="false"/>
          <w:color w:val="000000"/>
          <w:sz w:val="28"/>
        </w:rPr>
        <w:t xml:space="preserve">
      - мемлекет заңдарына сәйкес Мердiгер банкрот деп жарияланса; </w:t>
      </w:r>
      <w:r>
        <w:br/>
      </w:r>
      <w:r>
        <w:rPr>
          <w:rFonts w:ascii="Times New Roman"/>
          <w:b w:val="false"/>
          <w:i w:val="false"/>
          <w:color w:val="000000"/>
          <w:sz w:val="28"/>
        </w:rPr>
        <w:t xml:space="preserve">
      - тiзiм Тараптардың келiсiмдерi бойынша толықтырылуы мүмкiн. </w:t>
      </w:r>
      <w:r>
        <w:br/>
      </w:r>
      <w:r>
        <w:rPr>
          <w:rFonts w:ascii="Times New Roman"/>
          <w:b w:val="false"/>
          <w:i w:val="false"/>
          <w:color w:val="000000"/>
          <w:sz w:val="28"/>
        </w:rPr>
        <w:t xml:space="preserve">
      29.3. Контракт үшiн кiдiртiлген жағдайда Құзыреттi орган жазбаша түрде Мердiгердi бұндай кiдiртудiң себептерi туралы жазбаша ескертедi және ол себептердi жоюға мерзiм бередi. </w:t>
      </w:r>
      <w:r>
        <w:br/>
      </w:r>
      <w:r>
        <w:rPr>
          <w:rFonts w:ascii="Times New Roman"/>
          <w:b w:val="false"/>
          <w:i w:val="false"/>
          <w:color w:val="000000"/>
          <w:sz w:val="28"/>
        </w:rPr>
        <w:t xml:space="preserve">
      29.4. Мердiгер Контракт күшiн кiдiртуге мәжбүр еткен себептердi жойғанын хабарлағаннан кейiн Контракт қайта күшiне енедi. </w:t>
      </w:r>
      <w:r>
        <w:br/>
      </w:r>
      <w:r>
        <w:rPr>
          <w:rFonts w:ascii="Times New Roman"/>
          <w:b w:val="false"/>
          <w:i w:val="false"/>
          <w:color w:val="000000"/>
          <w:sz w:val="28"/>
        </w:rPr>
        <w:t xml:space="preserve">
      29.5. Контракт өзiнiң күшiн мерзiмiнен бұрын тек мынадай жағдайларға ғана жояды: </w:t>
      </w:r>
      <w:r>
        <w:br/>
      </w:r>
      <w:r>
        <w:rPr>
          <w:rFonts w:ascii="Times New Roman"/>
          <w:b w:val="false"/>
          <w:i w:val="false"/>
          <w:color w:val="000000"/>
          <w:sz w:val="28"/>
        </w:rPr>
        <w:t xml:space="preserve">
      - Мердiгер Контракт күшiн кiдiрту туралы шешiм қабылдауға мәжбүр еткен себептердi жоюға қарсы болса немесе бұл себептердi Құзыреттi орган белгiлеп берген мерзiмде жоя алмаса; </w:t>
      </w:r>
      <w:r>
        <w:br/>
      </w:r>
      <w:r>
        <w:rPr>
          <w:rFonts w:ascii="Times New Roman"/>
          <w:b w:val="false"/>
          <w:i w:val="false"/>
          <w:color w:val="000000"/>
          <w:sz w:val="28"/>
        </w:rPr>
        <w:t xml:space="preserve">
      - Лицензия күшi мерзiмiнен бұрын тоқтатылса; </w:t>
      </w:r>
      <w:r>
        <w:br/>
      </w:r>
      <w:r>
        <w:rPr>
          <w:rFonts w:ascii="Times New Roman"/>
          <w:b w:val="false"/>
          <w:i w:val="false"/>
          <w:color w:val="000000"/>
          <w:sz w:val="28"/>
        </w:rPr>
        <w:t xml:space="preserve">
      - жер қойнауы туралы Заңдарға сәйкес Контракт заңсыз болып танылса; </w:t>
      </w:r>
      <w:r>
        <w:br/>
      </w:r>
      <w:r>
        <w:rPr>
          <w:rFonts w:ascii="Times New Roman"/>
          <w:b w:val="false"/>
          <w:i w:val="false"/>
          <w:color w:val="000000"/>
          <w:sz w:val="28"/>
        </w:rPr>
        <w:t xml:space="preserve">
      - Контрактiге қол қою және тiркеу кезiнде Мемлекет заңдарының бұзылу фактiсi сот арқылы анықталса; </w:t>
      </w:r>
      <w:r>
        <w:br/>
      </w:r>
      <w:r>
        <w:rPr>
          <w:rFonts w:ascii="Times New Roman"/>
          <w:b w:val="false"/>
          <w:i w:val="false"/>
          <w:color w:val="000000"/>
          <w:sz w:val="28"/>
        </w:rPr>
        <w:t xml:space="preserve">
      - Контракт шарттарының Лицензия шарттарынан немесе конкурс шарттарынан елеулi түрде ауытқу фактiсiн сот арқылы анықтаған жағдайда; </w:t>
      </w:r>
      <w:r>
        <w:br/>
      </w:r>
      <w:r>
        <w:rPr>
          <w:rFonts w:ascii="Times New Roman"/>
          <w:b w:val="false"/>
          <w:i w:val="false"/>
          <w:color w:val="000000"/>
          <w:sz w:val="28"/>
        </w:rPr>
        <w:t xml:space="preserve">
      - Мердiгер өзiнiң Контракт бойынша құқықтарын толық немесе iшiнара Үшiншi тарапқа беру кезiнде Контрактiнiң 25-бөлiмiн бұзатын болса; </w:t>
      </w:r>
      <w:r>
        <w:br/>
      </w:r>
      <w:r>
        <w:rPr>
          <w:rFonts w:ascii="Times New Roman"/>
          <w:b w:val="false"/>
          <w:i w:val="false"/>
          <w:color w:val="000000"/>
          <w:sz w:val="28"/>
        </w:rPr>
        <w:t xml:space="preserve">
      - Мердiгердiң Құзыреттi органға немесе басқа мемлекеттiк органға Контракт аумағында _______________________________________________ </w:t>
      </w:r>
      <w:r>
        <w:br/>
      </w:r>
      <w:r>
        <w:rPr>
          <w:rFonts w:ascii="Times New Roman"/>
          <w:b w:val="false"/>
          <w:i w:val="false"/>
          <w:color w:val="000000"/>
          <w:sz w:val="28"/>
        </w:rPr>
        <w:t xml:space="preserve">
                        жер қойнауын пайдаланудың түрiн көрсет </w:t>
      </w:r>
    </w:p>
    <w:bookmarkStart w:name="z25"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жүргiзуге байланысты жалған ақпарат беруге ниеттенген фактiсi сот</w:t>
      </w:r>
    </w:p>
    <w:p>
      <w:pPr>
        <w:spacing w:after="0"/>
        <w:ind w:left="0"/>
        <w:jc w:val="both"/>
      </w:pPr>
      <w:r>
        <w:rPr>
          <w:rFonts w:ascii="Times New Roman"/>
          <w:b w:val="false"/>
          <w:i w:val="false"/>
          <w:color w:val="000000"/>
          <w:sz w:val="28"/>
        </w:rPr>
        <w:t>арқылы анықталған болса;</w:t>
      </w:r>
    </w:p>
    <w:p>
      <w:pPr>
        <w:spacing w:after="0"/>
        <w:ind w:left="0"/>
        <w:jc w:val="both"/>
      </w:pPr>
      <w:r>
        <w:rPr>
          <w:rFonts w:ascii="Times New Roman"/>
          <w:b w:val="false"/>
          <w:i w:val="false"/>
          <w:color w:val="000000"/>
          <w:sz w:val="28"/>
        </w:rPr>
        <w:t>     - Мердiгер бұрын Контракт күшiн кiдiртуге апарып соққан</w:t>
      </w:r>
    </w:p>
    <w:p>
      <w:pPr>
        <w:spacing w:after="0"/>
        <w:ind w:left="0"/>
        <w:jc w:val="both"/>
      </w:pPr>
      <w:r>
        <w:rPr>
          <w:rFonts w:ascii="Times New Roman"/>
          <w:b w:val="false"/>
          <w:i w:val="false"/>
          <w:color w:val="000000"/>
          <w:sz w:val="28"/>
        </w:rPr>
        <w:t>әрекеттердi қайталаса;</w:t>
      </w:r>
    </w:p>
    <w:p>
      <w:pPr>
        <w:spacing w:after="0"/>
        <w:ind w:left="0"/>
        <w:jc w:val="both"/>
      </w:pPr>
      <w:r>
        <w:rPr>
          <w:rFonts w:ascii="Times New Roman"/>
          <w:b w:val="false"/>
          <w:i w:val="false"/>
          <w:color w:val="000000"/>
          <w:sz w:val="28"/>
        </w:rPr>
        <w:t>     - Мердiгер Жұмыс бағдарламасы ауқымында өндiрiстi ______ күннен</w:t>
      </w:r>
    </w:p>
    <w:p>
      <w:pPr>
        <w:spacing w:after="0"/>
        <w:ind w:left="0"/>
        <w:jc w:val="both"/>
      </w:pPr>
      <w:r>
        <w:rPr>
          <w:rFonts w:ascii="Times New Roman"/>
          <w:b w:val="false"/>
          <w:i w:val="false"/>
          <w:color w:val="000000"/>
          <w:sz w:val="28"/>
        </w:rPr>
        <w:t>артық мерзiмге, тежеусiз күш жағдаяттарына байланысты жағдайлардан</w:t>
      </w:r>
    </w:p>
    <w:p>
      <w:pPr>
        <w:spacing w:after="0"/>
        <w:ind w:left="0"/>
        <w:jc w:val="both"/>
      </w:pPr>
      <w:r>
        <w:rPr>
          <w:rFonts w:ascii="Times New Roman"/>
          <w:b w:val="false"/>
          <w:i w:val="false"/>
          <w:color w:val="000000"/>
          <w:sz w:val="28"/>
        </w:rPr>
        <w:t>басқа, тоқтатса (форс-мажор);</w:t>
      </w:r>
    </w:p>
    <w:p>
      <w:pPr>
        <w:spacing w:after="0"/>
        <w:ind w:left="0"/>
        <w:jc w:val="both"/>
      </w:pPr>
      <w:r>
        <w:rPr>
          <w:rFonts w:ascii="Times New Roman"/>
          <w:b w:val="false"/>
          <w:i w:val="false"/>
          <w:color w:val="000000"/>
          <w:sz w:val="28"/>
        </w:rPr>
        <w:t>     - осы Контракт бойынша ақпараттың құпиялығын сақтау туралы</w:t>
      </w:r>
    </w:p>
    <w:p>
      <w:pPr>
        <w:spacing w:after="0"/>
        <w:ind w:left="0"/>
        <w:jc w:val="both"/>
      </w:pPr>
      <w:r>
        <w:rPr>
          <w:rFonts w:ascii="Times New Roman"/>
          <w:b w:val="false"/>
          <w:i w:val="false"/>
          <w:color w:val="000000"/>
          <w:sz w:val="28"/>
        </w:rPr>
        <w:t>шарттар бұзылса.</w:t>
      </w:r>
    </w:p>
    <w:p>
      <w:pPr>
        <w:spacing w:after="0"/>
        <w:ind w:left="0"/>
        <w:jc w:val="both"/>
      </w:pPr>
      <w:r>
        <w:rPr>
          <w:rFonts w:ascii="Times New Roman"/>
          <w:b w:val="false"/>
          <w:i w:val="false"/>
          <w:color w:val="000000"/>
          <w:sz w:val="28"/>
        </w:rPr>
        <w:t>     29.6. Контракт өз күшiн Контрактiнiң 29.5.-тармағында</w:t>
      </w:r>
    </w:p>
    <w:p>
      <w:pPr>
        <w:spacing w:after="0"/>
        <w:ind w:left="0"/>
        <w:jc w:val="both"/>
      </w:pPr>
      <w:r>
        <w:rPr>
          <w:rFonts w:ascii="Times New Roman"/>
          <w:b w:val="false"/>
          <w:i w:val="false"/>
          <w:color w:val="000000"/>
          <w:sz w:val="28"/>
        </w:rPr>
        <w:t>көрсетiлген себептер бойынша Мердiгер Құзыреттi органнан Контракт</w:t>
      </w:r>
    </w:p>
    <w:p>
      <w:pPr>
        <w:spacing w:after="0"/>
        <w:ind w:left="0"/>
        <w:jc w:val="both"/>
      </w:pPr>
      <w:r>
        <w:rPr>
          <w:rFonts w:ascii="Times New Roman"/>
          <w:b w:val="false"/>
          <w:i w:val="false"/>
          <w:color w:val="000000"/>
          <w:sz w:val="28"/>
        </w:rPr>
        <w:t>күшiн мерзiмiнен бұрын жою туралы жазбаша хабар алғаннан кейiн</w:t>
      </w:r>
    </w:p>
    <w:p>
      <w:pPr>
        <w:spacing w:after="0"/>
        <w:ind w:left="0"/>
        <w:jc w:val="both"/>
      </w:pPr>
      <w:r>
        <w:rPr>
          <w:rFonts w:ascii="Times New Roman"/>
          <w:b w:val="false"/>
          <w:i w:val="false"/>
          <w:color w:val="000000"/>
          <w:sz w:val="28"/>
        </w:rPr>
        <w:t>________ күннен соң тоқтатады.</w:t>
      </w:r>
    </w:p>
    <w:p>
      <w:pPr>
        <w:spacing w:after="0"/>
        <w:ind w:left="0"/>
        <w:jc w:val="both"/>
      </w:pPr>
      <w:r>
        <w:rPr>
          <w:rFonts w:ascii="Times New Roman"/>
          <w:b w:val="false"/>
          <w:i w:val="false"/>
          <w:color w:val="000000"/>
          <w:sz w:val="28"/>
        </w:rPr>
        <w:t>     29.7. Келiсушi Тараптар Мердiгерге Контракт күшiн тоқтату туралы</w:t>
      </w:r>
    </w:p>
    <w:p>
      <w:pPr>
        <w:spacing w:after="0"/>
        <w:ind w:left="0"/>
        <w:jc w:val="both"/>
      </w:pPr>
      <w:r>
        <w:rPr>
          <w:rFonts w:ascii="Times New Roman"/>
          <w:b w:val="false"/>
          <w:i w:val="false"/>
          <w:color w:val="000000"/>
          <w:sz w:val="28"/>
        </w:rPr>
        <w:t>жазбаша ескерту беру сәтiне дейiн атқарылмай қалған ағымдағы</w:t>
      </w:r>
    </w:p>
    <w:p>
      <w:pPr>
        <w:spacing w:after="0"/>
        <w:ind w:left="0"/>
        <w:jc w:val="both"/>
      </w:pPr>
      <w:r>
        <w:rPr>
          <w:rFonts w:ascii="Times New Roman"/>
          <w:b w:val="false"/>
          <w:i w:val="false"/>
          <w:color w:val="000000"/>
          <w:sz w:val="28"/>
        </w:rPr>
        <w:t>мiндеттемелерiн орындаудан босатылмайды.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30-бөлiм. Контрактiнiң тiлi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30.1. Осы Контрактiнiң мәтiнi оған қоса тiркелген қосымшалар,</w:t>
      </w:r>
    </w:p>
    <w:p>
      <w:pPr>
        <w:spacing w:after="0"/>
        <w:ind w:left="0"/>
        <w:jc w:val="both"/>
      </w:pPr>
      <w:r>
        <w:rPr>
          <w:rFonts w:ascii="Times New Roman"/>
          <w:b w:val="false"/>
          <w:i w:val="false"/>
          <w:color w:val="000000"/>
          <w:sz w:val="28"/>
        </w:rPr>
        <w:t>қосымша құжаттар қазақ және орыс (басқа) тiлдерiнде жазылады және</w:t>
      </w:r>
    </w:p>
    <w:p>
      <w:pPr>
        <w:spacing w:after="0"/>
        <w:ind w:left="0"/>
        <w:jc w:val="both"/>
      </w:pPr>
      <w:r>
        <w:rPr>
          <w:rFonts w:ascii="Times New Roman"/>
          <w:b w:val="false"/>
          <w:i w:val="false"/>
          <w:color w:val="000000"/>
          <w:sz w:val="28"/>
        </w:rPr>
        <w:t>барлық даналары бiрдей.</w:t>
      </w:r>
    </w:p>
    <w:p>
      <w:pPr>
        <w:spacing w:after="0"/>
        <w:ind w:left="0"/>
        <w:jc w:val="both"/>
      </w:pPr>
      <w:r>
        <w:rPr>
          <w:rFonts w:ascii="Times New Roman"/>
          <w:b w:val="false"/>
          <w:i w:val="false"/>
          <w:color w:val="000000"/>
          <w:sz w:val="28"/>
        </w:rPr>
        <w:t>     30.2. Нұсқалар арасында даулар мен айтыстар туындаған жағдайда</w:t>
      </w:r>
    </w:p>
    <w:p>
      <w:pPr>
        <w:spacing w:after="0"/>
        <w:ind w:left="0"/>
        <w:jc w:val="both"/>
      </w:pPr>
      <w:r>
        <w:rPr>
          <w:rFonts w:ascii="Times New Roman"/>
          <w:b w:val="false"/>
          <w:i w:val="false"/>
          <w:color w:val="000000"/>
          <w:sz w:val="28"/>
        </w:rPr>
        <w:t>_____________ нұсқасы артықшылыққа ие болады.</w:t>
      </w:r>
    </w:p>
    <w:p>
      <w:pPr>
        <w:spacing w:after="0"/>
        <w:ind w:left="0"/>
        <w:jc w:val="both"/>
      </w:pPr>
      <w:r>
        <w:rPr>
          <w:rFonts w:ascii="Times New Roman"/>
          <w:b w:val="false"/>
          <w:i w:val="false"/>
          <w:color w:val="000000"/>
          <w:sz w:val="28"/>
        </w:rPr>
        <w:t>     30.3. Келiсушi Тараптар _______ тiлдерi қатынас тiлдерi ретiнде</w:t>
      </w:r>
    </w:p>
    <w:p>
      <w:pPr>
        <w:spacing w:after="0"/>
        <w:ind w:left="0"/>
        <w:jc w:val="both"/>
      </w:pPr>
      <w:r>
        <w:rPr>
          <w:rFonts w:ascii="Times New Roman"/>
          <w:b w:val="false"/>
          <w:i w:val="false"/>
          <w:color w:val="000000"/>
          <w:sz w:val="28"/>
        </w:rPr>
        <w:t>пайдаланатыны жөнiнде келiседi. Контракт күшiне енген күннен бастап</w:t>
      </w:r>
    </w:p>
    <w:p>
      <w:pPr>
        <w:spacing w:after="0"/>
        <w:ind w:left="0"/>
        <w:jc w:val="both"/>
      </w:pPr>
      <w:r>
        <w:rPr>
          <w:rFonts w:ascii="Times New Roman"/>
          <w:b w:val="false"/>
          <w:i w:val="false"/>
          <w:color w:val="000000"/>
          <w:sz w:val="28"/>
        </w:rPr>
        <w:t>_________________________________________________________ жүргiзуге</w:t>
      </w:r>
    </w:p>
    <w:p>
      <w:pPr>
        <w:spacing w:after="0"/>
        <w:ind w:left="0"/>
        <w:jc w:val="both"/>
      </w:pPr>
      <w:r>
        <w:rPr>
          <w:rFonts w:ascii="Times New Roman"/>
          <w:b w:val="false"/>
          <w:i w:val="false"/>
          <w:color w:val="000000"/>
          <w:sz w:val="28"/>
        </w:rPr>
        <w:t>Жер қойнауын пайдалану жөнiндегi Операцияның түрiн көрсет</w:t>
      </w:r>
    </w:p>
    <w:p>
      <w:pPr>
        <w:spacing w:after="0"/>
        <w:ind w:left="0"/>
        <w:jc w:val="both"/>
      </w:pPr>
      <w:r>
        <w:rPr>
          <w:rFonts w:ascii="Times New Roman"/>
          <w:b w:val="false"/>
          <w:i w:val="false"/>
          <w:color w:val="000000"/>
          <w:sz w:val="28"/>
        </w:rPr>
        <w:t>қатысты техникалық құжаттама мен ақпарат _____ тiлiнде (тiлдерiнде)</w:t>
      </w:r>
    </w:p>
    <w:p>
      <w:pPr>
        <w:spacing w:after="0"/>
        <w:ind w:left="0"/>
        <w:jc w:val="both"/>
      </w:pPr>
      <w:r>
        <w:rPr>
          <w:rFonts w:ascii="Times New Roman"/>
          <w:b w:val="false"/>
          <w:i w:val="false"/>
          <w:color w:val="000000"/>
          <w:sz w:val="28"/>
        </w:rPr>
        <w:t>жүргiзiледi.</w:t>
      </w:r>
    </w:p>
    <w:p>
      <w:pPr>
        <w:spacing w:after="0"/>
        <w:ind w:left="0"/>
        <w:jc w:val="both"/>
      </w:pPr>
      <w:r>
        <w:rPr>
          <w:rFonts w:ascii="Times New Roman"/>
          <w:b w:val="false"/>
          <w:i w:val="false"/>
          <w:color w:val="000000"/>
          <w:sz w:val="28"/>
        </w:rPr>
        <w:t>     30.4. Әкiмшiлiк қызметке қатысты құжаттама мен ақпарат</w:t>
      </w:r>
    </w:p>
    <w:p>
      <w:pPr>
        <w:spacing w:after="0"/>
        <w:ind w:left="0"/>
        <w:jc w:val="both"/>
      </w:pPr>
      <w:r>
        <w:rPr>
          <w:rFonts w:ascii="Times New Roman"/>
          <w:b w:val="false"/>
          <w:i w:val="false"/>
          <w:color w:val="000000"/>
          <w:sz w:val="28"/>
        </w:rPr>
        <w:t>_____________________________________ тiлдерiнде жүргiзiледi.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31-бөлiм. Қосымша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31.1. Осы Контрактiнi жүзеге асыруға байланысты талап етiлетiн</w:t>
      </w:r>
    </w:p>
    <w:p>
      <w:pPr>
        <w:spacing w:after="0"/>
        <w:ind w:left="0"/>
        <w:jc w:val="both"/>
      </w:pPr>
      <w:r>
        <w:rPr>
          <w:rFonts w:ascii="Times New Roman"/>
          <w:b w:val="false"/>
          <w:i w:val="false"/>
          <w:color w:val="000000"/>
          <w:sz w:val="28"/>
        </w:rPr>
        <w:t>барлық жазбаша ескертпелер мен құжаттар осы Контракт бойынша</w:t>
      </w:r>
    </w:p>
    <w:p>
      <w:pPr>
        <w:spacing w:after="0"/>
        <w:ind w:left="0"/>
        <w:jc w:val="both"/>
      </w:pPr>
      <w:r>
        <w:rPr>
          <w:rFonts w:ascii="Times New Roman"/>
          <w:b w:val="false"/>
          <w:i w:val="false"/>
          <w:color w:val="000000"/>
          <w:sz w:val="28"/>
        </w:rPr>
        <w:t>Тараптардың әрқайсысына тиiстi дәрежеде ұсынылған және жеткiзiлген деп,</w:t>
      </w:r>
    </w:p>
    <w:p>
      <w:pPr>
        <w:spacing w:after="0"/>
        <w:ind w:left="0"/>
        <w:jc w:val="both"/>
      </w:pPr>
      <w:r>
        <w:rPr>
          <w:rFonts w:ascii="Times New Roman"/>
          <w:b w:val="false"/>
          <w:i w:val="false"/>
          <w:color w:val="000000"/>
          <w:sz w:val="28"/>
        </w:rPr>
        <w:t>оларды алу фактiсi бойынша есептеледi.</w:t>
      </w:r>
    </w:p>
    <w:p>
      <w:pPr>
        <w:spacing w:after="0"/>
        <w:ind w:left="0"/>
        <w:jc w:val="both"/>
      </w:pPr>
      <w:r>
        <w:rPr>
          <w:rFonts w:ascii="Times New Roman"/>
          <w:b w:val="false"/>
          <w:i w:val="false"/>
          <w:color w:val="000000"/>
          <w:sz w:val="28"/>
        </w:rPr>
        <w:t>     31.2. Жазбаша ескертпелер мен құжаттар қолға тапсырылады немесе</w:t>
      </w:r>
    </w:p>
    <w:p>
      <w:pPr>
        <w:spacing w:after="0"/>
        <w:ind w:left="0"/>
        <w:jc w:val="both"/>
      </w:pPr>
      <w:r>
        <w:rPr>
          <w:rFonts w:ascii="Times New Roman"/>
          <w:b w:val="false"/>
          <w:i w:val="false"/>
          <w:color w:val="000000"/>
          <w:sz w:val="28"/>
        </w:rPr>
        <w:t>төмендегi мекен-жайларға пошта, тапсырыс авиапоштасы, факс, телекс</w:t>
      </w:r>
    </w:p>
    <w:p>
      <w:pPr>
        <w:spacing w:after="0"/>
        <w:ind w:left="0"/>
        <w:jc w:val="both"/>
      </w:pPr>
      <w:r>
        <w:rPr>
          <w:rFonts w:ascii="Times New Roman"/>
          <w:b w:val="false"/>
          <w:i w:val="false"/>
          <w:color w:val="000000"/>
          <w:sz w:val="28"/>
        </w:rPr>
        <w:t>немесе телеграф арқылы жiберiледi: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Құзыреттi органның           Мердiгердiң мекен-жайы:</w:t>
      </w:r>
    </w:p>
    <w:p>
      <w:pPr>
        <w:spacing w:after="0"/>
        <w:ind w:left="0"/>
        <w:jc w:val="both"/>
      </w:pPr>
      <w:r>
        <w:rPr>
          <w:rFonts w:ascii="Times New Roman"/>
          <w:b w:val="false"/>
          <w:i w:val="false"/>
          <w:color w:val="000000"/>
          <w:sz w:val="28"/>
        </w:rPr>
        <w:t>           мекен-жайы: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телекс                      телекс</w:t>
      </w:r>
    </w:p>
    <w:p>
      <w:pPr>
        <w:spacing w:after="0"/>
        <w:ind w:left="0"/>
        <w:jc w:val="both"/>
      </w:pPr>
      <w:r>
        <w:rPr>
          <w:rFonts w:ascii="Times New Roman"/>
          <w:b w:val="false"/>
          <w:i w:val="false"/>
          <w:color w:val="000000"/>
          <w:sz w:val="28"/>
        </w:rPr>
        <w:t>         телеграф                    телеграф</w:t>
      </w:r>
    </w:p>
    <w:p>
      <w:pPr>
        <w:spacing w:after="0"/>
        <w:ind w:left="0"/>
        <w:jc w:val="both"/>
      </w:pPr>
      <w:r>
        <w:rPr>
          <w:rFonts w:ascii="Times New Roman"/>
          <w:b w:val="false"/>
          <w:i w:val="false"/>
          <w:color w:val="000000"/>
          <w:sz w:val="28"/>
        </w:rPr>
        <w:t>         Құзыреттi органның атынан   Мердiгердiң атынан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31.3. Осы Контрактiдегi мекен-жайлар өзгерген жағдайда келiсушi</w:t>
      </w:r>
    </w:p>
    <w:p>
      <w:pPr>
        <w:spacing w:after="0"/>
        <w:ind w:left="0"/>
        <w:jc w:val="both"/>
      </w:pPr>
      <w:r>
        <w:rPr>
          <w:rFonts w:ascii="Times New Roman"/>
          <w:b w:val="false"/>
          <w:i w:val="false"/>
          <w:color w:val="000000"/>
          <w:sz w:val="28"/>
        </w:rPr>
        <w:t>Тараптардың әрқайсы екiншi тарапты жазбаша түрде хабардар етедi.</w:t>
      </w:r>
    </w:p>
    <w:p>
      <w:pPr>
        <w:spacing w:after="0"/>
        <w:ind w:left="0"/>
        <w:jc w:val="both"/>
      </w:pPr>
      <w:r>
        <w:rPr>
          <w:rFonts w:ascii="Times New Roman"/>
          <w:b w:val="false"/>
          <w:i w:val="false"/>
          <w:color w:val="000000"/>
          <w:sz w:val="28"/>
        </w:rPr>
        <w:t>     31.4. Контрактiнiң барлық қосымшалары оның құрам бөлiктерi</w:t>
      </w:r>
    </w:p>
    <w:p>
      <w:pPr>
        <w:spacing w:after="0"/>
        <w:ind w:left="0"/>
        <w:jc w:val="both"/>
      </w:pPr>
      <w:r>
        <w:rPr>
          <w:rFonts w:ascii="Times New Roman"/>
          <w:b w:val="false"/>
          <w:i w:val="false"/>
          <w:color w:val="000000"/>
          <w:sz w:val="28"/>
        </w:rPr>
        <w:t>ретiнде қаралады. Қосымшалардың және Контрактiнiң өзiнiң ережелерiнiң</w:t>
      </w:r>
    </w:p>
    <w:p>
      <w:pPr>
        <w:spacing w:after="0"/>
        <w:ind w:left="0"/>
        <w:jc w:val="both"/>
      </w:pPr>
      <w:r>
        <w:rPr>
          <w:rFonts w:ascii="Times New Roman"/>
          <w:b w:val="false"/>
          <w:i w:val="false"/>
          <w:color w:val="000000"/>
          <w:sz w:val="28"/>
        </w:rPr>
        <w:t>арасында қандай да болмасын айырмашылық болған жағдайда, Контракт</w:t>
      </w:r>
    </w:p>
    <w:p>
      <w:pPr>
        <w:spacing w:after="0"/>
        <w:ind w:left="0"/>
        <w:jc w:val="both"/>
      </w:pPr>
      <w:r>
        <w:rPr>
          <w:rFonts w:ascii="Times New Roman"/>
          <w:b w:val="false"/>
          <w:i w:val="false"/>
          <w:color w:val="000000"/>
          <w:sz w:val="28"/>
        </w:rPr>
        <w:t>басым жағдайда болады.</w:t>
      </w:r>
    </w:p>
    <w:p>
      <w:pPr>
        <w:spacing w:after="0"/>
        <w:ind w:left="0"/>
        <w:jc w:val="both"/>
      </w:pPr>
      <w:r>
        <w:rPr>
          <w:rFonts w:ascii="Times New Roman"/>
          <w:b w:val="false"/>
          <w:i w:val="false"/>
          <w:color w:val="000000"/>
          <w:sz w:val="28"/>
        </w:rPr>
        <w:t>     31.5. Лицензия шарттарына қайшы келмейтiн Контрактiге</w:t>
      </w:r>
    </w:p>
    <w:p>
      <w:pPr>
        <w:spacing w:after="0"/>
        <w:ind w:left="0"/>
        <w:jc w:val="both"/>
      </w:pPr>
      <w:r>
        <w:rPr>
          <w:rFonts w:ascii="Times New Roman"/>
          <w:b w:val="false"/>
          <w:i w:val="false"/>
          <w:color w:val="000000"/>
          <w:sz w:val="28"/>
        </w:rPr>
        <w:t>енгiзiлетiн түзетулер мен толықтырулар келiсушi Тараптардың жазбаша</w:t>
      </w:r>
    </w:p>
    <w:p>
      <w:pPr>
        <w:spacing w:after="0"/>
        <w:ind w:left="0"/>
        <w:jc w:val="both"/>
      </w:pPr>
      <w:r>
        <w:rPr>
          <w:rFonts w:ascii="Times New Roman"/>
          <w:b w:val="false"/>
          <w:i w:val="false"/>
          <w:color w:val="000000"/>
          <w:sz w:val="28"/>
        </w:rPr>
        <w:t>келiсiмiмен ресiмделедi. Мұндай келiсiм Контрактiнiң құрам бөлiгi</w:t>
      </w:r>
    </w:p>
    <w:p>
      <w:pPr>
        <w:spacing w:after="0"/>
        <w:ind w:left="0"/>
        <w:jc w:val="both"/>
      </w:pPr>
      <w:r>
        <w:rPr>
          <w:rFonts w:ascii="Times New Roman"/>
          <w:b w:val="false"/>
          <w:i w:val="false"/>
          <w:color w:val="000000"/>
          <w:sz w:val="28"/>
        </w:rPr>
        <w:t>болып табылады.</w:t>
      </w:r>
    </w:p>
    <w:p>
      <w:pPr>
        <w:spacing w:after="0"/>
        <w:ind w:left="0"/>
        <w:jc w:val="both"/>
      </w:pPr>
      <w:r>
        <w:rPr>
          <w:rFonts w:ascii="Times New Roman"/>
          <w:b w:val="false"/>
          <w:i w:val="false"/>
          <w:color w:val="000000"/>
          <w:sz w:val="28"/>
        </w:rPr>
        <w:t>     Осы Контрактiнi 199__ жылғы ______ (күнi) ___________ (айы)</w:t>
      </w:r>
    </w:p>
    <w:p>
      <w:pPr>
        <w:spacing w:after="0"/>
        <w:ind w:left="0"/>
        <w:jc w:val="both"/>
      </w:pPr>
      <w:r>
        <w:rPr>
          <w:rFonts w:ascii="Times New Roman"/>
          <w:b w:val="false"/>
          <w:i w:val="false"/>
          <w:color w:val="000000"/>
          <w:sz w:val="28"/>
        </w:rPr>
        <w:t>Қазақстан Республикасының _________ қаласында келiсушi Тараптардың</w:t>
      </w:r>
    </w:p>
    <w:p>
      <w:pPr>
        <w:spacing w:after="0"/>
        <w:ind w:left="0"/>
        <w:jc w:val="both"/>
      </w:pPr>
      <w:r>
        <w:rPr>
          <w:rFonts w:ascii="Times New Roman"/>
          <w:b w:val="false"/>
          <w:i w:val="false"/>
          <w:color w:val="000000"/>
          <w:sz w:val="28"/>
        </w:rPr>
        <w:t>уәкiлеттi өкiлдерi жасады.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Құзыреттi орган                  Мердiгер</w:t>
      </w:r>
    </w:p>
    <w:p>
      <w:pPr>
        <w:spacing w:after="0"/>
        <w:ind w:left="0"/>
        <w:jc w:val="both"/>
      </w:pPr>
      <w:r>
        <w:rPr>
          <w:rFonts w:ascii="Times New Roman"/>
          <w:b w:val="false"/>
          <w:i w:val="false"/>
          <w:color w:val="000000"/>
          <w:sz w:val="28"/>
        </w:rPr>
        <w:t>     қолы ___________________       қолы ___________________</w:t>
      </w:r>
    </w:p>
    <w:p>
      <w:pPr>
        <w:spacing w:after="0"/>
        <w:ind w:left="0"/>
        <w:jc w:val="both"/>
      </w:pPr>
      <w:r>
        <w:rPr>
          <w:rFonts w:ascii="Times New Roman"/>
          <w:b w:val="false"/>
          <w:i w:val="false"/>
          <w:color w:val="000000"/>
          <w:sz w:val="28"/>
        </w:rPr>
        <w:t>     қызметi ________________       қызметi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