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9390" w14:textId="b1b9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1994 жылғы 11 қаңтардағы N 56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21 қаңтардағы N 113 қаулысы. Күші жойылды - ҚР Үкіметінің 2005 жылғы 9 ақпандағы N 124 қаулысымен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Мемлекеттiк тұрғын үй құрылысы банкiнiң мәселелерi" туралы Қазақстан Республикасы Үкiметiнiң 1994 жылғы 11 қаңтардағы N 56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2-қосымшасына (Қазақстан Республикасының ПҮАЖ-ы, 1994 ж., N 4, 34-құжат)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Тұрғынқұрылысбанкi басқармасының құрамына мыналар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Андрющенко А.И. - Қазақстан Республикасы Экономика 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Қасенов Қ.Т.    - Тұрғынқұрылысбанкi Басқармасы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Тоқаев О.С.     - Тұрғынқұрылысбанкi Басқармасы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Ж.Т.Амантаев, А.С.Кондратенко, Н.Ф. Красносельский, У.Т.Қайыржанов аталған құрамнан шығарылсын.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