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64c3" w14:textId="add6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елдермен ынтымақтастық жөнiндегi үкiметаралық комиссиялардың (комитеттер, кеңестер) төрағалары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27 қаңтардағы N 114. Күші жойылды - Қазақстан Республикасы Үкіметінің 2002.05.29. N 594 қаулысымен ~P020594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Үкiметаралық комиссиялардың (кеңестердiң) Қазақстан жағының: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Дүйсенов Д.Т. - Қазақстан Республикасы Премьер-Министрiнiң орынбасары: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1996 жылғы 7 тамыздағы N 980 қаулысымен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P960980_ </w:t>
      </w:r>
      <w:r>
        <w:rPr>
          <w:rFonts w:ascii="Times New Roman"/>
          <w:b w:val="false"/>
          <w:i w:val="false"/>
          <w:color w:val="000000"/>
          <w:sz w:val="28"/>
        </w:rPr>
        <w:t>
 бекiтiлген Г.Г.Штойкты босата отырып, Экономикалық ынтымақтастық жөнiндегi қазақстан-герман кеңесiнiң;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1996 жылғы 12 наурыздағы N 303 қаулысымен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P960303_ </w:t>
      </w:r>
      <w:r>
        <w:rPr>
          <w:rFonts w:ascii="Times New Roman"/>
          <w:b w:val="false"/>
          <w:i w:val="false"/>
          <w:color w:val="000000"/>
          <w:sz w:val="28"/>
        </w:rPr>
        <w:t>
 бекiтiлген Г.Г.Штойкты босата отырып, экономикалық ынтымақтастық жөнiндегi қазақстан-француз жұмыс тобының;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1995 жылғы 8 ақпандағы N 137 қаулысымен бекiтiлген Г.Г.Штойкты босата отырып, сауда-экономикалық және ғылыми-техникалық ынтымақтастық жөнiндегi қазақстан-қытай комиссиясының;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Коржова Н.А. - Қазақстан Республикасы Еңбек және халықты әлеуметтiк қорғау министрi - Қазақстан Республикасы Үкiметiнiң 1996 жылғы 7 тамыздағы N 980 қаулысымен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P960980_ </w:t>
      </w:r>
      <w:r>
        <w:rPr>
          <w:rFonts w:ascii="Times New Roman"/>
          <w:b w:val="false"/>
          <w:i w:val="false"/>
          <w:color w:val="000000"/>
          <w:sz w:val="28"/>
        </w:rPr>
        <w:t>
 бекiтiлген П.И.Крепакты босата отырып, сауда-экономикалық, ғылыми-техникалық және мәдени ынтымақтастық жөнiндегi қазақстан-монғол комиссиясының;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Қажыбаев А.Қ. - Өнеркәсiп және сауда министрiнiң орынбасары Қазақстан Республикасы Өнеркәсiп және сауда министрлiгiнiң жанындағы Қорғаныс өнеркәсiбi жөнiндегi комитеттiң төрағасы;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1996 жылғы 7 тамыздағы N 980 қаулысымен бекiтiлген А.Ж.Жұмабаевты босата отырып, сауда-экономикалық байланыстар мен ғылыми-техникалық ынтымақтастық жөнiндегi қазақстан-румын комиссиясының;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Үкiметiнiң 1996 жылғы 7 тамыздағы N 980 қаулысымен бекiтiлген А.Ж.Жұмабаевты босата отырып, сауда-экономикалық және ғылыми-техникалық ынтымақтастық жөнiндегi қазақстан-болгар комиссиясының;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 Х.А. - Өнеркәсiп және сауда министрi - Қазақстан Республикасы Үкiметiнiң 1996 жылғы 4 қаңтардағы N 14 қаулысымен бекiтiлген Е.Ә.Өтембаевты босата отырып, сауда-экономикалық ынтымақтастық жөнiндегi қазақстан-оңтүстiк корея комиссиясының төрағалары болып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Үкiметаралық комиссиялардың Қазақстан бөлiгi құрылсын және: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 Х.А. - Өнеркәсiп және сауда министрi - Сауда-экономикалық ынтымақтастық жөнiндегi қазақстан-швейцар бiрлескен комитетiнiң;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Қажыбаев А.Қ. - Өнеркәсiп және сауда министрiнiң орынбасары, Қазақстан Республикасы Өнеркәсiп және сауда министрлiгiнiң жанындағы Қорғаныс өнеркәсiбi жөнiндегi комитеттiң төрағасы - сауда-экономикалық және ғылыми-техникалық ынтымақтастық жөнiндегi қазақстан-словак аралас комиссиясының төрағалары болып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мен Корея Республикасы арасындағы сауда-экономикалық және ғылыми-техникалық ынтымақтастық жөнiндегi үкiметаралық комиссия туралы" Қазақстан Республикасы Үкiметiнiң 1996 жылғы 4 қаңтардағы N 14 қаулысының күшi жойылған деп танылсын.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