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6883e" w14:textId="34688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1992 жылғы 30 қазандағы N 906 қаулысына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3 ақпандағы N 136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Қытай Халық Республикасымен сауда-экономикалық және мәдени байланыстарды одан әрi дамыту, басқа мемлекеттерден келетiн жүк-жолаушы легiн көбейту мақсатында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өткiзу пункттерi туралы" Қазақстан Республикасы Министрлер Кабинетiнiң 1992 жылғы 30 қазандағы N 906 қаулысына мынадай толықтыру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мынадай мазмұндағы төртiншi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"Талдықорған облысындағы "Достық" автомобиль өткiзу пунктi".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