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c6de8" w14:textId="7ac6d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Көкшетау облысы Васильков алтын рудасы кен орнын өнеркәсiптiк игеру мәселелерi</w:t>
      </w:r>
    </w:p>
    <w:p>
      <w:pPr>
        <w:spacing w:after="0"/>
        <w:ind w:left="0"/>
        <w:jc w:val="both"/>
      </w:pPr>
      <w:r>
        <w:rPr>
          <w:rFonts w:ascii="Times New Roman"/>
          <w:b w:val="false"/>
          <w:i w:val="false"/>
          <w:color w:val="000000"/>
          <w:sz w:val="28"/>
        </w:rPr>
        <w:t>Қазақстан Республикасы Үкiметiнiң қаулысы 1997 жылғы 3 ақпандағы N 139</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Көкшетау облысындағы Васильков алтын
рудасы кен орнын өнеркәсiптiк игеруге қатысатын үмiткерлердi iрiктеу
жөнiндегi конкурстың түпкiлiктi нәтижелерiн, сондай-ақ конкурс
жеңiмпазы - "ТЕК тобы" баяндаған Негiзгi шарттың соңғы нұсқасында
ол ұсынған шарттар мен ұсыныстарды ескере отырып Қазақстан
Республикасының Үкiметi қаулы етедi:
</w:t>
      </w:r>
      <w:r>
        <w:br/>
      </w:r>
      <w:r>
        <w:rPr>
          <w:rFonts w:ascii="Times New Roman"/>
          <w:b w:val="false"/>
          <w:i w:val="false"/>
          <w:color w:val="000000"/>
          <w:sz w:val="28"/>
        </w:rPr>
        <w:t>
          1. "ТЕК тобының" Васильков алтын рудасы кен орнына қатысты
түпкiлiктi ұсынысы қабылданбасын.
</w:t>
      </w:r>
      <w:r>
        <w:br/>
      </w:r>
      <w:r>
        <w:rPr>
          <w:rFonts w:ascii="Times New Roman"/>
          <w:b w:val="false"/>
          <w:i w:val="false"/>
          <w:color w:val="000000"/>
          <w:sz w:val="28"/>
        </w:rPr>
        <w:t>
          2. Васильков алтын рудасы кен орнын өнеркәсiптiк игеруге
қатысатын үмiткерлердi iрiктеу жөнiндегi конкурс тоқтатылсын.
</w:t>
      </w:r>
      <w:r>
        <w:br/>
      </w:r>
      <w:r>
        <w:rPr>
          <w:rFonts w:ascii="Times New Roman"/>
          <w:b w:val="false"/>
          <w:i w:val="false"/>
          <w:color w:val="000000"/>
          <w:sz w:val="28"/>
        </w:rPr>
        <w:t>
          3. Қазақстан Республикасының Мемлекеттiк мүлiктi басқару
жөнiндегi мемлекеттiк комитетi Қазақстан Республикасы Өнеркәсiп және
сауда министрлiгiмен бiрлесiп бiр ай мерзiмде Васильков алтын рудасы
кен орнын шетелдiк инвестицияларды тарта отырып отандық жер қойнауын
пайдаланушылардың өнеркәсiптiк игеру бағдарламасын әзiрлесiн.
</w:t>
      </w:r>
      <w:r>
        <w:br/>
      </w:r>
      <w:r>
        <w:rPr>
          <w:rFonts w:ascii="Times New Roman"/>
          <w:b w:val="false"/>
          <w:i w:val="false"/>
          <w:color w:val="000000"/>
          <w:sz w:val="28"/>
        </w:rPr>
        <w:t>
          4. Қазақстан Республикасының Қаржы министрлiгi Қазақстан
Республикасының Мемлекеттiк мүлiктi басқару жөнiндегi мемлекеттiк
комитетiмен бiрлесiп "McGuire Woods Battle &amp; BootHe L.L.Р." заң
фирмасы келтiрiлген шығынға тексеру және "McGuire Woods Battle &amp; 
BootHe L.L.Р." фирмасының Васильков алтын рудасы жобасына байланысты 
мәселелер жөнiнде алған мiндеттемелерi аяқталғаннан кейiн түпкiлiктi 
есептеу жүргiзсiн.
</w:t>
      </w:r>
      <w:r>
        <w:br/>
      </w:r>
      <w:r>
        <w:rPr>
          <w:rFonts w:ascii="Times New Roman"/>
          <w:b w:val="false"/>
          <w:i w:val="false"/>
          <w:color w:val="000000"/>
          <w:sz w:val="28"/>
        </w:rPr>
        <w:t>
          5. Қазақстан Республикасы Премьер-Министрiнiң 1996 жылғы 29
ақпандағы N 98, 1996 жылғы 1 шiлдедегi N 254, 1996 жылғы 17 қазандағы
N 481 өкiмдерiнiң күшi жойылған деп танылсын.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