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3e6d" w14:textId="b8d3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5 желтоқсандағы N 1490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12 ақпандағы N 0205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"Каспий труба құбыры консорциумына үлестiк қатысу мәселелерi"
туралы Қазақстан Республикасы Үкiметiнiң 1996 жылғы 5 желтоқсандағы
N 1490 қаулысына мынадай өзгерiстер енгiзiлсiн:
     4-тармақ алынып тасталсын;
     5-тармақ 4-тармақ болып есептелсiн.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