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93251" w14:textId="9f932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Түрiк Республикасы Үкiметiнiң арасындағы Техникалық және қорғаныс-өнеркәсiптiк ынтымақтастық туралы келiсiмдi бекiту туралы</w:t>
      </w:r>
    </w:p>
    <w:p>
      <w:pPr>
        <w:spacing w:after="0"/>
        <w:ind w:left="0"/>
        <w:jc w:val="both"/>
      </w:pPr>
      <w:r>
        <w:rPr>
          <w:rFonts w:ascii="Times New Roman"/>
          <w:b w:val="false"/>
          <w:i w:val="false"/>
          <w:color w:val="000000"/>
          <w:sz w:val="28"/>
        </w:rPr>
        <w:t>Қазақстан Республикасы Үкiметiнiң Қаулысы 1997 жылғы 13 ақпандағы N 207</w:t>
      </w:r>
    </w:p>
    <w:p>
      <w:pPr>
        <w:spacing w:after="0"/>
        <w:ind w:left="0"/>
        <w:jc w:val="both"/>
      </w:pPr>
      <w:bookmarkStart w:name="z1" w:id="0"/>
      <w:r>
        <w:rPr>
          <w:rFonts w:ascii="Times New Roman"/>
          <w:b w:val="false"/>
          <w:i w:val="false"/>
          <w:color w:val="000000"/>
          <w:sz w:val="28"/>
        </w:rPr>
        <w:t>      Қазақстан Республикасының Үкiметi қаулы етедi:</w:t>
      </w:r>
      <w:r>
        <w:br/>
      </w:r>
      <w:r>
        <w:rPr>
          <w:rFonts w:ascii="Times New Roman"/>
          <w:b w:val="false"/>
          <w:i w:val="false"/>
          <w:color w:val="000000"/>
          <w:sz w:val="28"/>
        </w:rPr>
        <w:t>
      1. 1996 жылғы 3 қыркүйекте Анкарада қол қойылған Қазақстан Республикасының Үкiметi және Түрiк Республикасы Үкiметiнiң арасындағы Техникалық және қорғаныс-өнеркәсiптiк ынтымақтастық туралы келiсiм бекiтiлсiн.</w:t>
      </w:r>
      <w:r>
        <w:br/>
      </w:r>
      <w:r>
        <w:rPr>
          <w:rFonts w:ascii="Times New Roman"/>
          <w:b w:val="false"/>
          <w:i w:val="false"/>
          <w:color w:val="000000"/>
          <w:sz w:val="28"/>
        </w:rPr>
        <w:t>
</w:t>
      </w:r>
      <w:r>
        <w:rPr>
          <w:rFonts w:ascii="Times New Roman"/>
          <w:b w:val="false"/>
          <w:i w:val="false"/>
          <w:color w:val="000000"/>
          <w:sz w:val="28"/>
        </w:rPr>
        <w:t>
      2. Қазақстан Республикасының Сыртқы iстер министрлiгi Қазақстан Республикасы Үкiметiнiң қабылдаған шешiмi туралы Түрiк Тарапын белгiленген тәртiппен хабардар етсiн.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w:t>
      </w:r>
    </w:p>
    <w:bookmarkStart w:name="z3" w:id="1"/>
    <w:p>
      <w:pPr>
        <w:spacing w:after="0"/>
        <w:ind w:left="0"/>
        <w:jc w:val="left"/>
      </w:pPr>
      <w:r>
        <w:rPr>
          <w:rFonts w:ascii="Times New Roman"/>
          <w:b/>
          <w:i w:val="false"/>
          <w:color w:val="000000"/>
        </w:rPr>
        <w:t xml:space="preserve"> 
Қазақстан Республикасының Үкiметi және Түрiк</w:t>
      </w:r>
      <w:r>
        <w:br/>
      </w:r>
      <w:r>
        <w:rPr>
          <w:rFonts w:ascii="Times New Roman"/>
          <w:b/>
          <w:i w:val="false"/>
          <w:color w:val="000000"/>
        </w:rPr>
        <w:t>
Республикасы Үкiметiнiң арасындағы Техникалық</w:t>
      </w:r>
      <w:r>
        <w:br/>
      </w:r>
      <w:r>
        <w:rPr>
          <w:rFonts w:ascii="Times New Roman"/>
          <w:b/>
          <w:i w:val="false"/>
          <w:color w:val="000000"/>
        </w:rPr>
        <w:t>
және қорғаныс-өнеркәсiптiк ынтымақтастық туралы</w:t>
      </w:r>
      <w:r>
        <w:br/>
      </w:r>
      <w:r>
        <w:rPr>
          <w:rFonts w:ascii="Times New Roman"/>
          <w:b/>
          <w:i w:val="false"/>
          <w:color w:val="000000"/>
        </w:rPr>
        <w:t>
Келiсiм</w:t>
      </w:r>
    </w:p>
    <w:bookmarkEnd w:id="1"/>
    <w:p>
      <w:pPr>
        <w:spacing w:after="0"/>
        <w:ind w:left="0"/>
        <w:jc w:val="both"/>
      </w:pPr>
      <w:r>
        <w:rPr>
          <w:rFonts w:ascii="Times New Roman"/>
          <w:b w:val="false"/>
          <w:i w:val="false"/>
          <w:color w:val="ff0000"/>
          <w:sz w:val="28"/>
        </w:rPr>
        <w:t>(1997 жылғы 24 ақпанда күшіне енді - СІМ-нің ресми сайты)</w:t>
      </w:r>
    </w:p>
    <w:p>
      <w:pPr>
        <w:spacing w:after="0"/>
        <w:ind w:left="0"/>
        <w:jc w:val="both"/>
      </w:pPr>
      <w:r>
        <w:rPr>
          <w:rFonts w:ascii="Times New Roman"/>
          <w:b w:val="false"/>
          <w:i w:val="false"/>
          <w:color w:val="000000"/>
          <w:sz w:val="28"/>
        </w:rPr>
        <w:t>      Бұдан былай "Тараптар" деп аталатын Қазақстан Республикасының Үкiметi және Түрiк Республикасының Үкiметi,</w:t>
      </w:r>
      <w:r>
        <w:br/>
      </w:r>
      <w:r>
        <w:rPr>
          <w:rFonts w:ascii="Times New Roman"/>
          <w:b w:val="false"/>
          <w:i w:val="false"/>
          <w:color w:val="000000"/>
          <w:sz w:val="28"/>
        </w:rPr>
        <w:t>
      өзара тең халықтар арасындағы достық қарым-қатынастарды дамыту принципiн басшылыққа ала отырып және Бiрiккен ұлттар Хартиясына сәйкес халықаралық бейбiтшiлiк пен қауiпсiздiкке қол жеткiзу үшiн бiрiккен күш-жiгер салушылар ретiнде, 1994 жылғы 8 тамыздағы "Қазақстан Республикасының Үкiметi және Түрiк Республикасының Үкiметi арасындағы әскери ғылым, техника және бiлiм беру саласындағы ынтымақтастық туралы Келiсiмнiң" ережелерiн ескере отырып,</w:t>
      </w:r>
      <w:r>
        <w:br/>
      </w:r>
      <w:r>
        <w:rPr>
          <w:rFonts w:ascii="Times New Roman"/>
          <w:b w:val="false"/>
          <w:i w:val="false"/>
          <w:color w:val="000000"/>
          <w:sz w:val="28"/>
        </w:rPr>
        <w:t>
      төмендегiлер жөнiнде келiстi:</w:t>
      </w:r>
    </w:p>
    <w:bookmarkStart w:name="z4" w:id="2"/>
    <w:p>
      <w:pPr>
        <w:spacing w:after="0"/>
        <w:ind w:left="0"/>
        <w:jc w:val="left"/>
      </w:pPr>
      <w:r>
        <w:rPr>
          <w:rFonts w:ascii="Times New Roman"/>
          <w:b/>
          <w:i w:val="false"/>
          <w:color w:val="000000"/>
        </w:rPr>
        <w:t xml:space="preserve"> 
I Бап</w:t>
      </w:r>
      <w:r>
        <w:br/>
      </w:r>
      <w:r>
        <w:rPr>
          <w:rFonts w:ascii="Times New Roman"/>
          <w:b/>
          <w:i w:val="false"/>
          <w:color w:val="000000"/>
        </w:rPr>
        <w:t>
Келiсiмнiң мақсаты</w:t>
      </w:r>
    </w:p>
    <w:bookmarkEnd w:id="2"/>
    <w:p>
      <w:pPr>
        <w:spacing w:after="0"/>
        <w:ind w:left="0"/>
        <w:jc w:val="both"/>
      </w:pPr>
      <w:r>
        <w:rPr>
          <w:rFonts w:ascii="Times New Roman"/>
          <w:b w:val="false"/>
          <w:i w:val="false"/>
          <w:color w:val="000000"/>
          <w:sz w:val="28"/>
        </w:rPr>
        <w:t>      Осы Келiсiмнiң мақсаты - Қазақстан Республикасының Үкiметi жәнеТүрiк Республикасының Үкiметi арасындағы әскери өнеркәсiп саласындағы ынтымақтастықты жақсарту болып табылады.</w:t>
      </w:r>
    </w:p>
    <w:bookmarkStart w:name="z5" w:id="3"/>
    <w:p>
      <w:pPr>
        <w:spacing w:after="0"/>
        <w:ind w:left="0"/>
        <w:jc w:val="left"/>
      </w:pPr>
      <w:r>
        <w:rPr>
          <w:rFonts w:ascii="Times New Roman"/>
          <w:b/>
          <w:i w:val="false"/>
          <w:color w:val="000000"/>
        </w:rPr>
        <w:t xml:space="preserve"> 
II Бап</w:t>
      </w:r>
      <w:r>
        <w:br/>
      </w:r>
      <w:r>
        <w:rPr>
          <w:rFonts w:ascii="Times New Roman"/>
          <w:b/>
          <w:i w:val="false"/>
          <w:color w:val="000000"/>
        </w:rPr>
        <w:t>
Келiсiм қызметiнiң өрiсi</w:t>
      </w:r>
    </w:p>
    <w:bookmarkEnd w:id="3"/>
    <w:p>
      <w:pPr>
        <w:spacing w:after="0"/>
        <w:ind w:left="0"/>
        <w:jc w:val="both"/>
      </w:pPr>
      <w:r>
        <w:rPr>
          <w:rFonts w:ascii="Times New Roman"/>
          <w:b w:val="false"/>
          <w:i w:val="false"/>
          <w:color w:val="000000"/>
          <w:sz w:val="28"/>
        </w:rPr>
        <w:t>      Осы Келiсiм Тараптардың Қорғаныс министрлiктерiне, ҚарулыКүштерiне, екi Тараптың тиiстi ұйымдары мен кәсiпорындарынатаратылады.</w:t>
      </w:r>
    </w:p>
    <w:bookmarkStart w:name="z6" w:id="4"/>
    <w:p>
      <w:pPr>
        <w:spacing w:after="0"/>
        <w:ind w:left="0"/>
        <w:jc w:val="left"/>
      </w:pPr>
      <w:r>
        <w:rPr>
          <w:rFonts w:ascii="Times New Roman"/>
          <w:b/>
          <w:i w:val="false"/>
          <w:color w:val="000000"/>
        </w:rPr>
        <w:t xml:space="preserve"> 
III Бап</w:t>
      </w:r>
      <w:r>
        <w:br/>
      </w:r>
      <w:r>
        <w:rPr>
          <w:rFonts w:ascii="Times New Roman"/>
          <w:b/>
          <w:i w:val="false"/>
          <w:color w:val="000000"/>
        </w:rPr>
        <w:t>
Терминдер</w:t>
      </w:r>
    </w:p>
    <w:bookmarkEnd w:id="4"/>
    <w:bookmarkStart w:name="z7" w:id="5"/>
    <w:p>
      <w:pPr>
        <w:spacing w:after="0"/>
        <w:ind w:left="0"/>
        <w:jc w:val="both"/>
      </w:pPr>
      <w:r>
        <w:rPr>
          <w:rFonts w:ascii="Times New Roman"/>
          <w:b w:val="false"/>
          <w:i w:val="false"/>
          <w:color w:val="000000"/>
          <w:sz w:val="28"/>
        </w:rPr>
        <w:t>      Осы Келiсiмнiң мақсаттары үшiн мына терминдер пайдаланады:</w:t>
      </w:r>
      <w:r>
        <w:br/>
      </w:r>
      <w:r>
        <w:rPr>
          <w:rFonts w:ascii="Times New Roman"/>
          <w:b w:val="false"/>
          <w:i w:val="false"/>
          <w:color w:val="000000"/>
          <w:sz w:val="28"/>
        </w:rPr>
        <w:t>
      1. "Қорғаныс өнеркәсiбiнiң материалдары мен қызметтерi" олардың техникалық және тылдық қамтамасыз ету кешенiмен бiрге қару-жарақты және әскери техниканы, сондай-ақ оларды жасау үшiн қажеттi құрал- жабдықтарды бiлдiредi.</w:t>
      </w:r>
      <w:r>
        <w:br/>
      </w:r>
      <w:r>
        <w:rPr>
          <w:rFonts w:ascii="Times New Roman"/>
          <w:b w:val="false"/>
          <w:i w:val="false"/>
          <w:color w:val="000000"/>
          <w:sz w:val="28"/>
        </w:rPr>
        <w:t>
</w:t>
      </w:r>
      <w:r>
        <w:rPr>
          <w:rFonts w:ascii="Times New Roman"/>
          <w:b w:val="false"/>
          <w:i w:val="false"/>
          <w:color w:val="000000"/>
          <w:sz w:val="28"/>
        </w:rPr>
        <w:t>
      2. "Техникалық" қаруды және қару-жарақтың кешенiн жасауға, қызмет көрсетуге, сынауға және жетiлдiруге қатысы бар барлық технология мен техникалық өңдеулердi бiлдiредi.</w:t>
      </w:r>
      <w:r>
        <w:br/>
      </w:r>
      <w:r>
        <w:rPr>
          <w:rFonts w:ascii="Times New Roman"/>
          <w:b w:val="false"/>
          <w:i w:val="false"/>
          <w:color w:val="000000"/>
          <w:sz w:val="28"/>
        </w:rPr>
        <w:t>
</w:t>
      </w:r>
      <w:r>
        <w:rPr>
          <w:rFonts w:ascii="Times New Roman"/>
          <w:b w:val="false"/>
          <w:i w:val="false"/>
          <w:color w:val="000000"/>
          <w:sz w:val="28"/>
        </w:rPr>
        <w:t>
      3. "Жiберушi мемлекет" осы Келiсiмнiң мақсаттары үшiн қабылдаушы мемлекетке қызметкерлердi, мүлiктi және құрал-жабдықтарды жiберушi Тарапты бiлдiредi.</w:t>
      </w:r>
      <w:r>
        <w:br/>
      </w:r>
      <w:r>
        <w:rPr>
          <w:rFonts w:ascii="Times New Roman"/>
          <w:b w:val="false"/>
          <w:i w:val="false"/>
          <w:color w:val="000000"/>
          <w:sz w:val="28"/>
        </w:rPr>
        <w:t>
</w:t>
      </w:r>
      <w:r>
        <w:rPr>
          <w:rFonts w:ascii="Times New Roman"/>
          <w:b w:val="false"/>
          <w:i w:val="false"/>
          <w:color w:val="000000"/>
          <w:sz w:val="28"/>
        </w:rPr>
        <w:t>
      4. "Қабылдаушы мемлекет" осы Келiсiмнiң мақсаттары үшiн жiберушi мемлекеттiң қызметкерлерiн, мүлiктi, құрал-жабдықтарды өз аумағында қабылдаушы Тарапты бiлдiредi.</w:t>
      </w:r>
      <w:r>
        <w:br/>
      </w:r>
      <w:r>
        <w:rPr>
          <w:rFonts w:ascii="Times New Roman"/>
          <w:b w:val="false"/>
          <w:i w:val="false"/>
          <w:color w:val="000000"/>
          <w:sz w:val="28"/>
        </w:rPr>
        <w:t>
</w:t>
      </w:r>
      <w:r>
        <w:rPr>
          <w:rFonts w:ascii="Times New Roman"/>
          <w:b w:val="false"/>
          <w:i w:val="false"/>
          <w:color w:val="000000"/>
          <w:sz w:val="28"/>
        </w:rPr>
        <w:t>
      5. "Шақырылған қызметкерлер" осы Келiсiмнiң мақсаттары үшiн Тараптар әрқайсысы өз аумақтарында қабылдайтын әскери қызметкерлер мен азаматтық тұлғаларды бiлдiредi.</w:t>
      </w:r>
      <w:r>
        <w:br/>
      </w:r>
      <w:r>
        <w:rPr>
          <w:rFonts w:ascii="Times New Roman"/>
          <w:b w:val="false"/>
          <w:i w:val="false"/>
          <w:color w:val="000000"/>
          <w:sz w:val="28"/>
        </w:rPr>
        <w:t>
</w:t>
      </w:r>
      <w:r>
        <w:rPr>
          <w:rFonts w:ascii="Times New Roman"/>
          <w:b w:val="false"/>
          <w:i w:val="false"/>
          <w:color w:val="000000"/>
          <w:sz w:val="28"/>
        </w:rPr>
        <w:t>
      6. "Қарауындағы адамдар" Тараптардың ұлттық заңдылықтарына сәйкес шақырылған қызметкерлер қамқорлық көрсетуге мiндеттi жанұя мүшелерiн бiлдiредi.</w:t>
      </w:r>
      <w:r>
        <w:br/>
      </w:r>
      <w:r>
        <w:rPr>
          <w:rFonts w:ascii="Times New Roman"/>
          <w:b w:val="false"/>
          <w:i w:val="false"/>
          <w:color w:val="000000"/>
          <w:sz w:val="28"/>
        </w:rPr>
        <w:t>
</w:t>
      </w:r>
      <w:r>
        <w:rPr>
          <w:rFonts w:ascii="Times New Roman"/>
          <w:b w:val="false"/>
          <w:i w:val="false"/>
          <w:color w:val="000000"/>
          <w:sz w:val="28"/>
        </w:rPr>
        <w:t>
      7. "Өкiлеттi ведомстволар":</w:t>
      </w:r>
      <w:r>
        <w:br/>
      </w:r>
      <w:r>
        <w:rPr>
          <w:rFonts w:ascii="Times New Roman"/>
          <w:b w:val="false"/>
          <w:i w:val="false"/>
          <w:color w:val="000000"/>
          <w:sz w:val="28"/>
        </w:rPr>
        <w:t>
      Қазақстан тарапынан: Қазақстан Республикасының Қорғаныс министрлiгiн, Қазақстан Республикасының Өнеркәсiп және сауда министрлiгi жанындағы қорғаныс өнеркәсiбi бойынша комитетi және Қазақстанның Анкарадағы Елшiлiгiн;</w:t>
      </w:r>
      <w:r>
        <w:br/>
      </w:r>
      <w:r>
        <w:rPr>
          <w:rFonts w:ascii="Times New Roman"/>
          <w:b w:val="false"/>
          <w:i w:val="false"/>
          <w:color w:val="000000"/>
          <w:sz w:val="28"/>
        </w:rPr>
        <w:t>
      Түркия тарапынан: Түрiк Республикасын Ұлттық қорғанысминистрлiгiн және Түркияның Алматыдағы Елшiлiгiн бiлдiредi.</w:t>
      </w:r>
    </w:p>
    <w:bookmarkEnd w:id="5"/>
    <w:bookmarkStart w:name="z14" w:id="6"/>
    <w:p>
      <w:pPr>
        <w:spacing w:after="0"/>
        <w:ind w:left="0"/>
        <w:jc w:val="left"/>
      </w:pPr>
      <w:r>
        <w:rPr>
          <w:rFonts w:ascii="Times New Roman"/>
          <w:b/>
          <w:i w:val="false"/>
          <w:color w:val="000000"/>
        </w:rPr>
        <w:t xml:space="preserve"> 
IV Бап</w:t>
      </w:r>
      <w:r>
        <w:br/>
      </w:r>
      <w:r>
        <w:rPr>
          <w:rFonts w:ascii="Times New Roman"/>
          <w:b/>
          <w:i w:val="false"/>
          <w:color w:val="000000"/>
        </w:rPr>
        <w:t>
Ынтымақтастық принциптерi</w:t>
      </w:r>
    </w:p>
    <w:bookmarkEnd w:id="6"/>
    <w:bookmarkStart w:name="z15" w:id="7"/>
    <w:p>
      <w:pPr>
        <w:spacing w:after="0"/>
        <w:ind w:left="0"/>
        <w:jc w:val="both"/>
      </w:pPr>
      <w:r>
        <w:rPr>
          <w:rFonts w:ascii="Times New Roman"/>
          <w:b w:val="false"/>
          <w:i w:val="false"/>
          <w:color w:val="000000"/>
          <w:sz w:val="28"/>
        </w:rPr>
        <w:t>      Жоғарыда аталған мақсаттарды жүзеге асыру үшiн Тараптар:</w:t>
      </w:r>
      <w:r>
        <w:br/>
      </w:r>
      <w:r>
        <w:rPr>
          <w:rFonts w:ascii="Times New Roman"/>
          <w:b w:val="false"/>
          <w:i w:val="false"/>
          <w:color w:val="000000"/>
          <w:sz w:val="28"/>
        </w:rPr>
        <w:t>
      1. Қорғаныс бағытындағы материалдарды және қызметтердi жетiлдiрудiң және жасаудың бiрiккен бағдарламаларының өндiрiстiк және технологиялық мүмкiндiктерiн зерттеп тануға;</w:t>
      </w:r>
      <w:r>
        <w:br/>
      </w:r>
      <w:r>
        <w:rPr>
          <w:rFonts w:ascii="Times New Roman"/>
          <w:b w:val="false"/>
          <w:i w:val="false"/>
          <w:color w:val="000000"/>
          <w:sz w:val="28"/>
        </w:rPr>
        <w:t>
</w:t>
      </w:r>
      <w:r>
        <w:rPr>
          <w:rFonts w:ascii="Times New Roman"/>
          <w:b w:val="false"/>
          <w:i w:val="false"/>
          <w:color w:val="000000"/>
          <w:sz w:val="28"/>
        </w:rPr>
        <w:t>
      2. Тараптар Қарулы Күштерiнiң уақыт күттiрмейтiн мұқтаждықтарына, және ол үшiн Тараптар арасында арнайы келiсiм жасалатын басқа елдер мұқтаждықтарына бағытталған материалдарды жасауды және қызмет көрсетудi жетiлдiру мақсатында екi Тараптың ғылыми, техникалық және өнеркәсiп мүмкiндiктерiн пайдалануға;</w:t>
      </w:r>
      <w:r>
        <w:br/>
      </w:r>
      <w:r>
        <w:rPr>
          <w:rFonts w:ascii="Times New Roman"/>
          <w:b w:val="false"/>
          <w:i w:val="false"/>
          <w:color w:val="000000"/>
          <w:sz w:val="28"/>
        </w:rPr>
        <w:t>
</w:t>
      </w:r>
      <w:r>
        <w:rPr>
          <w:rFonts w:ascii="Times New Roman"/>
          <w:b w:val="false"/>
          <w:i w:val="false"/>
          <w:color w:val="000000"/>
          <w:sz w:val="28"/>
        </w:rPr>
        <w:t>
      3. Техникалық мәлiметтермен алмасуда және қорғаныс өнеркәсiбiндегi ынтымақтастықтың басқа да түрлерiнде өзара көмек, бұдан да былай жәрдем көрсетуге;</w:t>
      </w:r>
      <w:r>
        <w:br/>
      </w:r>
      <w:r>
        <w:rPr>
          <w:rFonts w:ascii="Times New Roman"/>
          <w:b w:val="false"/>
          <w:i w:val="false"/>
          <w:color w:val="000000"/>
          <w:sz w:val="28"/>
        </w:rPr>
        <w:t>
</w:t>
      </w:r>
      <w:r>
        <w:rPr>
          <w:rFonts w:ascii="Times New Roman"/>
          <w:b w:val="false"/>
          <w:i w:val="false"/>
          <w:color w:val="000000"/>
          <w:sz w:val="28"/>
        </w:rPr>
        <w:t>
      4. Қорғаныс өнеркәсiптерiнiң материалдары мен қызметтерi осы Келiсiмнiң шеңберiнде алынған жағдайда ғана екi елдiң мемлекеттiк ұйымдары және мекемелерi арасындағы тiкелей келiсiмдер арқылы өзара негiзде қорғаныс өнеркәсiптерiнiң материалдарымен қамтамасыз етуге жәрдемдесуге;</w:t>
      </w:r>
      <w:r>
        <w:br/>
      </w:r>
      <w:r>
        <w:rPr>
          <w:rFonts w:ascii="Times New Roman"/>
          <w:b w:val="false"/>
          <w:i w:val="false"/>
          <w:color w:val="000000"/>
          <w:sz w:val="28"/>
        </w:rPr>
        <w:t>
</w:t>
      </w:r>
      <w:r>
        <w:rPr>
          <w:rFonts w:ascii="Times New Roman"/>
          <w:b w:val="false"/>
          <w:i w:val="false"/>
          <w:color w:val="000000"/>
          <w:sz w:val="28"/>
        </w:rPr>
        <w:t>
      5. Қорғаныс өнеркәсiп өнiмдерiн, сондай-ақ олардың қосалқы бөлшектерiн одан әрi жетiлдiру мен бiрiгiп жасауға бағытталған екi ел мемлекеттiк мекемелерiнiң және кәсiпорындарының арасындағы келiсiмдерiне қолдау және жәрдем көрсетуге келiстi.</w:t>
      </w:r>
    </w:p>
    <w:bookmarkEnd w:id="7"/>
    <w:bookmarkStart w:name="z20" w:id="8"/>
    <w:p>
      <w:pPr>
        <w:spacing w:after="0"/>
        <w:ind w:left="0"/>
        <w:jc w:val="left"/>
      </w:pPr>
      <w:r>
        <w:rPr>
          <w:rFonts w:ascii="Times New Roman"/>
          <w:b/>
          <w:i w:val="false"/>
          <w:color w:val="000000"/>
        </w:rPr>
        <w:t xml:space="preserve"> 
V Бап</w:t>
      </w:r>
      <w:r>
        <w:br/>
      </w:r>
      <w:r>
        <w:rPr>
          <w:rFonts w:ascii="Times New Roman"/>
          <w:b/>
          <w:i w:val="false"/>
          <w:color w:val="000000"/>
        </w:rPr>
        <w:t>
Ынтымақтастық өрiсi</w:t>
      </w:r>
    </w:p>
    <w:bookmarkEnd w:id="8"/>
    <w:p>
      <w:pPr>
        <w:spacing w:after="0"/>
        <w:ind w:left="0"/>
        <w:jc w:val="both"/>
      </w:pPr>
      <w:r>
        <w:rPr>
          <w:rFonts w:ascii="Times New Roman"/>
          <w:b w:val="false"/>
          <w:i w:val="false"/>
          <w:color w:val="000000"/>
          <w:sz w:val="28"/>
        </w:rPr>
        <w:t>      Осы Келiсiммен қарастырылған ынтымақтастық бағдарламасы, атап айтқанда, бiрақ ерекше емес жағдайда, келесi iс-қимылдың түрлерiнен:</w:t>
      </w:r>
      <w:r>
        <w:br/>
      </w:r>
      <w:r>
        <w:rPr>
          <w:rFonts w:ascii="Times New Roman"/>
          <w:b w:val="false"/>
          <w:i w:val="false"/>
          <w:color w:val="000000"/>
          <w:sz w:val="28"/>
        </w:rPr>
        <w:t>
      Тараптармен келiсiлген қорғаныс өнеркәсiбiнiң материалдарын бiрiгiп жетiлдiру мен жасауды;</w:t>
      </w:r>
      <w:r>
        <w:br/>
      </w:r>
      <w:r>
        <w:rPr>
          <w:rFonts w:ascii="Times New Roman"/>
          <w:b w:val="false"/>
          <w:i w:val="false"/>
          <w:color w:val="000000"/>
          <w:sz w:val="28"/>
        </w:rPr>
        <w:t>
      бiрiккен жобалар шеңберiнде жетiлдiрiлген және жасалған материалдарды екi Тараптың ие болуын қамтиды.</w:t>
      </w:r>
    </w:p>
    <w:bookmarkStart w:name="z21" w:id="9"/>
    <w:p>
      <w:pPr>
        <w:spacing w:after="0"/>
        <w:ind w:left="0"/>
        <w:jc w:val="left"/>
      </w:pPr>
      <w:r>
        <w:rPr>
          <w:rFonts w:ascii="Times New Roman"/>
          <w:b/>
          <w:i w:val="false"/>
          <w:color w:val="000000"/>
        </w:rPr>
        <w:t xml:space="preserve"> 
VI Бап</w:t>
      </w:r>
      <w:r>
        <w:br/>
      </w:r>
      <w:r>
        <w:rPr>
          <w:rFonts w:ascii="Times New Roman"/>
          <w:b/>
          <w:i w:val="false"/>
          <w:color w:val="000000"/>
        </w:rPr>
        <w:t>
Бiрiккен Комитет және оның қызметi</w:t>
      </w:r>
    </w:p>
    <w:bookmarkEnd w:id="9"/>
    <w:bookmarkStart w:name="z22" w:id="10"/>
    <w:p>
      <w:pPr>
        <w:spacing w:after="0"/>
        <w:ind w:left="0"/>
        <w:jc w:val="both"/>
      </w:pPr>
      <w:r>
        <w:rPr>
          <w:rFonts w:ascii="Times New Roman"/>
          <w:b w:val="false"/>
          <w:i w:val="false"/>
          <w:color w:val="000000"/>
          <w:sz w:val="28"/>
        </w:rPr>
        <w:t>
      1. Осы Келiсiмнiң ережелерiн жүзеге асыру мақсаттарында Тараптар, әр Тараптан жетi адамнан аспайтын Қазақстан Республикасы Қорғаныс министрiнiң қару-жарақ бойынша орынбасарының және Түркия Қорғаныс министрi көмекшiсiнiң орынбасары және Ұлттық қорғаныс министрлiгiнiң Ұлттық қару-жарақ директорының басшылық етуiмен Тараптар Бiрiккен комитет тағайындайды. Бұдан басқа, қажет болған жағдайда, Комитетке қосымша сарапшылар енгiзiлуi мүмкiн.</w:t>
      </w:r>
      <w:r>
        <w:br/>
      </w:r>
      <w:r>
        <w:rPr>
          <w:rFonts w:ascii="Times New Roman"/>
          <w:b w:val="false"/>
          <w:i w:val="false"/>
          <w:color w:val="000000"/>
          <w:sz w:val="28"/>
        </w:rPr>
        <w:t>
</w:t>
      </w:r>
      <w:r>
        <w:rPr>
          <w:rFonts w:ascii="Times New Roman"/>
          <w:b w:val="false"/>
          <w:i w:val="false"/>
          <w:color w:val="000000"/>
          <w:sz w:val="28"/>
        </w:rPr>
        <w:t>
      2. Бiрiккен Комитеттiң мәжiлiстерi бiр жылда бiр рет кезекпен екi елдiң бiреуiнде өткiзiледi. Оның қызметiне:</w:t>
      </w:r>
      <w:r>
        <w:br/>
      </w:r>
      <w:r>
        <w:rPr>
          <w:rFonts w:ascii="Times New Roman"/>
          <w:b w:val="false"/>
          <w:i w:val="false"/>
          <w:color w:val="000000"/>
          <w:sz w:val="28"/>
        </w:rPr>
        <w:t>
      а. Өзара қызметтiң мүмкiн салаларын анықтау;</w:t>
      </w:r>
      <w:r>
        <w:br/>
      </w:r>
      <w:r>
        <w:rPr>
          <w:rFonts w:ascii="Times New Roman"/>
          <w:b w:val="false"/>
          <w:i w:val="false"/>
          <w:color w:val="000000"/>
          <w:sz w:val="28"/>
        </w:rPr>
        <w:t>
      b. Жобаларды таңдау және зерттеу, оларды бiрiгiп жүзеге асыру үшiн процедураларды анықтау;</w:t>
      </w:r>
      <w:r>
        <w:br/>
      </w:r>
      <w:r>
        <w:rPr>
          <w:rFonts w:ascii="Times New Roman"/>
          <w:b w:val="false"/>
          <w:i w:val="false"/>
          <w:color w:val="000000"/>
          <w:sz w:val="28"/>
        </w:rPr>
        <w:t>
      с. Келiсiмдердi өкiлденген мемлекеттiк ведомстволардың талқылауына ұсыну;</w:t>
      </w:r>
      <w:r>
        <w:br/>
      </w:r>
      <w:r>
        <w:rPr>
          <w:rFonts w:ascii="Times New Roman"/>
          <w:b w:val="false"/>
          <w:i w:val="false"/>
          <w:color w:val="000000"/>
          <w:sz w:val="28"/>
        </w:rPr>
        <w:t>
      d. Бiрiккен бағдарламаларды жүзеге асыру үшiн әрбiр елде тиiстi өнеркәсiптер мен мекемелердi анықтау, әрбiр жобаны қамтамасыз ету бойынша жекелеген нұсқауларды жасау;</w:t>
      </w:r>
      <w:r>
        <w:br/>
      </w:r>
      <w:r>
        <w:rPr>
          <w:rFonts w:ascii="Times New Roman"/>
          <w:b w:val="false"/>
          <w:i w:val="false"/>
          <w:color w:val="000000"/>
          <w:sz w:val="28"/>
        </w:rPr>
        <w:t>
      е. Екi елдiң кәсiпорындары, мемлекеттiк ұйымдары және өнеркәсiптерi арасындағы тiкелей байланысқа жәрдем көрсету;</w:t>
      </w:r>
      <w:r>
        <w:br/>
      </w:r>
      <w:r>
        <w:rPr>
          <w:rFonts w:ascii="Times New Roman"/>
          <w:b w:val="false"/>
          <w:i w:val="false"/>
          <w:color w:val="000000"/>
          <w:sz w:val="28"/>
        </w:rPr>
        <w:t>
      f. Үшiншi елдермен бiрлескен жобаларға қатысуға байланысты өкiлеттi мемлекеттiң ведомстволардың талқылауына кепiлдемелер мен ұсыныстарды ұсыну кiредi.</w:t>
      </w:r>
    </w:p>
    <w:bookmarkEnd w:id="10"/>
    <w:bookmarkStart w:name="z24" w:id="11"/>
    <w:p>
      <w:pPr>
        <w:spacing w:after="0"/>
        <w:ind w:left="0"/>
        <w:jc w:val="left"/>
      </w:pPr>
      <w:r>
        <w:rPr>
          <w:rFonts w:ascii="Times New Roman"/>
          <w:b/>
          <w:i w:val="false"/>
          <w:color w:val="000000"/>
        </w:rPr>
        <w:t xml:space="preserve"> 
VII Бап</w:t>
      </w:r>
      <w:r>
        <w:br/>
      </w:r>
      <w:r>
        <w:rPr>
          <w:rFonts w:ascii="Times New Roman"/>
          <w:b/>
          <w:i w:val="false"/>
          <w:color w:val="000000"/>
        </w:rPr>
        <w:t>
Мәлiметтердiң құпиялылығын және қауiпсiздiгiн қамтамасыз ету</w:t>
      </w:r>
    </w:p>
    <w:bookmarkEnd w:id="11"/>
    <w:bookmarkStart w:name="z25" w:id="12"/>
    <w:p>
      <w:pPr>
        <w:spacing w:after="0"/>
        <w:ind w:left="0"/>
        <w:jc w:val="both"/>
      </w:pPr>
      <w:r>
        <w:rPr>
          <w:rFonts w:ascii="Times New Roman"/>
          <w:b w:val="false"/>
          <w:i w:val="false"/>
          <w:color w:val="000000"/>
          <w:sz w:val="28"/>
        </w:rPr>
        <w:t>
      1. Осы Келiсiмдi жүзеге асыруға байланысты қауiпсiздiк шараларды Тараптардың мемлекеттiк қауiпсiздiк органдары бекiткен ережелерге сәйкес iске асырылады.</w:t>
      </w:r>
      <w:r>
        <w:br/>
      </w:r>
      <w:r>
        <w:rPr>
          <w:rFonts w:ascii="Times New Roman"/>
          <w:b w:val="false"/>
          <w:i w:val="false"/>
          <w:color w:val="000000"/>
          <w:sz w:val="28"/>
        </w:rPr>
        <w:t>
</w:t>
      </w:r>
      <w:r>
        <w:rPr>
          <w:rFonts w:ascii="Times New Roman"/>
          <w:b w:val="false"/>
          <w:i w:val="false"/>
          <w:color w:val="000000"/>
          <w:sz w:val="28"/>
        </w:rPr>
        <w:t>
      2. Мәлiметтер, бұйымдар, жобалар немесе құжаттардың қауiпсiздiк принциптерiн және сақтау шараларын анықтау кезiнде Тараптар техникалық мәлiметтердi берушi Тараптың құпиялықты сақтау бойынша ережелерiн басшылыққа алады.</w:t>
      </w:r>
      <w:r>
        <w:br/>
      </w:r>
      <w:r>
        <w:rPr>
          <w:rFonts w:ascii="Times New Roman"/>
          <w:b w:val="false"/>
          <w:i w:val="false"/>
          <w:color w:val="000000"/>
          <w:sz w:val="28"/>
        </w:rPr>
        <w:t>
</w:t>
      </w:r>
      <w:r>
        <w:rPr>
          <w:rFonts w:ascii="Times New Roman"/>
          <w:b w:val="false"/>
          <w:i w:val="false"/>
          <w:color w:val="000000"/>
          <w:sz w:val="28"/>
        </w:rPr>
        <w:t>
      3. Өндiрушi-ел алушы елге мәлiметтердiң құпиялылық дәрежесiндегi өзгерiстер туралы уақтылы хабарлап тұрады.</w:t>
      </w:r>
      <w:r>
        <w:br/>
      </w:r>
      <w:r>
        <w:rPr>
          <w:rFonts w:ascii="Times New Roman"/>
          <w:b w:val="false"/>
          <w:i w:val="false"/>
          <w:color w:val="000000"/>
          <w:sz w:val="28"/>
        </w:rPr>
        <w:t>
</w:t>
      </w:r>
      <w:r>
        <w:rPr>
          <w:rFonts w:ascii="Times New Roman"/>
          <w:b w:val="false"/>
          <w:i w:val="false"/>
          <w:color w:val="000000"/>
          <w:sz w:val="28"/>
        </w:rPr>
        <w:t>
      4. Кез-келген құпия мәлiметтi, материалдарды және құрал-жабдықтарды айырбастау үшiн осы Келiсiм шеңберiнде басып шығару, беру уақытша немесе бiржола беруге рұқсат ету мақсатында қосымша келiсiмдер жасалады және қол қойылады.</w:t>
      </w:r>
      <w:r>
        <w:br/>
      </w:r>
      <w:r>
        <w:rPr>
          <w:rFonts w:ascii="Times New Roman"/>
          <w:b w:val="false"/>
          <w:i w:val="false"/>
          <w:color w:val="000000"/>
          <w:sz w:val="28"/>
        </w:rPr>
        <w:t>
</w:t>
      </w:r>
      <w:r>
        <w:rPr>
          <w:rFonts w:ascii="Times New Roman"/>
          <w:b w:val="false"/>
          <w:i w:val="false"/>
          <w:color w:val="000000"/>
          <w:sz w:val="28"/>
        </w:rPr>
        <w:t>
      5. Осы Келiсiм шеңберiнде алынған мәлiмет үшiншi елге тек қана екi Тараптың өкiлеттi ведомстволарының жазбаша келiсiмiмен берiлуi мүмкiн.</w:t>
      </w:r>
      <w:r>
        <w:br/>
      </w:r>
      <w:r>
        <w:rPr>
          <w:rFonts w:ascii="Times New Roman"/>
          <w:b w:val="false"/>
          <w:i w:val="false"/>
          <w:color w:val="000000"/>
          <w:sz w:val="28"/>
        </w:rPr>
        <w:t>
</w:t>
      </w:r>
      <w:r>
        <w:rPr>
          <w:rFonts w:ascii="Times New Roman"/>
          <w:b w:val="false"/>
          <w:i w:val="false"/>
          <w:color w:val="000000"/>
          <w:sz w:val="28"/>
        </w:rPr>
        <w:t>
      6. Тараптар айырбастаған қандай да бiр мәлiмет басқаларға мәлiм болған жағдайда екiншi Тарап бұл туралы шұғыл түрде хабарландырылады.</w:t>
      </w:r>
    </w:p>
    <w:bookmarkEnd w:id="12"/>
    <w:bookmarkStart w:name="z31" w:id="13"/>
    <w:p>
      <w:pPr>
        <w:spacing w:after="0"/>
        <w:ind w:left="0"/>
        <w:jc w:val="left"/>
      </w:pPr>
      <w:r>
        <w:rPr>
          <w:rFonts w:ascii="Times New Roman"/>
          <w:b/>
          <w:i w:val="false"/>
          <w:color w:val="000000"/>
        </w:rPr>
        <w:t xml:space="preserve"> 
VIII Бап</w:t>
      </w:r>
      <w:r>
        <w:br/>
      </w:r>
      <w:r>
        <w:rPr>
          <w:rFonts w:ascii="Times New Roman"/>
          <w:b/>
          <w:i w:val="false"/>
          <w:color w:val="000000"/>
        </w:rPr>
        <w:t>
Тараптардың басқа халықаралық Келiсiмдер бойынша мiндеттерi</w:t>
      </w:r>
    </w:p>
    <w:bookmarkEnd w:id="13"/>
    <w:p>
      <w:pPr>
        <w:spacing w:after="0"/>
        <w:ind w:left="0"/>
        <w:jc w:val="both"/>
      </w:pPr>
      <w:r>
        <w:rPr>
          <w:rFonts w:ascii="Times New Roman"/>
          <w:b w:val="false"/>
          <w:i w:val="false"/>
          <w:color w:val="000000"/>
          <w:sz w:val="28"/>
        </w:rPr>
        <w:t>      Осы Келiсiм ережелерiнiң екi Тарап оларға қатысушы болып табылатын басқа халықаралық келiсiмдердегi Тараптардың мiндеттерiне қатысы жоқ, және басқа мемлекеттердiң мүдделерiне, қауiпсiздiгiне және аумақтың тұтастығына қарсы бағытталмаған.</w:t>
      </w:r>
    </w:p>
    <w:bookmarkStart w:name="z32" w:id="14"/>
    <w:p>
      <w:pPr>
        <w:spacing w:after="0"/>
        <w:ind w:left="0"/>
        <w:jc w:val="left"/>
      </w:pPr>
      <w:r>
        <w:rPr>
          <w:rFonts w:ascii="Times New Roman"/>
          <w:b/>
          <w:i w:val="false"/>
          <w:color w:val="000000"/>
        </w:rPr>
        <w:t xml:space="preserve"> 
IХ Бап </w:t>
      </w:r>
      <w:r>
        <w:br/>
      </w:r>
      <w:r>
        <w:rPr>
          <w:rFonts w:ascii="Times New Roman"/>
          <w:b/>
          <w:i w:val="false"/>
          <w:color w:val="000000"/>
        </w:rPr>
        <w:t>
Қолдану принциптерi</w:t>
      </w:r>
    </w:p>
    <w:bookmarkEnd w:id="14"/>
    <w:bookmarkStart w:name="z33" w:id="15"/>
    <w:p>
      <w:pPr>
        <w:spacing w:after="0"/>
        <w:ind w:left="0"/>
        <w:jc w:val="both"/>
      </w:pPr>
      <w:r>
        <w:rPr>
          <w:rFonts w:ascii="Times New Roman"/>
          <w:b w:val="false"/>
          <w:i w:val="false"/>
          <w:color w:val="000000"/>
          <w:sz w:val="28"/>
        </w:rPr>
        <w:t>
      1. Осы Келiсiм шеңберiнде Тараптар алмасқан мәлiмет Келiсiмнiң IV және V баптарына ғана сәйкес қолданылады.</w:t>
      </w:r>
      <w:r>
        <w:br/>
      </w:r>
      <w:r>
        <w:rPr>
          <w:rFonts w:ascii="Times New Roman"/>
          <w:b w:val="false"/>
          <w:i w:val="false"/>
          <w:color w:val="000000"/>
          <w:sz w:val="28"/>
        </w:rPr>
        <w:t>
</w:t>
      </w:r>
      <w:r>
        <w:rPr>
          <w:rFonts w:ascii="Times New Roman"/>
          <w:b w:val="false"/>
          <w:i w:val="false"/>
          <w:color w:val="000000"/>
          <w:sz w:val="28"/>
        </w:rPr>
        <w:t>
      2. Осы Келiсiм бойынша өзара қарым-қатынас тиiстi қорлардан тәуелдi және әрбiр елдiң заңдары мен ережелерiне сәйкес iске асырылады.</w:t>
      </w:r>
      <w:r>
        <w:br/>
      </w:r>
      <w:r>
        <w:rPr>
          <w:rFonts w:ascii="Times New Roman"/>
          <w:b w:val="false"/>
          <w:i w:val="false"/>
          <w:color w:val="000000"/>
          <w:sz w:val="28"/>
        </w:rPr>
        <w:t>
</w:t>
      </w:r>
      <w:r>
        <w:rPr>
          <w:rFonts w:ascii="Times New Roman"/>
          <w:b w:val="false"/>
          <w:i w:val="false"/>
          <w:color w:val="000000"/>
          <w:sz w:val="28"/>
        </w:rPr>
        <w:t>
      3. Тараптардың әрқайсысының бiрiккен жобаларда орындалған өнер табыстары мен өндiрулерге байланысты өндiрiстiк меншiкке, өз аумағында материалдарды жасауға, лицензиялар беруге, патенттердi сатуға және сақтауға қатысты құқықтары мен мiндеттерi әрбiр елдiң ой меншiгiне құқықтарды реттейтiн iс жүзiндегi заңдары мен ережелерiне сәйкес әрбiр жобаны жүзеге асыру бойынша келiсiмдердiң көмегiмен анықталады.</w:t>
      </w:r>
      <w:r>
        <w:br/>
      </w:r>
      <w:r>
        <w:rPr>
          <w:rFonts w:ascii="Times New Roman"/>
          <w:b w:val="false"/>
          <w:i w:val="false"/>
          <w:color w:val="000000"/>
          <w:sz w:val="28"/>
        </w:rPr>
        <w:t>
</w:t>
      </w:r>
      <w:r>
        <w:rPr>
          <w:rFonts w:ascii="Times New Roman"/>
          <w:b w:val="false"/>
          <w:i w:val="false"/>
          <w:color w:val="000000"/>
          <w:sz w:val="28"/>
        </w:rPr>
        <w:t>
      4. Тараптар зерттеп болып және өзара келiскеннен кейiн Бiрiккен қазақ-түрiк жобасына қатысу үшiн үшiншi елдердi шақыра алады.</w:t>
      </w:r>
    </w:p>
    <w:bookmarkEnd w:id="15"/>
    <w:bookmarkStart w:name="z37" w:id="16"/>
    <w:p>
      <w:pPr>
        <w:spacing w:after="0"/>
        <w:ind w:left="0"/>
        <w:jc w:val="left"/>
      </w:pPr>
      <w:r>
        <w:rPr>
          <w:rFonts w:ascii="Times New Roman"/>
          <w:b/>
          <w:i w:val="false"/>
          <w:color w:val="000000"/>
        </w:rPr>
        <w:t xml:space="preserve"> 
Х Бап </w:t>
      </w:r>
      <w:r>
        <w:br/>
      </w:r>
      <w:r>
        <w:rPr>
          <w:rFonts w:ascii="Times New Roman"/>
          <w:b/>
          <w:i w:val="false"/>
          <w:color w:val="000000"/>
        </w:rPr>
        <w:t>
Заңдық, қаржы, әкiмшiлiк сұрақтары және денсаулық сақтау сұрақтары</w:t>
      </w:r>
    </w:p>
    <w:bookmarkEnd w:id="16"/>
    <w:bookmarkStart w:name="z38" w:id="17"/>
    <w:p>
      <w:pPr>
        <w:spacing w:after="0"/>
        <w:ind w:left="0"/>
        <w:jc w:val="both"/>
      </w:pPr>
      <w:r>
        <w:rPr>
          <w:rFonts w:ascii="Times New Roman"/>
          <w:b w:val="false"/>
          <w:i w:val="false"/>
          <w:color w:val="000000"/>
          <w:sz w:val="28"/>
        </w:rPr>
        <w:t>
      1. Осы Келiсiм шеңберiнде қызмет жүргiзу үшiн жiберiлген шақырылған қызметшiлер туыстарымен бiрге тұлғалар қабылдаушы елдiң мемлекеттiк шекарасын кесiп өткенде, сондай-ақ болу кезеңiнiң барлық уақытында қабылдаушы елдiң заңдары мен ережелерiне бағынады.</w:t>
      </w:r>
      <w:r>
        <w:br/>
      </w:r>
      <w:r>
        <w:rPr>
          <w:rFonts w:ascii="Times New Roman"/>
          <w:b w:val="false"/>
          <w:i w:val="false"/>
          <w:color w:val="000000"/>
          <w:sz w:val="28"/>
        </w:rPr>
        <w:t>
</w:t>
      </w:r>
      <w:r>
        <w:rPr>
          <w:rFonts w:ascii="Times New Roman"/>
          <w:b w:val="false"/>
          <w:i w:val="false"/>
          <w:color w:val="000000"/>
          <w:sz w:val="28"/>
        </w:rPr>
        <w:t>
      2. Әкiмшiлiк сұрақтары және денсаулық сақтау сұрақтары, құқықтық және қаржылық мiндеттер, барлық талаптар және өзара шығындардың түрiне, уақытына, орнына және төлеу шарттарына, өңдеудi жүзеге асыруда, жасауда, қамтамасыз етуде, техникалық қызмет көрсетуде, қызметкерлермен және инфрақұрылымдық қызмет көрсетудi жүзеге асыруға қатысты процедуралар әрбiр жобаны жүзеге асыру үшiн дайындалған хаттамаларда тиянақты түрде жазып көрсетiледi.</w:t>
      </w:r>
    </w:p>
    <w:bookmarkEnd w:id="17"/>
    <w:bookmarkStart w:name="z40" w:id="18"/>
    <w:p>
      <w:pPr>
        <w:spacing w:after="0"/>
        <w:ind w:left="0"/>
        <w:jc w:val="left"/>
      </w:pPr>
      <w:r>
        <w:rPr>
          <w:rFonts w:ascii="Times New Roman"/>
          <w:b/>
          <w:i w:val="false"/>
          <w:color w:val="000000"/>
        </w:rPr>
        <w:t xml:space="preserve"> 
ХI Бап</w:t>
      </w:r>
      <w:r>
        <w:br/>
      </w:r>
      <w:r>
        <w:rPr>
          <w:rFonts w:ascii="Times New Roman"/>
          <w:b/>
          <w:i w:val="false"/>
          <w:color w:val="000000"/>
        </w:rPr>
        <w:t>
Өзгерiстер және толықтырулар</w:t>
      </w:r>
    </w:p>
    <w:bookmarkEnd w:id="18"/>
    <w:p>
      <w:pPr>
        <w:spacing w:after="0"/>
        <w:ind w:left="0"/>
        <w:jc w:val="both"/>
      </w:pPr>
      <w:r>
        <w:rPr>
          <w:rFonts w:ascii="Times New Roman"/>
          <w:b w:val="false"/>
          <w:i w:val="false"/>
          <w:color w:val="000000"/>
          <w:sz w:val="28"/>
        </w:rPr>
        <w:t>      Тараптардың өзара келiсiмi бойынша осы Келiсiмге өзгерiстер мен толықтырулар енгiзiлуi мүмкiн.</w:t>
      </w:r>
    </w:p>
    <w:bookmarkStart w:name="z41" w:id="19"/>
    <w:p>
      <w:pPr>
        <w:spacing w:after="0"/>
        <w:ind w:left="0"/>
        <w:jc w:val="left"/>
      </w:pPr>
      <w:r>
        <w:rPr>
          <w:rFonts w:ascii="Times New Roman"/>
          <w:b/>
          <w:i w:val="false"/>
          <w:color w:val="000000"/>
        </w:rPr>
        <w:t xml:space="preserve"> 
ХII Бап</w:t>
      </w:r>
      <w:r>
        <w:br/>
      </w:r>
      <w:r>
        <w:rPr>
          <w:rFonts w:ascii="Times New Roman"/>
          <w:b/>
          <w:i w:val="false"/>
          <w:color w:val="000000"/>
        </w:rPr>
        <w:t>
Даулы сұрақтарды шешу</w:t>
      </w:r>
    </w:p>
    <w:bookmarkEnd w:id="19"/>
    <w:bookmarkStart w:name="z42" w:id="20"/>
    <w:p>
      <w:pPr>
        <w:spacing w:after="0"/>
        <w:ind w:left="0"/>
        <w:jc w:val="both"/>
      </w:pPr>
      <w:r>
        <w:rPr>
          <w:rFonts w:ascii="Times New Roman"/>
          <w:b w:val="false"/>
          <w:i w:val="false"/>
          <w:color w:val="000000"/>
          <w:sz w:val="28"/>
        </w:rPr>
        <w:t>
      1. Осы Келiсiмдi пайдалануға және түсiндiруге, сондай-ақ осы Келiсiмге өзгерiстер мен толықтырулар енгiзуге байланысты даулы сұрақтарды Тараптар келiссөздер және консультациялар жолымен шешедi.</w:t>
      </w:r>
      <w:r>
        <w:br/>
      </w:r>
      <w:r>
        <w:rPr>
          <w:rFonts w:ascii="Times New Roman"/>
          <w:b w:val="false"/>
          <w:i w:val="false"/>
          <w:color w:val="000000"/>
          <w:sz w:val="28"/>
        </w:rPr>
        <w:t>
</w:t>
      </w:r>
      <w:r>
        <w:rPr>
          <w:rFonts w:ascii="Times New Roman"/>
          <w:b w:val="false"/>
          <w:i w:val="false"/>
          <w:color w:val="000000"/>
          <w:sz w:val="28"/>
        </w:rPr>
        <w:t>
      2. Тараптардың бiреуiнiң жазбаша талабы бойынша жоғарыда көрсетiлген сұрақтар бойынша талқылаулар 30 күнге дейiн мерзiм iшiнде жүргiзiледi. Егерде 60 күн iшiнде шешiм қабылданбаса, екiншi Тарапты жазбаша хабарландыра отырып, әрбiр Тарап 30 күн iшiнде осы Келiсiмдi бұза алады.</w:t>
      </w:r>
    </w:p>
    <w:bookmarkEnd w:id="20"/>
    <w:bookmarkStart w:name="z44" w:id="21"/>
    <w:p>
      <w:pPr>
        <w:spacing w:after="0"/>
        <w:ind w:left="0"/>
        <w:jc w:val="left"/>
      </w:pPr>
      <w:r>
        <w:rPr>
          <w:rFonts w:ascii="Times New Roman"/>
          <w:b/>
          <w:i w:val="false"/>
          <w:color w:val="000000"/>
        </w:rPr>
        <w:t xml:space="preserve"> 
ХIII Бап</w:t>
      </w:r>
      <w:r>
        <w:br/>
      </w:r>
      <w:r>
        <w:rPr>
          <w:rFonts w:ascii="Times New Roman"/>
          <w:b/>
          <w:i w:val="false"/>
          <w:color w:val="000000"/>
        </w:rPr>
        <w:t>
Қорытынды ережелер</w:t>
      </w:r>
    </w:p>
    <w:bookmarkEnd w:id="21"/>
    <w:bookmarkStart w:name="z45" w:id="22"/>
    <w:p>
      <w:pPr>
        <w:spacing w:after="0"/>
        <w:ind w:left="0"/>
        <w:jc w:val="both"/>
      </w:pPr>
      <w:r>
        <w:rPr>
          <w:rFonts w:ascii="Times New Roman"/>
          <w:b w:val="false"/>
          <w:i w:val="false"/>
          <w:color w:val="000000"/>
          <w:sz w:val="28"/>
        </w:rPr>
        <w:t>
      1. Осы Келiсiм Тараптардың бiр-бiрiне өздерiнiң қажеттi iшкi мемлекеттiк процедураларды орындалғандығы туралы жазбаша мәлiмдемелерiнiң күнiнен бастап күшiне енедi.</w:t>
      </w:r>
      <w:r>
        <w:br/>
      </w:r>
      <w:r>
        <w:rPr>
          <w:rFonts w:ascii="Times New Roman"/>
          <w:b w:val="false"/>
          <w:i w:val="false"/>
          <w:color w:val="000000"/>
          <w:sz w:val="28"/>
        </w:rPr>
        <w:t>
</w:t>
      </w:r>
      <w:r>
        <w:rPr>
          <w:rFonts w:ascii="Times New Roman"/>
          <w:b w:val="false"/>
          <w:i w:val="false"/>
          <w:color w:val="000000"/>
          <w:sz w:val="28"/>
        </w:rPr>
        <w:t>
      2. Осы Келiсiм бес жыл мерзiмге жасалды. Егерде осы Келiсiмнiң бiтуiне 90 күн қалған мерзiм iшiнде Тараптардың әрқайсысы екiншi Тарапқа оны тоқтатқандығы туралы мәлiмдемесе, оның қызметi әрбiр кезде бiр жылға ұзартылуы мүмкiн.</w:t>
      </w:r>
      <w:r>
        <w:br/>
      </w:r>
      <w:r>
        <w:rPr>
          <w:rFonts w:ascii="Times New Roman"/>
          <w:b w:val="false"/>
          <w:i w:val="false"/>
          <w:color w:val="000000"/>
          <w:sz w:val="28"/>
        </w:rPr>
        <w:t>
</w:t>
      </w:r>
      <w:r>
        <w:rPr>
          <w:rFonts w:ascii="Times New Roman"/>
          <w:b w:val="false"/>
          <w:i w:val="false"/>
          <w:color w:val="000000"/>
          <w:sz w:val="28"/>
        </w:rPr>
        <w:t>
      3. Осы Келiсiмнiң қызметiн тоқтату Тараптардың бұған дейiнгi тағайындалған принциптерiне сәйкес жүзеге асырылатын қандай да болса жоба, бағдарлама немесе контракттың бiтуiне әсерiн тигiзбейдi.</w:t>
      </w:r>
      <w:r>
        <w:br/>
      </w:r>
      <w:r>
        <w:rPr>
          <w:rFonts w:ascii="Times New Roman"/>
          <w:b w:val="false"/>
          <w:i w:val="false"/>
          <w:color w:val="000000"/>
          <w:sz w:val="28"/>
        </w:rPr>
        <w:t>
</w:t>
      </w:r>
      <w:r>
        <w:rPr>
          <w:rFonts w:ascii="Times New Roman"/>
          <w:b w:val="false"/>
          <w:i w:val="false"/>
          <w:color w:val="000000"/>
          <w:sz w:val="28"/>
        </w:rPr>
        <w:t>
      4. Ойлап табулар, жобалар және басқа мәлiметтердi сақтауға байланысты Тараптардың тиiстi мiндеттерi Тараптардың бiреуiнiң шыққанына, осы Келiсiм мерзiмiнiң тоқтағанына немесе бiткенiне қатыссыз жалғастырыла бередi.</w:t>
      </w:r>
    </w:p>
    <w:bookmarkEnd w:id="22"/>
    <w:p>
      <w:pPr>
        <w:spacing w:after="0"/>
        <w:ind w:left="0"/>
        <w:jc w:val="both"/>
      </w:pPr>
      <w:r>
        <w:rPr>
          <w:rFonts w:ascii="Times New Roman"/>
          <w:b w:val="false"/>
          <w:i w:val="false"/>
          <w:color w:val="000000"/>
          <w:sz w:val="28"/>
        </w:rPr>
        <w:t>      Осы Келiсiм 1996 жылы 3 қыркүйекте Анкара қаласында екi нақты данада, төрт: қазақ, түрiк, орыс және ағылшын тiлдерiнде жасалды, сондай-ақ барлық текстiң күшi бiрдей.</w:t>
      </w:r>
      <w:r>
        <w:br/>
      </w:r>
      <w:r>
        <w:rPr>
          <w:rFonts w:ascii="Times New Roman"/>
          <w:b w:val="false"/>
          <w:i w:val="false"/>
          <w:color w:val="000000"/>
          <w:sz w:val="28"/>
        </w:rPr>
        <w:t>
      Осы Келiсiмнiң ережелерiн түсiндiруде келiспеушiлiктер пайда болған жағдайда тараптар Келiсiмнiң ағылшын тiлiндегi тексiн басшылыққа алады.</w:t>
      </w:r>
    </w:p>
    <w:p>
      <w:pPr>
        <w:spacing w:after="0"/>
        <w:ind w:left="0"/>
        <w:jc w:val="both"/>
      </w:pPr>
      <w:r>
        <w:rPr>
          <w:rFonts w:ascii="Times New Roman"/>
          <w:b w:val="false"/>
          <w:i/>
          <w:color w:val="000000"/>
          <w:sz w:val="28"/>
        </w:rPr>
        <w:t>      Қазақстан Республикасының          Түрiк Республикасының</w:t>
      </w:r>
      <w:r>
        <w:br/>
      </w:r>
      <w:r>
        <w:rPr>
          <w:rFonts w:ascii="Times New Roman"/>
          <w:b w:val="false"/>
          <w:i w:val="false"/>
          <w:color w:val="000000"/>
          <w:sz w:val="28"/>
        </w:rPr>
        <w:t>
</w:t>
      </w:r>
      <w:r>
        <w:rPr>
          <w:rFonts w:ascii="Times New Roman"/>
          <w:b w:val="false"/>
          <w:i/>
          <w:color w:val="000000"/>
          <w:sz w:val="28"/>
        </w:rPr>
        <w:t>            Үкiметi үшiн                    Үкiметi үшiн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