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74e6" w14:textId="49b7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13 қарашадағы N 1520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14 ақпандағы N 214.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Жоғары және орталық мемлекеттiк
органдарды Ақмола қаласына көшiру жөнiндегi мемлекеттiк комиссиясының
жеке құрамы мен оның өкiлеттiктерi туралы" Қазақстан Республикасы
Президентiнiң 1996 жылғы 22 қарашадағы N 3236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N963236_ </w:t>
      </w:r>
      <w:r>
        <w:rPr>
          <w:rFonts w:ascii="Times New Roman"/>
          <w:b w:val="false"/>
          <w:i w:val="false"/>
          <w:color w:val="000000"/>
          <w:sz w:val="28"/>
        </w:rPr>
        <w:t>
  өкiмiн орындау 
үшiн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Жоғары және орталық мемлекеттiк
органдарды Ақмола қаласына көшiру жөнiндегi мемлекеттiк комиссиясы
туралы ереженi бекiту туралы" Қазақстан Республикасы Үкiметiнiң 1995
жылғы 13 қарашадағы N 1520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P951520_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Қазақстан
Республикасының Жоғары және орталық мемлекеттiк органдарды Ақмола
қаласына көшiру жөнiндегi мемлекеттiк комиссиясы туралы ережеге
(Қазақстан Республикасының ПҮАЖ-ы, 1995 ж., N 35, 449-құжат) мынадай
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екiншi абзацтағы "астананы Алматы қаласынан Ақмола қаласына
көшiру жөнiндегi бiрiншi кезектегi шаралардың Мемлекеттiк
бағдарламасын" деген сөздер "астананы көшiру мәселелерi жөнiндегi
мемлекеттiк бағдарламалардың"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екiншi абзацтағы "астананы Алматы қаласынан Ақмола қаласына
көшiру жөнiндегi бiрiншi кезектегi шаралардың Мемлекеттiк
бағдарламасын" деген сөздер "астананы көшiру мәселелерi жөнiндегi
мемлекеттiк бағдарламалардың"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9-тармақтың төртiншi абзацындағы "аппараттың жетекшiсi
Комиссияны Төрағасымен келiсiп" деген сөздер "Комиссия төрағасы
аппарат басшысының ұсынысы бойынша"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"11. Комиссияны Қазақстан Республикасы Премьер-Министрiнiң
ұсынуы бойынша Қазақстан Республикасының Президентi қызметке
тағайындайтын және қызметтен босататын Төраға басқарады.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Төрағаның Комиссия Төрағасының ұсынуы бойынша және Қазақстан
Республикасы Премьер-Министрiнiң келiсуiмен Қазақстан
Республикасының Президентi қызметке тағайындайтын және босататын
орынбасарлары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Төрағасы: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астананы Алматы қаласынан Ақмола қаласына көшiру жөнiндегi
жұмыстардың жүргiзiлу жағдайы бойынша жауапкершiлiкте болады;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қызметiне басшылық жасайды, орынбасарлар мен Комиссия
мүшелерi арасында мiндеттердi бөледi, Комиссия қызметiнiң жекелеген
бағыттарына басшылық жасағаны үшiн олардың жауапкершiлiктерiнiң
деңгейiн белгiлейдi".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