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0414" w14:textId="21a0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Мұнай және газ өнеркәсiбi министрлiгi орталық аппаратының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18 ақпан N 231. Күшi жойылды - ҚРҮ-нiң 1997.04.23. N 646 қаулысымен. ~P970646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Мұнай және газ өнеркәсiбi
министрлiгi орталық аппаратының құрылымы қосымшаға сәйкес осы аппарат
қызметкерлерi шектi санының негiзiнде 58 адам болып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Мұнай және газ өнеркәсiбi
министрлiгiне министрдiң 3 орынбасарын, оның iшiнде бiр бiрiншi
орынбасар, сондай-ақ саны 13 адамдық алқа ұстауға рұқсат 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Мұнай және газ өнеркәсiбi 
министрлiгiнiң орталық аппараты үшiн 4 қызметтiк жеңiл автомобиль лимитi
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Мыналардың күшi жойылған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Мұнай және газ өнеркәсiбi
министрлiгi орталық аппаратының құрылымы туралы" Қазақстан
Республикасы Үкiметiнiң 1995 жылғы 19 желтоқсандағы N 1794 қаулысы;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Үкiметiнiң 1995 жылғы 19 желтоқсандағы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N 1794 қаулысына өзгерту енгiзу туралы" Қазақстан Республикасы
Үкiметiнiң 1996 жылғы 8 сәуiрдегi N 404 қаулысы;
     "Қазақстан Республикасы Үкiметiнiң жекелеген шешiмдерiне
өзгерiстер енгiзу туралы" Қазақстан Республикасы Үкiметiнiң 1996
жылғы 24 қазандағы N 1293 қаулысының 3-тармағы.
     Қазақстан Республикасының
        Премьер-Министрiнiң
        бiрiншi орынбасары
                                       Қазақстан Республикасы
                                             Үкiметiнiң
                                       1997 жылғы 18 ақпандағы
                                          N 231 қаулысына
                                              қосымша
          Қазақстан Республикасының Мұнай және газ өнеркәсiбi
                   министрлiгi орталық аппаратының
                               ҚҰРЫЛЫМЫ
     Басшылық
     Өндiрiстiк-қаржы бағдарламасы
     Техникалық саясат бөлiмi
     Инвестициялық саясат басқармасы
     Сыртқы байланыстар бөлiмi
     Жалпы бөлiм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