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dc644" w14:textId="9ddc6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астанасын Алматы қаласынан Ақмола қаласына көшiру тарихын көрсететiн құжаттарды жинау, жүйеге келтiру жөнiндегi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18 ақпандағы N 233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Мемлекеттiк және орталық органдарды Ақмола қаласына көшiруге
байланысты құжаттардың сақталуын қамтамасыз ету, жинау, жүйеге
келтiру және бұдан былай оларды сақтау мақсатында Қазақстан
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Орталық мемлекеттiк архивiне "Жаңа
астана" архивтiк қорын құруды ұйымдастыру тапсырылсын.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Ақмола қаласына көшiрiлетiн мемлекеттiк органдар мен ұйымдар,
сондай-ақ облыстар мен Алматы қаласының әкiмдерi астананың көшуiмен
байланысты құжаттардың уақтылы iрiктелуiн және Қазақстан
Республикасының Орталық мемлекеттiк архивiне мемлекеттiк сақтауға
берiлуiн қамтамасыз 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Мемлекеттiк мүлiктi басқару
жөнiндегi мемлекеттiк комитетi Қазақстан Республикасының Орталық
мемлекеттiк архивiне "Жаңа астана" қорының архивтiк материалдарын
сақтау және орналастыру үшiн қосымша алаң бөлу туралы мәселенi шешсiн.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Осы қаулының орындалуына бақылау жасау Қазақстан
Республикасының Жоғары және орталық мемлекеттiк органдарды Ақмола
қаласына көшiру жөнiндегi мемлекеттiк комиссияға және Қазақстан
Республикасының Орталық мемлекеттiк архивiне жүктелсiн.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