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0689" w14:textId="6600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1996 жылғы 18 қыркүйектегi N 1138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28 ақпандағы N 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Үкiметi жанындағы Ақпаратты қорғау
жөнiндегi мемлекеттiк техникалық комиссияның құрамы туралы" Қазақстан
Республикасының 1996 жылғы 18 қыркүйектегi N 1138 қаулысына мынадай
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С.Б.Ахметова пен В.И.Себряев Қазақстан Республикасының Үкiметi
жанындағы Ақпаратты қорғау жөнiндегi мемлекеттiк техникалық
комиссияның құрамынан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