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2bb2" w14:textId="09d2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Министрлер Кабинетi жанындағы Ақпаратты қорғау жөнiндегi мемлекеттiк техникалық комиссияны тарату және Қазақстан Республикасы Үкiметiнiң жанынан Ақпаратты қорғау жөнiндегi мемлекеттiк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20 ақпандағы N 240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 Республикасының Министрлер Кабинетi жанындағы
Ақпаратты қорғау жөнiндегi мемлекеттiк-техникалық комиссия
таратылсын.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Үкiметiнiң жанынан
консультативтiк-кеңесшi орган - Қазақстан Республикасының Үкiметi
жанындағы Ақпаратты қорғау жөнiндегi мемлекеттiк комиссия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Ақпаратты қорғау жөнiндегi мемлекеттiк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таратылды - ҚР Үкіметінің 1997.05.10. N 684 "ҚБПҮ"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қаулысымен. (РҚАО-ға түскен жоқ)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 Премьер-Министрiнiң орынбасары
Дүйсенов Дүйсенбай Төлеубайұлы Қазақстан Республикасының Үкiметi
жанындағы Ақпаратты қорғау жөнiндегi мемлекеттiк комиссияның
төрағасы болып тағайындалсын.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 Үкiметiнiң Аппараты бiр ай мерзiмде
Қазақстан Республикасының Үкiметi жанындағы Ақпаратты қорғау
жөнiндегi мемлекеттiк комиссия туралы ереженi әзiрлесiн және
Қазақстан Республикасы Үкiметiнiң қарауына тапсырсын.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 Министрлер Кабинетiнiң 1992 жылғы
27 қазандағы N 903-33 қаулысының күшi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