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8fd33" w14:textId="898f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28 маусымдағы N 814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25 ақпандағы N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Елабуга қаласындағы автомобиль
зауытының қуаттары кешенiн бiрлесiп құру туралы үкiметаралық
Келiсiмнiң жүзеге асырылуына қатысуы туралы" Қазақстан Республикасы
Үкiметiнiң 1996 жылғы 28 маусымдағы N 814 қаулысының қосымшасына
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акцияларының мемлекеттiк пакетi "ЕлАЗ-инвест" мемлекетаралық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консорциумының жарғылық қорына берiлетiн акционерлiк қоғамдардың
тiзбесiнен "Тәжiрибе - қорғасын" АҚ "Өскемен қаласы - 77,2%" деген
сөздер алынып тасталсын.
     2. "Қазақстан Республикасы Үкiметiнiң 1996 жылғы 28 маусымдағы 
N 814 қаулысына өзгерiстер енгiзу туралы" Қазақстан Республикасы
Үкiметiнiң 1996 жылғы 11 қазандағы N 1254 қаулысының күшi жойылған
деп танылсын.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