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ca79" w14:textId="6a2c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11 желтоқсандағы N 1523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 26 ақпан N 272. Күшi жойылды - ҚРҮ-нiң 1998.01.13. N 9 қаулысымен. ~P980009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"Радиожиiлiк спектрiн пайдалану құқығына конкурс-аукцион өткiзу
жөнiндегi комиссия құру туралы" Қазақстан Республикасы Үкiметiнiң
1996 жылғы 11 желтоқсандағы N 1523 қаулысына мынадай өзгерiстер
енгiзiлсiн:
     Қазақстан Республикасы Қаржы министрiнiң орынбасары
Р.Қ.Тоқсейiтов Қазақстан Республикасындағы радиожиiлiк спектрiн
пайдалану құқығына конкурс-аукцион өткiзу жөнiндегi комиссия құрамына
енгiзiлсiн;
     В.И. Менжулин аталған құрамнан шығарылсын.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