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ac2a" w14:textId="0e6a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10 қыркүйектегi N 1102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28 ақпандағы N 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Сыртқы iстер министрлiгiнiң Жоғары
дипломатиялық мектебiн құру туралы" Қазақстан Республикасы Үкiметiнiң
1996 жылғы 10 қыркүйектегi N 1102 қаулысына (Қазақстан
Республикасының ПҮАЖ-ы, 1996 ж., N 36, 347-құжат) мынадай өзгерiстер
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атауындағы және мәтiндегi "Жоғары дипломатиялық мектебiн",
"Жоғары дипломатиялық мектебiнiң" деген сөздер "Дипломатиялық
Академиясын", "Дипломатиялық Академиясының" деген сөздермен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Сыртқы iстер министрлiгi Дипломатиялық
Академиясының профессор-оқытушылар құрамына және басқа да
қызметкерлерiне "Қазақстан Республикасында еңбекақы төлеудi
ұйымдастыруды жетiлдiру туралы" Қазақстан Республикасы Үкiметiнiң
1997 жылғы 6 ақпандағы N 170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P970170_ </w:t>
      </w:r>
      <w:r>
        <w:rPr>
          <w:rFonts w:ascii="Times New Roman"/>
          <w:b w:val="false"/>
          <w:i w:val="false"/>
          <w:color w:val="000000"/>
          <w:sz w:val="28"/>
        </w:rPr>
        <w:t>
  қаулысында көзделген, Қазақстан
Республикасының Сыртқы iстер министрлiгi Дипломатиялық Академиясының
басшы және профессор-оқытушылар құрамының еңбекақы ставкаларына және
лауазымдық жалақыларына, сондай-ақ оқу сабақтарын жүргiзгенi үшiн
әрбiр сағаттық төлем ставкаларына 1,75 өсiру коэффициентiн белгiлеп,
еңбекақы төлеу шарттарын қолдансын";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7-тармақтағы "2" саны "3"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