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fa18" w14:textId="b01f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кеңiстiгiн пайдалану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28 ақпандағы N 285 Қаулысы. Күші жойылды - Қазақстан Республикасы Үкіметінің 2011 жылғы 12 мамырдағы № 506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2011.05.12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Республикасының 1995 жылғы 20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әуе кеңiстiгiн пайдаланушылардың қызметiне байланысты қатынастарды мемлекеттiк реттеу мақсатында Қазақстан Республикасының Үкiметi қаулы етедi: </w:t>
      </w:r>
      <w:r>
        <w:rPr>
          <w:rFonts w:ascii="Times New Roman"/>
          <w:b w:val="false"/>
          <w:i w:val="false"/>
          <w:color w:val="000000"/>
          <w:sz w:val="28"/>
        </w:rPr>
        <w:t>қараңыз.Z100339</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2008.01.24 </w:t>
      </w:r>
      <w:r>
        <w:rPr>
          <w:rFonts w:ascii="Times New Roman"/>
          <w:b w:val="false"/>
          <w:i w:val="false"/>
          <w:color w:val="000000"/>
          <w:sz w:val="28"/>
        </w:rPr>
        <w:t>N 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әуе кеңiстiгiн пайдалану туралы қоса берiлiп отырған Ереже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министрлiктерi мен ведомстволары әуе кеңiстiгiн пайдалану жөнiндегi ведомстволық нормативтiк актiлерiн Қазақстан Республикасының әуе кеңiстiгiн пайдалану туралы Ережеге сәйкес келтiрсiн.</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28 ақпандағы  </w:t>
      </w:r>
      <w:r>
        <w:br/>
      </w:r>
      <w:r>
        <w:rPr>
          <w:rFonts w:ascii="Times New Roman"/>
          <w:b w:val="false"/>
          <w:i w:val="false"/>
          <w:color w:val="000000"/>
          <w:sz w:val="28"/>
        </w:rPr>
        <w:t xml:space="preserve">
N 285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Мәтіндегі "Қазақстан Республикасы Президентінің 1995 жылғы 20 желтоқсандағы N 2697 Заң күші бар Жарлығына", "Қазақстан Республикасы Президентінің 1995 жылғы 20 желтоқсандағы N 2697 Заң күші бар Жарлығымен", "Жарлықпен", "Қазақстан Республикасы Президентінің Заң күші бар Жарлығының" және "Қазақстан Республикасы Президентінің Заң күші бар Жарлығында" деген сөздер тиісінше "Қазақстан Республикасының 1995 жылғы 20 желтоқсандағы Заңына", "Қазақстан Республикасының 1995 жылғы 20 желтоқсандағы Заңымен", "Заңмен", "Қазақстан Республикасы Заңының" және "Қазақстан Республикасының Заңында" деген сөздермен ауыстырылды - ҚР Үкіметінің 2008.01.24 </w:t>
      </w:r>
      <w:r>
        <w:rPr>
          <w:rFonts w:ascii="Times New Roman"/>
          <w:b w:val="false"/>
          <w:i w:val="false"/>
          <w:color w:val="ff0000"/>
          <w:sz w:val="28"/>
        </w:rPr>
        <w:t>N 61</w:t>
      </w:r>
      <w:r>
        <w:rPr>
          <w:rFonts w:ascii="Times New Roman"/>
          <w:b w:val="false"/>
          <w:i w:val="false"/>
          <w:color w:val="ff0000"/>
          <w:sz w:val="28"/>
        </w:rPr>
        <w:t xml:space="preserve"> Қаулысымен. </w:t>
      </w:r>
    </w:p>
    <w:bookmarkStart w:name="z4" w:id="2"/>
    <w:p>
      <w:pPr>
        <w:spacing w:after="0"/>
        <w:ind w:left="0"/>
        <w:jc w:val="left"/>
      </w:pPr>
      <w:r>
        <w:rPr>
          <w:rFonts w:ascii="Times New Roman"/>
          <w:b/>
          <w:i w:val="false"/>
          <w:color w:val="000000"/>
        </w:rPr>
        <w:t xml:space="preserve"> 
  Қазақстан Республикасының әуе кеңiстiгiн пайдалану туралы </w:t>
      </w:r>
      <w:r>
        <w:br/>
      </w:r>
      <w:r>
        <w:rPr>
          <w:rFonts w:ascii="Times New Roman"/>
          <w:b/>
          <w:i w:val="false"/>
          <w:color w:val="000000"/>
        </w:rPr>
        <w:t xml:space="preserve">
ЕРЕЖЕ </w:t>
      </w:r>
    </w:p>
    <w:bookmarkEnd w:id="2"/>
    <w:bookmarkStart w:name="z5" w:id="3"/>
    <w:p>
      <w:pPr>
        <w:spacing w:after="0"/>
        <w:ind w:left="0"/>
        <w:jc w:val="left"/>
      </w:pPr>
      <w:r>
        <w:rPr>
          <w:rFonts w:ascii="Times New Roman"/>
          <w:b/>
          <w:i w:val="false"/>
          <w:color w:val="000000"/>
        </w:rPr>
        <w:t xml:space="preserve"> 
  I. Жалпы ережелер </w:t>
      </w:r>
    </w:p>
    <w:bookmarkEnd w:id="3"/>
    <w:bookmarkStart w:name="z13" w:id="4"/>
    <w:p>
      <w:pPr>
        <w:spacing w:after="0"/>
        <w:ind w:left="0"/>
        <w:jc w:val="both"/>
      </w:pPr>
      <w:r>
        <w:rPr>
          <w:rFonts w:ascii="Times New Roman"/>
          <w:b w:val="false"/>
          <w:i w:val="false"/>
          <w:color w:val="000000"/>
          <w:sz w:val="28"/>
        </w:rPr>
        <w:t>      1. Осы Ереже "Қазақстан Республикасының әуе кеңiстiгiн пайдалану және авиация қызметi туралы" Қазақстан Республикасының 1995 жылғы 20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мемлекеттiң мүддесiн қорғау мен сақтау, сондай-ақ Қазақстан Республикасының әуе кеңiстiгiн пайдаланушылардың қызметiне байланысты қатынастарды мемлекеттiк реттеу мақсатында әзiрлендi. </w:t>
      </w:r>
      <w:r>
        <w:rPr>
          <w:rFonts w:ascii="Times New Roman"/>
          <w:b w:val="false"/>
          <w:i w:val="false"/>
          <w:color w:val="000000"/>
          <w:sz w:val="28"/>
        </w:rPr>
        <w:t>қараңыз.Z100339</w:t>
      </w:r>
      <w:r>
        <w:br/>
      </w:r>
      <w:r>
        <w:rPr>
          <w:rFonts w:ascii="Times New Roman"/>
          <w:b w:val="false"/>
          <w:i w:val="false"/>
          <w:color w:val="000000"/>
          <w:sz w:val="28"/>
        </w:rPr>
        <w:t>
</w:t>
      </w:r>
      <w:r>
        <w:rPr>
          <w:rFonts w:ascii="Times New Roman"/>
          <w:b w:val="false"/>
          <w:i w:val="false"/>
          <w:color w:val="000000"/>
          <w:sz w:val="28"/>
        </w:rPr>
        <w:t>
      2. Қазақстан Республикасының әуе кеңiстiгiн пайдалану "Қазақстан Республикасының әуе кеңiстiгiн пайдалану және авиация қызметi туралы" Қазақстан Республикасының 1995 жылғы 20 желтоқсандағы </w:t>
      </w:r>
      <w:r>
        <w:rPr>
          <w:rFonts w:ascii="Times New Roman"/>
          <w:b w:val="false"/>
          <w:i w:val="false"/>
          <w:color w:val="000000"/>
          <w:sz w:val="28"/>
        </w:rPr>
        <w:t>Заңымен</w:t>
      </w:r>
      <w:r>
        <w:rPr>
          <w:rFonts w:ascii="Times New Roman"/>
          <w:b w:val="false"/>
          <w:i w:val="false"/>
          <w:color w:val="000000"/>
          <w:sz w:val="28"/>
        </w:rPr>
        <w:t>, осы Заңмен </w:t>
      </w:r>
      <w:r>
        <w:rPr>
          <w:rFonts w:ascii="Times New Roman"/>
          <w:b w:val="false"/>
          <w:i w:val="false"/>
          <w:color w:val="000000"/>
          <w:sz w:val="28"/>
        </w:rPr>
        <w:t>белгiленген</w:t>
      </w:r>
      <w:r>
        <w:rPr>
          <w:rFonts w:ascii="Times New Roman"/>
          <w:b w:val="false"/>
          <w:i w:val="false"/>
          <w:color w:val="000000"/>
          <w:sz w:val="28"/>
        </w:rPr>
        <w:t xml:space="preserve"> құзыретi шегiнде мемлекеттiк органдар шығарған құқықтық нормативтiк актiлермен, сондай-ақ Қазақстан Республикасы қатысушы болып табылатын халықаралық конвенциялармен және шарттармен реттеледi.  </w:t>
      </w:r>
      <w:r>
        <w:br/>
      </w:r>
      <w:r>
        <w:rPr>
          <w:rFonts w:ascii="Times New Roman"/>
          <w:b w:val="false"/>
          <w:i w:val="false"/>
          <w:color w:val="000000"/>
          <w:sz w:val="28"/>
        </w:rPr>
        <w:t xml:space="preserve">
      Әуе кеңiстiгiн пайдаланудың өзге ережелерiн көздейтiн Қазақстан Республикасы бекiткен халықаралық шарттар оның заңдарының алдында басымдылыққа ие және халықаралық шарттан, оның қолданылуы заң шығаруды талап еткен жағдайлардан басқа да тiкелей қолданылады.  </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кеңiстiгiн пайдаланушылардың бәрiне әуе тасымалы мен аэронавигациялық қызмет көрсету үшiн пайдалану үшiн оның қай мемлекетке жататынына, ведомстволық бағыныстылығы мен меншiк нысанына қарамастан, аэронавигациялық алымдар түрiндегi ақы төлеумен жүзеге асырылады.</w:t>
      </w:r>
      <w:r>
        <w:br/>
      </w:r>
      <w:r>
        <w:rPr>
          <w:rFonts w:ascii="Times New Roman"/>
          <w:b w:val="false"/>
          <w:i w:val="false"/>
          <w:color w:val="000000"/>
          <w:sz w:val="28"/>
        </w:rPr>
        <w:t>
      Қазақстан Республикасының әуе кеңiстiгiнде аэронавигациялық қызмет көрсетулер үшiн ставкалар мен алымдар мөлшерi және аэронавигациялық алымдарды төлеу тәртiбi Қазақстан Республикасының әуе кеңiстiгiн пайдаланушылардан аэронавигациялық қызмет көрсетiлгенi үшiн ақы алу тәртiбi туралы қолданылып жүрген Ережеге, аэронавигациялық ақпарат жинағына (АIР) және қолданылып жүрген аэронавигациялық ақпарат Циркулярына (АIС) сәйкес белгiленедi.</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Ұшуларды мынадай жағдайларда орындағанда Қазақстан Республикасының әуе кеңiстiгiн пайдаланушылардан аэронавигациялық қызмет көрсетiлгенi үшiн ақы алынбайды:  </w:t>
      </w:r>
      <w:r>
        <w:br/>
      </w:r>
      <w:r>
        <w:rPr>
          <w:rFonts w:ascii="Times New Roman"/>
          <w:b w:val="false"/>
          <w:i w:val="false"/>
          <w:color w:val="000000"/>
          <w:sz w:val="28"/>
        </w:rPr>
        <w:t xml:space="preserve">
      қатер төнген әуе кемелерiнен;  </w:t>
      </w:r>
      <w:r>
        <w:br/>
      </w:r>
      <w:r>
        <w:rPr>
          <w:rFonts w:ascii="Times New Roman"/>
          <w:b w:val="false"/>
          <w:i w:val="false"/>
          <w:color w:val="000000"/>
          <w:sz w:val="28"/>
        </w:rPr>
        <w:t xml:space="preserve">
      бортындағы авариялық жағдайларға, материалдық бөлшегiнiң iстен шығуына немесе ақауы бар болуына байланысты маршруттары өзгертiлген әуе кемелерiнен;  </w:t>
      </w:r>
      <w:r>
        <w:br/>
      </w:r>
      <w:r>
        <w:rPr>
          <w:rFonts w:ascii="Times New Roman"/>
          <w:b w:val="false"/>
          <w:i w:val="false"/>
          <w:color w:val="000000"/>
          <w:sz w:val="28"/>
        </w:rPr>
        <w:t xml:space="preserve">
      iздестiру-құтқару жұмыстарын жүргiзуге және/немесе халыққа медициналық жәрдем көрсетуге арналған әуе кемелерiнен;  </w:t>
      </w:r>
      <w:r>
        <w:br/>
      </w:r>
      <w:r>
        <w:rPr>
          <w:rFonts w:ascii="Times New Roman"/>
          <w:b w:val="false"/>
          <w:i w:val="false"/>
          <w:color w:val="000000"/>
          <w:sz w:val="28"/>
        </w:rPr>
        <w:t>
      Қазақстан Республикасы мемлекеттік авиациясының әуе кемелерінен;</w:t>
      </w:r>
      <w:r>
        <w:br/>
      </w:r>
      <w:r>
        <w:rPr>
          <w:rFonts w:ascii="Times New Roman"/>
          <w:b w:val="false"/>
          <w:i w:val="false"/>
          <w:color w:val="000000"/>
          <w:sz w:val="28"/>
        </w:rPr>
        <w:t>
      бортында тек қана король тектілер, мемлекет басшылары және үкімет басшылары бар ұшуларды жүзеге асыратын әуе кемелерінен.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Әуе кеңiстiгiн пайдаланушылардың бәрiне қатысты Қазақстан Республикасы әуе кеңiстiгiнiң пайдалануын ұйымдастыруды Қазақстан Республикасының әуе кеңiстiгiн пайдалану мен әуе қозғалысына қызмет көрсету (басқару) жөнiндегi мемлекеттiк орган (бұдан әрi ӘКП және ӘҚҚК жөнiндегi мемлекеттiк орган) жүзеге асырады.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әуе кеңiстiгiнiң пайдаланылуын реттейтiн Қазақстан Республикасының қолданылып жүрген заң актiлерiн, басқа да нормативтiк құқықтық құжаттарын орындауға бағытталған ӘКП және ӘҚҚК жөнiндегi мемлекеттiк органның барлық нұсқаулары мен өкiмдерi қызметi әуе кеңiстiгiн пайдаланумен байланысты барлық мүдделi министрлiктермен мен ведомстволарға, кәсiпорындарға, мекемелер мен ұйымдарға дереу жеткiзiледi және өздерiне қатысты бөлiгiнде барлық пайдаланушылардың орындалуы үшiн мiндеттi болып табылады.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әуе кеңiстiгiн пайдаланушылардың қызметiн басқару мен бақылауды ӘКП және ӘҚҚК жөнiндегi мемлекеттiк орган жүзеге асырып, бұл ретте ол Қазақстан Республикасының көлiк жөнiндегi орталық атқарушы органдарымен және Қорғаныс министрлiгiмен өзара iс-қимыл жасайды.  </w:t>
      </w:r>
      <w:r>
        <w:br/>
      </w:r>
      <w:r>
        <w:rPr>
          <w:rFonts w:ascii="Times New Roman"/>
          <w:b w:val="false"/>
          <w:i w:val="false"/>
          <w:color w:val="000000"/>
          <w:sz w:val="28"/>
        </w:rPr>
        <w:t>
</w:t>
      </w:r>
      <w:r>
        <w:rPr>
          <w:rFonts w:ascii="Times New Roman"/>
          <w:b w:val="false"/>
          <w:i w:val="false"/>
          <w:color w:val="000000"/>
          <w:sz w:val="28"/>
        </w:rPr>
        <w:t xml:space="preserve">
      8. Әуе кеңiстiгiн барлық пайдаланушылардың әуе кемелерiнiң және/немесе басқа да ұшу аппараттарының ұшырылуын орындау кезiнде, сондай-ақ әуе кеңiстiгiн пайдалануға әрi ұшуға арнайы режимдер немесе ұшудың шектелуiн белгiлеудi талап етуге байланысты өзге де қызметтi атқару кезiнде Қазақстан Республикасының әуе кеңiстiгiн пайдалану тәртiбi мен ережелерiнiң сақталуына тiкелей бақылау жасауды Қазақстан Республикасының Әуе шабуылына қарсы қорғаныс әскерлерiнiң органдарымен бiрлесе отырып, мыналар жүзеге асырады:  </w:t>
      </w:r>
      <w:r>
        <w:br/>
      </w:r>
      <w:r>
        <w:rPr>
          <w:rFonts w:ascii="Times New Roman"/>
          <w:b w:val="false"/>
          <w:i w:val="false"/>
          <w:color w:val="000000"/>
          <w:sz w:val="28"/>
        </w:rPr>
        <w:t xml:space="preserve">
      Қазақстан Республикасының әуе қозғалысын ұйымдастыру мен басқару жөнiндегi Бас орталық (ҚР ӘҚҰБ БО);  </w:t>
      </w:r>
      <w:r>
        <w:br/>
      </w:r>
      <w:r>
        <w:rPr>
          <w:rFonts w:ascii="Times New Roman"/>
          <w:b w:val="false"/>
          <w:i w:val="false"/>
          <w:color w:val="000000"/>
          <w:sz w:val="28"/>
        </w:rPr>
        <w:t xml:space="preserve">
      әуе қозғалысына қызмет көрсетудiң аймақтық орталықтары (ӘҚҚК АО);  </w:t>
      </w:r>
      <w:r>
        <w:br/>
      </w:r>
      <w:r>
        <w:rPr>
          <w:rFonts w:ascii="Times New Roman"/>
          <w:b w:val="false"/>
          <w:i w:val="false"/>
          <w:color w:val="000000"/>
          <w:sz w:val="28"/>
        </w:rPr>
        <w:t xml:space="preserve">
      әуе қозғалысына қызмет көрсету және/немесе әуе қозғалысын басқару аудандары (ӘҚҚК/ӘҚБ).  </w:t>
      </w:r>
      <w:r>
        <w:br/>
      </w:r>
      <w:r>
        <w:rPr>
          <w:rFonts w:ascii="Times New Roman"/>
          <w:b w:val="false"/>
          <w:i w:val="false"/>
          <w:color w:val="000000"/>
          <w:sz w:val="28"/>
        </w:rPr>
        <w:t xml:space="preserve">
      Қазақстан Республикасының ӘҚҰБ Бас орталығы, ӘҚҚК аймақтық орталықтары мен ӘҚҚК/ӘҚБ аудандары ӘҚҚК органдарының ұйымдық құрылымында айқындалған Қазақстан Республикасы Қорғаныс министрлiгiнiң әскери секторынан және Қазақстан Республикасының көлiк жөнiндегi орталық атқарушы органының азаматтық секторынан тұрады. </w:t>
      </w:r>
    </w:p>
    <w:bookmarkEnd w:id="4"/>
    <w:bookmarkStart w:name="z6" w:id="5"/>
    <w:p>
      <w:pPr>
        <w:spacing w:after="0"/>
        <w:ind w:left="0"/>
        <w:jc w:val="left"/>
      </w:pPr>
      <w:r>
        <w:rPr>
          <w:rFonts w:ascii="Times New Roman"/>
          <w:b/>
          <w:i w:val="false"/>
          <w:color w:val="000000"/>
        </w:rPr>
        <w:t xml:space="preserve"> 
  II. Әуе кеңiстiгiнiң құрылымы мен жiктемесi </w:t>
      </w:r>
    </w:p>
    <w:bookmarkEnd w:id="5"/>
    <w:bookmarkStart w:name="z20" w:id="6"/>
    <w:p>
      <w:pPr>
        <w:spacing w:after="0"/>
        <w:ind w:left="0"/>
        <w:jc w:val="both"/>
      </w:pPr>
      <w:r>
        <w:rPr>
          <w:rFonts w:ascii="Times New Roman"/>
          <w:b w:val="false"/>
          <w:i w:val="false"/>
          <w:color w:val="000000"/>
          <w:sz w:val="28"/>
        </w:rPr>
        <w:t xml:space="preserve">      9. Қазақстан Республикасының әуе кеңiстiгiнiң құрылымы мен жiктемесiн әуе қозғалысына диспетчерлiк қызмет көрсету - әуе қозғалысын басқару органдарының, сондай-ақ Қазақстан Республикасы авиациясының қызметiне Мемлекеттiк басқару мен бақылауды жүзеге асыру органдарының атқаратын функцияларын ескере отырып, Қазақстан Республикасының ӘҚҰБ жөнiндегi Бас орталығымен бiрге ӘКП және ӘҚҚК жөнiндегi мемлекеттiк орган әзiрлейдi.  </w:t>
      </w:r>
      <w:r>
        <w:br/>
      </w:r>
      <w:r>
        <w:rPr>
          <w:rFonts w:ascii="Times New Roman"/>
          <w:b w:val="false"/>
          <w:i w:val="false"/>
          <w:color w:val="000000"/>
          <w:sz w:val="28"/>
        </w:rPr>
        <w:t xml:space="preserve">
      Әуе кеңiстiгiнiң белгiленген құрылымы мен оның жiктемесi Қазақстан Республикасының әуе кеңiстiгiн пайдалану туралы Ереженi қолдану жөнiндегi Нұсқаулыққа енгiзiлiп, ол Қазақстан Республикасы Қорғаныс министрiнiң және Қазақстан Республикасының Көлiк және коммуникациялар министрiнiң бұйрықтарымен бекiтiледi.  </w:t>
      </w:r>
      <w:r>
        <w:br/>
      </w:r>
      <w:r>
        <w:rPr>
          <w:rFonts w:ascii="Times New Roman"/>
          <w:b w:val="false"/>
          <w:i w:val="false"/>
          <w:color w:val="000000"/>
          <w:sz w:val="28"/>
        </w:rPr>
        <w:t xml:space="preserve">
      "Байқоңыр" ғарышайлағының, Қазақстан Республикасы полигондарының және Қазақстан Республикасының аумағына орналасқан Ресей Федерациясы полигондарының әуе кеңiстiгi құрылымдарын Қазақстан Республикасының Көлiк және коммуникациялар министрлiгiмен, Қазақстан Республикасының Ұлттық қауiпсiздiк комитетiмен (ҰҚК) келiсiм бойынша Қазақстан Республикасының Қорғаныс министрлiгi бекiтедi.  </w:t>
      </w:r>
      <w:r>
        <w:br/>
      </w:r>
      <w:r>
        <w:rPr>
          <w:rFonts w:ascii="Times New Roman"/>
          <w:b w:val="false"/>
          <w:i w:val="false"/>
          <w:color w:val="000000"/>
          <w:sz w:val="28"/>
        </w:rPr>
        <w:t>
      10. Қазақстан Республикасы әуе кеңiстiгiнiң құрылымы биiктiгi бойынша (тiке жазықтығы) және аумақтық енi бойынша (көлденең жазықтығы) шектелiнген оның жеке бөлшектерiнiң жиынтығы болып келедi.</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әуе қозғалысына диспетчерлiк қызмет көрсету аудандары (ӘҚҚК аудандары);  </w:t>
      </w:r>
      <w:r>
        <w:br/>
      </w:r>
      <w:r>
        <w:rPr>
          <w:rFonts w:ascii="Times New Roman"/>
          <w:b w:val="false"/>
          <w:i w:val="false"/>
          <w:color w:val="000000"/>
          <w:sz w:val="28"/>
        </w:rPr>
        <w:t xml:space="preserve">
      аэродромдар аудандары (АА);  </w:t>
      </w:r>
      <w:r>
        <w:br/>
      </w:r>
      <w:r>
        <w:rPr>
          <w:rFonts w:ascii="Times New Roman"/>
          <w:b w:val="false"/>
          <w:i w:val="false"/>
          <w:color w:val="000000"/>
          <w:sz w:val="28"/>
        </w:rPr>
        <w:t xml:space="preserve">
      әуе трассалары (ӘТ);  </w:t>
      </w:r>
      <w:r>
        <w:br/>
      </w:r>
      <w:r>
        <w:rPr>
          <w:rFonts w:ascii="Times New Roman"/>
          <w:b w:val="false"/>
          <w:i w:val="false"/>
          <w:color w:val="000000"/>
          <w:sz w:val="28"/>
        </w:rPr>
        <w:t xml:space="preserve">
      жергiлiктi әуе жолдары (ЖӘЖ), әуе дәлiздерi үшiн ұшу маршруттары;  </w:t>
      </w:r>
      <w:r>
        <w:br/>
      </w:r>
      <w:r>
        <w:rPr>
          <w:rFonts w:ascii="Times New Roman"/>
          <w:b w:val="false"/>
          <w:i w:val="false"/>
          <w:color w:val="000000"/>
          <w:sz w:val="28"/>
        </w:rPr>
        <w:t xml:space="preserve">
      мемлекеттiк авиацияның, эксперименттiк авиацияның және жалпы мақсаттағы авиацияның ұшуы үшiн арнайы аймақтар мен аудандар;  </w:t>
      </w:r>
      <w:r>
        <w:br/>
      </w:r>
      <w:r>
        <w:rPr>
          <w:rFonts w:ascii="Times New Roman"/>
          <w:b w:val="false"/>
          <w:i w:val="false"/>
          <w:color w:val="000000"/>
          <w:sz w:val="28"/>
        </w:rPr>
        <w:t xml:space="preserve">
      ғарышайлақтары мен полигондар аудандары;  </w:t>
      </w:r>
      <w:r>
        <w:br/>
      </w:r>
      <w:r>
        <w:rPr>
          <w:rFonts w:ascii="Times New Roman"/>
          <w:b w:val="false"/>
          <w:i w:val="false"/>
          <w:color w:val="000000"/>
          <w:sz w:val="28"/>
        </w:rPr>
        <w:t xml:space="preserve">
      жарылыс жұмыстарының аудандары;  </w:t>
      </w:r>
      <w:r>
        <w:br/>
      </w:r>
      <w:r>
        <w:rPr>
          <w:rFonts w:ascii="Times New Roman"/>
          <w:b w:val="false"/>
          <w:i w:val="false"/>
          <w:color w:val="000000"/>
          <w:sz w:val="28"/>
        </w:rPr>
        <w:t xml:space="preserve">
      ұшуға тыйым салынған аймақтар және шек қойылған аймақтар әуе кеңiстiгi құрылымының бөлшектерi; </w:t>
      </w:r>
      <w:r>
        <w:br/>
      </w:r>
      <w:r>
        <w:rPr>
          <w:rFonts w:ascii="Times New Roman"/>
          <w:b w:val="false"/>
          <w:i w:val="false"/>
          <w:color w:val="000000"/>
          <w:sz w:val="28"/>
        </w:rPr>
        <w:t xml:space="preserve">
      әуе кеңістігінің бақыланбайтын аудандары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2008.01.24 </w:t>
      </w:r>
      <w:r>
        <w:rPr>
          <w:rFonts w:ascii="Times New Roman"/>
          <w:b w:val="false"/>
          <w:i w:val="false"/>
          <w:color w:val="000000"/>
          <w:sz w:val="28"/>
        </w:rPr>
        <w:t>N 61</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11. Әуе кеңiстiгiнiң құрылымы бөлшектерiнiң шекаралары көлденең жазықтығында жер (су) бетiнiң географиялық координаттары бойынша немесе өзiне тән (көрсетiлген) жер бағдарлары бойынша белгiленедi, ал тiке жазықтықта шекаралар әуе кеңiстiгiндегi құрылымның осы бөлшегiнiң мақсаты мен атқаратын функциясына қарай белгiленедi.  </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аумағы үстiнен өтетiн әуе кеңiстiгi мемлекеттiк шекара шегiнде былайша бөлiнедi:  </w:t>
      </w:r>
      <w:r>
        <w:br/>
      </w:r>
      <w:r>
        <w:rPr>
          <w:rFonts w:ascii="Times New Roman"/>
          <w:b w:val="false"/>
          <w:i w:val="false"/>
          <w:color w:val="000000"/>
          <w:sz w:val="28"/>
        </w:rPr>
        <w:t xml:space="preserve">
      әуе кемелерi мен басқа да ұшу аппараттарының ұшырылуы үшiн бөлiнген әуе кеңiстiгi;  </w:t>
      </w:r>
      <w:r>
        <w:br/>
      </w:r>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 Заңының </w:t>
      </w:r>
      <w:r>
        <w:rPr>
          <w:rFonts w:ascii="Times New Roman"/>
          <w:b w:val="false"/>
          <w:i w:val="false"/>
          <w:color w:val="000000"/>
          <w:sz w:val="28"/>
        </w:rPr>
        <w:t>8-бабындағы</w:t>
      </w:r>
      <w:r>
        <w:rPr>
          <w:rFonts w:ascii="Times New Roman"/>
          <w:b w:val="false"/>
          <w:i w:val="false"/>
          <w:color w:val="000000"/>
          <w:sz w:val="28"/>
        </w:rPr>
        <w:t xml:space="preserve"> "б" тармағында көзделген </w:t>
      </w:r>
      <w:r>
        <w:rPr>
          <w:rFonts w:ascii="Times New Roman"/>
          <w:b w:val="false"/>
          <w:i w:val="false"/>
          <w:color w:val="000000"/>
          <w:sz w:val="28"/>
        </w:rPr>
        <w:t>қызметтi</w:t>
      </w:r>
      <w:r>
        <w:rPr>
          <w:rFonts w:ascii="Times New Roman"/>
          <w:b w:val="false"/>
          <w:i w:val="false"/>
          <w:color w:val="000000"/>
          <w:sz w:val="28"/>
        </w:rPr>
        <w:t xml:space="preserve"> атқаруға байланысты ұшуға салынған немесе шектелген әуе кеңiстiгi.  </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Республикасының Әуе шабуылына қарсы қорғаныс әскерлерi органдарының, мемлекеттiк авиацияның ұшуларына жедел басшылық жасау органдарының және әуе қозғалысына диспетчерлiк қызмет көрсету органдарының әуе жағдайына радиолокациялық бақылауды қамтамасыз ету үшiн қажеттi радиолокациялық құралдар мен байланыс құралдарының ықпал ету қашықтығына қарай Қазақстан Республикасының әуе кеңiстiгi мыналарға бөлiнедi:  </w:t>
      </w:r>
      <w:r>
        <w:br/>
      </w:r>
      <w:r>
        <w:rPr>
          <w:rFonts w:ascii="Times New Roman"/>
          <w:b w:val="false"/>
          <w:i w:val="false"/>
          <w:color w:val="000000"/>
          <w:sz w:val="28"/>
        </w:rPr>
        <w:t xml:space="preserve">
      аталған органдар әуе жағдайына радиолокациялық бақылауды қамтамасыз ететiн бақыланатын әуе кеңiстiгi;  </w:t>
      </w:r>
      <w:r>
        <w:br/>
      </w:r>
      <w:r>
        <w:rPr>
          <w:rFonts w:ascii="Times New Roman"/>
          <w:b w:val="false"/>
          <w:i w:val="false"/>
          <w:color w:val="000000"/>
          <w:sz w:val="28"/>
        </w:rPr>
        <w:t xml:space="preserve">
      әуе жағдайына радиолокациялық бақылау жасалмайтын, бiрақ ұшуларды ұйымдастыру, оларға қызмет көрсетiлуi мен басқарылуы жөнiндегi аталған органдардың функциялары сақталынатын бақыланбайтын әуе кеңiстiгi.  </w:t>
      </w:r>
      <w:r>
        <w:br/>
      </w:r>
      <w:r>
        <w:rPr>
          <w:rFonts w:ascii="Times New Roman"/>
          <w:b w:val="false"/>
          <w:i w:val="false"/>
          <w:color w:val="000000"/>
          <w:sz w:val="28"/>
        </w:rPr>
        <w:t>
</w:t>
      </w:r>
      <w:r>
        <w:rPr>
          <w:rFonts w:ascii="Times New Roman"/>
          <w:b w:val="false"/>
          <w:i w:val="false"/>
          <w:color w:val="000000"/>
          <w:sz w:val="28"/>
        </w:rPr>
        <w:t xml:space="preserve">
      14. Әуе трассалары (соның iшiнде халықаралық ӘТ) бойынша жергiлiктi әуе жолдары мен ұшу маршруттары бойынша әуе кемелерiнiң ұшуы үшiн бөлiнген Қазақстан Республикасының әуе кеңiстiгi ӘҚҚК ауданындағы белгiленген шекараларда былайша бөлiнедi:  </w:t>
      </w:r>
      <w:r>
        <w:br/>
      </w:r>
      <w:r>
        <w:rPr>
          <w:rFonts w:ascii="Times New Roman"/>
          <w:b w:val="false"/>
          <w:i w:val="false"/>
          <w:color w:val="000000"/>
          <w:sz w:val="28"/>
        </w:rPr>
        <w:t xml:space="preserve">
      жоғары әуе кеңiстiгi;  </w:t>
      </w:r>
      <w:r>
        <w:br/>
      </w:r>
      <w:r>
        <w:rPr>
          <w:rFonts w:ascii="Times New Roman"/>
          <w:b w:val="false"/>
          <w:i w:val="false"/>
          <w:color w:val="000000"/>
          <w:sz w:val="28"/>
        </w:rPr>
        <w:t xml:space="preserve">
      төмен әуе кеңiстiгi.  </w:t>
      </w:r>
      <w:r>
        <w:br/>
      </w:r>
      <w:r>
        <w:rPr>
          <w:rFonts w:ascii="Times New Roman"/>
          <w:b w:val="false"/>
          <w:i w:val="false"/>
          <w:color w:val="000000"/>
          <w:sz w:val="28"/>
        </w:rPr>
        <w:t>
</w:t>
      </w:r>
      <w:r>
        <w:rPr>
          <w:rFonts w:ascii="Times New Roman"/>
          <w:b w:val="false"/>
          <w:i w:val="false"/>
          <w:color w:val="000000"/>
          <w:sz w:val="28"/>
        </w:rPr>
        <w:t xml:space="preserve">
      15. ӘҚҚК-дiң әрбiр ауданында белгiлi бiр сыныптағы әуе кеңiстiгi құрылымының айқындалуы мен қабылдануына қарай әуе трассалары мен жергiлiктi әуе жолдары жоғары әуе кеңiстiгiнiң аудандары арқылы және iшiнара төменгi әуе кеңiстiгi аудандарында белгiленiп, өтуi мүмкiн.  </w:t>
      </w:r>
      <w:r>
        <w:br/>
      </w:r>
      <w:r>
        <w:rPr>
          <w:rFonts w:ascii="Times New Roman"/>
          <w:b w:val="false"/>
          <w:i w:val="false"/>
          <w:color w:val="000000"/>
          <w:sz w:val="28"/>
        </w:rPr>
        <w:t xml:space="preserve">
      ӘҚҚК ауданының төменгi әуе кеңiстiгi мен жоғары әуе кеңiстiгi арасындағы шекарасы, әдетте, 6100 метр биiктiкте (ұшу эшалоны) белгiленедi.  </w:t>
      </w:r>
      <w:r>
        <w:br/>
      </w:r>
      <w:r>
        <w:rPr>
          <w:rFonts w:ascii="Times New Roman"/>
          <w:b w:val="false"/>
          <w:i w:val="false"/>
          <w:color w:val="000000"/>
          <w:sz w:val="28"/>
        </w:rPr>
        <w:t xml:space="preserve">
      ӘҚҚК нақтылы ауданындағы жер жағдайына және ұшудың орындалу ерекшелiгiне қарай осы ауданның төменгi және жоғары әуе кеңiстiгi арасындағы шекара аралығы 4600-7300 метр биiктiктердiң бiрiнде (ұшу эшалондары) белгiленуi мүмкiн.  </w:t>
      </w:r>
      <w:r>
        <w:br/>
      </w:r>
      <w:r>
        <w:rPr>
          <w:rFonts w:ascii="Times New Roman"/>
          <w:b w:val="false"/>
          <w:i w:val="false"/>
          <w:color w:val="000000"/>
          <w:sz w:val="28"/>
        </w:rPr>
        <w:t>
</w:t>
      </w:r>
      <w:r>
        <w:rPr>
          <w:rFonts w:ascii="Times New Roman"/>
          <w:b w:val="false"/>
          <w:i w:val="false"/>
          <w:color w:val="000000"/>
          <w:sz w:val="28"/>
        </w:rPr>
        <w:t xml:space="preserve">
      16. Шекаралары бiрiне бiрi жанасып жатқан ӘҚҚК-нiң екi және одан да көп аудандарының жоғары әуе кеңiстiгi әуе қозғалысына қызмет көрсету жөнiндегi Орталықтың бiр әуе кеңiстiгiне бiрiктiрiле алынады (бұдан әрi, жұмыс iстейтiн ӘҚБ автоматтандырылған жүйесi болғанда - ӘҚҚК-нiң аймақтық автоматтандырылған жүйесi - ӘҚҚК ААЖ).  </w:t>
      </w:r>
      <w:r>
        <w:br/>
      </w:r>
      <w:r>
        <w:rPr>
          <w:rFonts w:ascii="Times New Roman"/>
          <w:b w:val="false"/>
          <w:i w:val="false"/>
          <w:color w:val="000000"/>
          <w:sz w:val="28"/>
        </w:rPr>
        <w:t xml:space="preserve">
      Әуе қозғалысына қызмет көрсету орталықтары мен аудандарының тiзбесi, олардың орналасуы мен шекаралары Қазақстан Республикасының Қорғаныс министрi мен Көлiк және коммуникациялар министрiнiң бұйрықтарымен бекiтiледi.  </w:t>
      </w:r>
      <w:r>
        <w:br/>
      </w:r>
      <w:r>
        <w:rPr>
          <w:rFonts w:ascii="Times New Roman"/>
          <w:b w:val="false"/>
          <w:i w:val="false"/>
          <w:color w:val="000000"/>
          <w:sz w:val="28"/>
        </w:rPr>
        <w:t>
</w:t>
      </w:r>
      <w:r>
        <w:rPr>
          <w:rFonts w:ascii="Times New Roman"/>
          <w:b w:val="false"/>
          <w:i w:val="false"/>
          <w:color w:val="000000"/>
          <w:sz w:val="28"/>
        </w:rPr>
        <w:t xml:space="preserve">
      17. ӘҚҚК аудандарының төменгi әуе кеңiстiгiнiң шегiнде мыналар белгiленедi:  </w:t>
      </w:r>
      <w:r>
        <w:br/>
      </w:r>
      <w:r>
        <w:rPr>
          <w:rFonts w:ascii="Times New Roman"/>
          <w:b w:val="false"/>
          <w:i w:val="false"/>
          <w:color w:val="000000"/>
          <w:sz w:val="28"/>
        </w:rPr>
        <w:t xml:space="preserve">
      аэродромдар немесе аэротораптар аудандарының әуе кеңiстiгi;  </w:t>
      </w:r>
      <w:r>
        <w:br/>
      </w:r>
      <w:r>
        <w:rPr>
          <w:rFonts w:ascii="Times New Roman"/>
          <w:b w:val="false"/>
          <w:i w:val="false"/>
          <w:color w:val="000000"/>
          <w:sz w:val="28"/>
        </w:rPr>
        <w:t xml:space="preserve">
      жергiлiктi әуе жолдары мен ұшу маршруттары;  </w:t>
      </w:r>
      <w:r>
        <w:br/>
      </w:r>
      <w:r>
        <w:rPr>
          <w:rFonts w:ascii="Times New Roman"/>
          <w:b w:val="false"/>
          <w:i w:val="false"/>
          <w:color w:val="000000"/>
          <w:sz w:val="28"/>
        </w:rPr>
        <w:t xml:space="preserve">
      мемлекеттiк, эксперименттiк авиация аэродромдары мен аэроклубтары аудандарының әуе кеңiстiгi; </w:t>
      </w:r>
      <w:r>
        <w:br/>
      </w:r>
      <w:r>
        <w:rPr>
          <w:rFonts w:ascii="Times New Roman"/>
          <w:b w:val="false"/>
          <w:i w:val="false"/>
          <w:color w:val="000000"/>
          <w:sz w:val="28"/>
        </w:rPr>
        <w:t xml:space="preserve">
      бақыланбайтын әуе кеңістігі.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2008.01.24 </w:t>
      </w:r>
      <w:r>
        <w:rPr>
          <w:rFonts w:ascii="Times New Roman"/>
          <w:b w:val="false"/>
          <w:i w:val="false"/>
          <w:color w:val="000000"/>
          <w:sz w:val="28"/>
        </w:rPr>
        <w:t>N 61</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18. Мемлекет экономикасының мүддесiне бола авиациялық жұмыстардың жекелеген түрлерiн атқарған кезде жалпы мақсаттағы авиация ұшуларын орындау үшiн, сондай-ақ техникалық өнерпаздықты дамыту және әуе кемелерiн пайдаланушылардың жеке қажеттiлiктерiн қанағаттандыру мақсатында оқу, спорттық, мәдени-көрсетiлiм шараларын өткiзуге арналып, осы мақсат үшiн Қазақстан Республикасының әуе кеңiстiгiнiң құрылымында көзделген белгiлi сыныптағы әуе кеңiстiгi бөлiнген арнайы ұшу аудандары белгiленедi.  </w:t>
      </w:r>
      <w:r>
        <w:br/>
      </w:r>
      <w:r>
        <w:rPr>
          <w:rFonts w:ascii="Times New Roman"/>
          <w:b w:val="false"/>
          <w:i w:val="false"/>
          <w:color w:val="000000"/>
          <w:sz w:val="28"/>
        </w:rPr>
        <w:t xml:space="preserve">
      Аталған аудандардың шекараларын әуе кеңiстiгiн мүдделi түрде пайдаланушылардың ұсынысы бойынша және Қазақстан Республикасы Қорғаныс министрлiгiнiң тиiстi органдарымен келiсiлгеннен кейiн ӘКП ӘҚҚК жөнiндегi мемлекеттiк орган бекiтедi.  </w:t>
      </w:r>
      <w:r>
        <w:br/>
      </w:r>
      <w:r>
        <w:rPr>
          <w:rFonts w:ascii="Times New Roman"/>
          <w:b w:val="false"/>
          <w:i w:val="false"/>
          <w:color w:val="000000"/>
          <w:sz w:val="28"/>
        </w:rPr>
        <w:t>
</w:t>
      </w:r>
      <w:r>
        <w:rPr>
          <w:rFonts w:ascii="Times New Roman"/>
          <w:b w:val="false"/>
          <w:i w:val="false"/>
          <w:color w:val="000000"/>
          <w:sz w:val="28"/>
        </w:rPr>
        <w:t xml:space="preserve">
      19. Әуе кемелерi мен басқа да ұшу аппараттарын көрсетуге арналған ұшуларды орындау үшiн осындай ұшуларды орындайтын аймақтар (ұшу аймақтары) белгiленедi, бұлар белгiлi бiр аудандардан тысқары немесе елдi мекендердiң үстiнде әуе кемесiнiң немесе ұшу аппаратының тұрғын үйлер алабы мен адамдар легi үстiне құлауын болғызбайтын қажеттi қауiпсiздiк шаралары сақтала отырып бөлiнген әуе кеңiстiгiне орналасады.  </w:t>
      </w:r>
      <w:r>
        <w:br/>
      </w:r>
      <w:r>
        <w:rPr>
          <w:rFonts w:ascii="Times New Roman"/>
          <w:b w:val="false"/>
          <w:i w:val="false"/>
          <w:color w:val="000000"/>
          <w:sz w:val="28"/>
        </w:rPr>
        <w:t xml:space="preserve">
      Көрсетуге арналған ұшуларды орындау үшiн осындай ұшуларды ұйымдастыру мен өткiзуге қатысатын басқа ведомстволармен, кәсiпорындармен және мекемелермен және ӘҚҰБ жөнiндегi Бас орталықпен келiсiлген ӘКП және ӘҚҰБ жөнiндегi мемлекеттiк органның арнайы рұқсаты талап етiледi.  </w:t>
      </w:r>
      <w:r>
        <w:br/>
      </w:r>
      <w:r>
        <w:rPr>
          <w:rFonts w:ascii="Times New Roman"/>
          <w:b w:val="false"/>
          <w:i w:val="false"/>
          <w:color w:val="000000"/>
          <w:sz w:val="28"/>
        </w:rPr>
        <w:t xml:space="preserve">
      Әуе кемелерi мен ұшу аппараттарын көрсетуге арналған ұшыруларды өткiзу кезiнде қауiпсiздiктi қамтамасыз ету үшiн жауапкершiлiк көрсетуге арналған ұшыруларды ұйымдастырушы мен оларға тiкелей басшылық етушiге жүктеледi.  </w:t>
      </w:r>
      <w:r>
        <w:br/>
      </w:r>
      <w:r>
        <w:rPr>
          <w:rFonts w:ascii="Times New Roman"/>
          <w:b w:val="false"/>
          <w:i w:val="false"/>
          <w:color w:val="000000"/>
          <w:sz w:val="28"/>
        </w:rPr>
        <w:t>
</w:t>
      </w:r>
      <w:r>
        <w:rPr>
          <w:rFonts w:ascii="Times New Roman"/>
          <w:b w:val="false"/>
          <w:i w:val="false"/>
          <w:color w:val="000000"/>
          <w:sz w:val="28"/>
        </w:rPr>
        <w:t xml:space="preserve">
      20. Қазақстан Республикасының әуе кеңiстiгiнде немесе оның жекелеген аудандарында тыйым салынған аймақтар мен шектеу аймақтары белгiленуi мүмкiн, бұларда әуе кеңiстiгiн пайдалануға толық тыйым салынады немесе шектелiнедi.  </w:t>
      </w:r>
      <w:r>
        <w:br/>
      </w:r>
      <w:r>
        <w:rPr>
          <w:rFonts w:ascii="Times New Roman"/>
          <w:b w:val="false"/>
          <w:i w:val="false"/>
          <w:color w:val="000000"/>
          <w:sz w:val="28"/>
        </w:rPr>
        <w:t xml:space="preserve">
      Ұшуға тыйым салынған аймақтар мен шектеу аймақтарын мүдделi министрлiктердiң, ведомстволар мен ұйымдардың ұсынысы бойынша Қорғаныс министрлiгi белгiлейдi. Тыйым салынған аймақтардың Тiзбесiн Қорғаныс министрлiгi жасайды да әуе қозғалысына қызмет көрсету мен оны басқаруды ұйымдастыру жөнiндегi Бас орталықтың (бұдан әрi - ӘҚҚК БО) әскери секторы арқылы жiберiледi. Ұшуға тыйым салынған аймақтар мен шектеу аймақтары әуе кеңістігін пайдалану және ұшулар жасау жөніндегі нұсқаулықтарға және аэронавигациялық ақпарат жинақтарына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2008.01.24 </w:t>
      </w:r>
      <w:r>
        <w:rPr>
          <w:rFonts w:ascii="Times New Roman"/>
          <w:b w:val="false"/>
          <w:i w:val="false"/>
          <w:color w:val="000000"/>
          <w:sz w:val="28"/>
        </w:rPr>
        <w:t>N 61</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21. Мемлекеттiк авиация әуе кемелерiнiң ұшуы және атыс өткiзу мен ракеталар жiберуге байланысты қызметтi атқару үшiн белгiленген әуе трассалары мен ЖӘЖ-нан тыс әуе кеңiстiгiндегi аудандар мен арнайы аймақтардың шекараларын Қазақстан Республикасының Қорғаныс министрлiгi айқындап, бекiтедi.  </w:t>
      </w:r>
      <w:r>
        <w:br/>
      </w:r>
      <w:r>
        <w:rPr>
          <w:rFonts w:ascii="Times New Roman"/>
          <w:b w:val="false"/>
          <w:i w:val="false"/>
          <w:color w:val="000000"/>
          <w:sz w:val="28"/>
        </w:rPr>
        <w:t>
</w:t>
      </w:r>
      <w:r>
        <w:rPr>
          <w:rFonts w:ascii="Times New Roman"/>
          <w:b w:val="false"/>
          <w:i w:val="false"/>
          <w:color w:val="000000"/>
          <w:sz w:val="28"/>
        </w:rPr>
        <w:t xml:space="preserve">
      22. Су үстiнен өтетiн ӘҚҚК аудандары әуе кеңiстiгiнiң шекаралары Қазақстан Республикасының халықаралық шарттарының талаптарына сәйкес белгiленедi.  </w:t>
      </w:r>
      <w:r>
        <w:br/>
      </w:r>
      <w:r>
        <w:rPr>
          <w:rFonts w:ascii="Times New Roman"/>
          <w:b w:val="false"/>
          <w:i w:val="false"/>
          <w:color w:val="000000"/>
          <w:sz w:val="28"/>
        </w:rPr>
        <w:t>
</w:t>
      </w:r>
      <w:r>
        <w:rPr>
          <w:rFonts w:ascii="Times New Roman"/>
          <w:b w:val="false"/>
          <w:i w:val="false"/>
          <w:color w:val="000000"/>
          <w:sz w:val="28"/>
        </w:rPr>
        <w:t xml:space="preserve">
      23. Аэродромдар аудандарының шекараларын, олардың қай ведомствоға жататынына қарамастан, аэродромдардың аға авиация бастықтарының ұсынысы бойынша Қазақстан Республикасының Қорғаныс министрлiгiмен және көлiк жөнiндегi орталық атқарушы органмен келiскен соң ӘКП және ӘҚҚК жөнiндегi мемлекеттiк орган бекiтедi.  </w:t>
      </w:r>
      <w:r>
        <w:br/>
      </w:r>
      <w:r>
        <w:rPr>
          <w:rFonts w:ascii="Times New Roman"/>
          <w:b w:val="false"/>
          <w:i w:val="false"/>
          <w:color w:val="000000"/>
          <w:sz w:val="28"/>
        </w:rPr>
        <w:t>
</w:t>
      </w:r>
      <w:r>
        <w:rPr>
          <w:rFonts w:ascii="Times New Roman"/>
          <w:b w:val="false"/>
          <w:i w:val="false"/>
          <w:color w:val="000000"/>
          <w:sz w:val="28"/>
        </w:rPr>
        <w:t xml:space="preserve">
      24. Ұшуды ұйымдастыруы мен басқаруы өзара үйлестiру мен келiсудi талап ететiн аэродромдар, олардың қай ведомствоға жататынына қарамастан, ӘКП және ӘҚҚК жөнiндегi мемлекеттiк органның шешiмiмен аэротораптарға бiрiктiрiле алады.  </w:t>
      </w:r>
      <w:r>
        <w:br/>
      </w:r>
      <w:r>
        <w:rPr>
          <w:rFonts w:ascii="Times New Roman"/>
          <w:b w:val="false"/>
          <w:i w:val="false"/>
          <w:color w:val="000000"/>
          <w:sz w:val="28"/>
        </w:rPr>
        <w:t xml:space="preserve">
      Аэротораптар аудандарының шекараларын Қазақстан Республикасының Қорғаныс министрлiгiмен келiскеннен кейiн ӘКП және ӘҚҚК жөнiндегi мемлекеттiк орган бекiтедi.  </w:t>
      </w:r>
      <w:r>
        <w:br/>
      </w:r>
      <w:r>
        <w:rPr>
          <w:rFonts w:ascii="Times New Roman"/>
          <w:b w:val="false"/>
          <w:i w:val="false"/>
          <w:color w:val="000000"/>
          <w:sz w:val="28"/>
        </w:rPr>
        <w:t xml:space="preserve">
      Аэротораптарға енетiн аэродромдар аудандарының шекаралары белгiленбеуi де мүмкiн.  </w:t>
      </w:r>
      <w:r>
        <w:br/>
      </w:r>
      <w:r>
        <w:rPr>
          <w:rFonts w:ascii="Times New Roman"/>
          <w:b w:val="false"/>
          <w:i w:val="false"/>
          <w:color w:val="000000"/>
          <w:sz w:val="28"/>
        </w:rPr>
        <w:t>
</w:t>
      </w:r>
      <w:r>
        <w:rPr>
          <w:rFonts w:ascii="Times New Roman"/>
          <w:b w:val="false"/>
          <w:i w:val="false"/>
          <w:color w:val="000000"/>
          <w:sz w:val="28"/>
        </w:rPr>
        <w:t xml:space="preserve">
      25. ӘҚҚК әуе кеңістігі былайша сыныпталады және белгіленеді: </w:t>
      </w:r>
      <w:r>
        <w:br/>
      </w:r>
      <w:r>
        <w:rPr>
          <w:rFonts w:ascii="Times New Roman"/>
          <w:b w:val="false"/>
          <w:i w:val="false"/>
          <w:color w:val="000000"/>
          <w:sz w:val="28"/>
        </w:rPr>
        <w:t xml:space="preserve">
      А сыныбы. Аспаптар бойынша ұшу ережелері (АҰЕ) бойынша ғана ұшуларға рұқсат етіледі, барлық әуе кемелері диспетчерлік қызмет көрсетілуге жатады және эшелондалады. </w:t>
      </w:r>
      <w:r>
        <w:br/>
      </w:r>
      <w:r>
        <w:rPr>
          <w:rFonts w:ascii="Times New Roman"/>
          <w:b w:val="false"/>
          <w:i w:val="false"/>
          <w:color w:val="000000"/>
          <w:sz w:val="28"/>
        </w:rPr>
        <w:t xml:space="preserve">
      В сыныбы. АҰЕ бойынша және көзбен шолып ұшу ережелері (КҰЕ) бойынша ғана ұшуларға рұқсат етіледі, барлық әуе кемелері диспетчерлік қызмет көрсетілуге жатады және эшелондалады. </w:t>
      </w:r>
      <w:r>
        <w:br/>
      </w:r>
      <w:r>
        <w:rPr>
          <w:rFonts w:ascii="Times New Roman"/>
          <w:b w:val="false"/>
          <w:i w:val="false"/>
          <w:color w:val="000000"/>
          <w:sz w:val="28"/>
        </w:rPr>
        <w:t xml:space="preserve">
      С сыныбы. АҰЕ және КҰЕ бойынша ұшуларға рұқсат етіледі, барлық әуе кемелері диспетчерлік қызмет көрсетілуге жатады. АҰЕ бойынша ұшуларды орындайтын әуе кемелері АҰЕ мен КҰЕ бойынша ұшуларды орындайтын әуе кемелеріне қатысты эшелондалады. КҰЕ бойынша ұшуларды орындайтын әуе кемелері АҰЕ бойынша ұшуларды орындайтын әуе кемелеріне қатысты эшелондалады. </w:t>
      </w:r>
      <w:r>
        <w:br/>
      </w:r>
      <w:r>
        <w:rPr>
          <w:rFonts w:ascii="Times New Roman"/>
          <w:b w:val="false"/>
          <w:i w:val="false"/>
          <w:color w:val="000000"/>
          <w:sz w:val="28"/>
        </w:rPr>
        <w:t xml:space="preserve">
      D сыныбы. АҰЕ және КҰЕ бойынша ұшуларға рұқсат етіледі, барлық әуе кемелері диспетчерлік қызмет көрсетілуге жатады. АҰЕ бойынша ұшуларды орындайтын әуе кемелері АҰЕ бойынша ұшуларды орындайтын басқа әуе кемелеріне қатысты эшелондалады және КҰЕ бойынша ұшуларды орындайтын әуе кемелеріне қатысты қозғалыс туралы ақпарат алады. КҰЕ бойынша ұшуларды орындайтын әуе кемелері басқа да барлық әуе кемелерінің қозғалысы туралы ақпарат алады. </w:t>
      </w:r>
      <w:r>
        <w:br/>
      </w:r>
      <w:r>
        <w:rPr>
          <w:rFonts w:ascii="Times New Roman"/>
          <w:b w:val="false"/>
          <w:i w:val="false"/>
          <w:color w:val="000000"/>
          <w:sz w:val="28"/>
        </w:rPr>
        <w:t xml:space="preserve">
      Е сыныбы. АҰЕ және КҰЕ бойынша ұшуларға рұқсат етіледі, АҰЕ бойынша ұшуды орындайтын әуе кемелері диспетчерлік қызмет көрсетілуге жатады және АҰЕ бойынша ұшуларды орындайтын басқа әуе кемелеріне қатысты эшелондалады. Барлық әуе кемелері, мүмкіндігінше, қозғалыс туралы ақпарат алады. </w:t>
      </w:r>
      <w:r>
        <w:br/>
      </w:r>
      <w:r>
        <w:rPr>
          <w:rFonts w:ascii="Times New Roman"/>
          <w:b w:val="false"/>
          <w:i w:val="false"/>
          <w:color w:val="000000"/>
          <w:sz w:val="28"/>
        </w:rPr>
        <w:t xml:space="preserve">
      Ғ сыныбы. АҰЕ және КҰЕ бойынша ұшуларға рұқсат етіледі, АҰЕ бойынша ұшуларды орындайтын әуе кемелерінің бәріне әуе қозғалысына консультациялық қызмет көрсетіледі және сұрауы бойынша барлық әуе кемелеріне ұшу-ақпараттық қызмет көрсетіледі; </w:t>
      </w:r>
      <w:r>
        <w:br/>
      </w:r>
      <w:r>
        <w:rPr>
          <w:rFonts w:ascii="Times New Roman"/>
          <w:b w:val="false"/>
          <w:i w:val="false"/>
          <w:color w:val="000000"/>
          <w:sz w:val="28"/>
        </w:rPr>
        <w:t xml:space="preserve">
      G сыныбы. АҰЕ және КҰЕ бойынша ұшуларға рұқсат етіледі және сұрауы бойынша ұшу-ақпараттық қызмет көрсетіледі. </w:t>
      </w:r>
      <w:r>
        <w:br/>
      </w:r>
      <w:r>
        <w:rPr>
          <w:rFonts w:ascii="Times New Roman"/>
          <w:b w:val="false"/>
          <w:i w:val="false"/>
          <w:color w:val="000000"/>
          <w:sz w:val="28"/>
        </w:rPr>
        <w:t xml:space="preserve">
      Қазақстан Республикасының әуе кеңістігі мынадай тәртіппен сыныпталады: </w:t>
      </w:r>
      <w:r>
        <w:br/>
      </w:r>
      <w:r>
        <w:rPr>
          <w:rFonts w:ascii="Times New Roman"/>
          <w:b w:val="false"/>
          <w:i w:val="false"/>
          <w:color w:val="000000"/>
          <w:sz w:val="28"/>
        </w:rPr>
        <w:t xml:space="preserve">
      1) 6100 м биіктіктен бастап және одан астам жоғары әуе кеңістігі А сыныбына жатады; </w:t>
      </w:r>
      <w:r>
        <w:br/>
      </w:r>
      <w:r>
        <w:rPr>
          <w:rFonts w:ascii="Times New Roman"/>
          <w:b w:val="false"/>
          <w:i w:val="false"/>
          <w:color w:val="000000"/>
          <w:sz w:val="28"/>
        </w:rPr>
        <w:t xml:space="preserve">
      2) эшелоннан 6000 м және эшелонға дейін 1200 м төмен төменгі әуе кеңістігі С сыныбына жатады; </w:t>
      </w:r>
      <w:r>
        <w:br/>
      </w:r>
      <w:r>
        <w:rPr>
          <w:rFonts w:ascii="Times New Roman"/>
          <w:b w:val="false"/>
          <w:i w:val="false"/>
          <w:color w:val="000000"/>
          <w:sz w:val="28"/>
        </w:rPr>
        <w:t xml:space="preserve">
      3) диспетчерлік қызмет көрсету ұйымдастырылған әуеайлақтарының төменгі әуе кеңістігі С сыныбына жатады; </w:t>
      </w:r>
      <w:r>
        <w:br/>
      </w:r>
      <w:r>
        <w:rPr>
          <w:rFonts w:ascii="Times New Roman"/>
          <w:b w:val="false"/>
          <w:i w:val="false"/>
          <w:color w:val="000000"/>
          <w:sz w:val="28"/>
        </w:rPr>
        <w:t xml:space="preserve">
      4) диспетчерлік қызмет көрсету ұйымдастырылмаған эшелоннан 900 м және одан төмен төменгі әуе кеңістігі G сыныбына жатады; </w:t>
      </w:r>
      <w:r>
        <w:br/>
      </w:r>
      <w:r>
        <w:rPr>
          <w:rFonts w:ascii="Times New Roman"/>
          <w:b w:val="false"/>
          <w:i w:val="false"/>
          <w:color w:val="000000"/>
          <w:sz w:val="28"/>
        </w:rPr>
        <w:t xml:space="preserve">
      5) жекелеген жағдайларда G сыныбы әуе кеңістігінің жоғары шекарасы эшелоннан 1200 м жоғары белгіленуі мүмкін. </w:t>
      </w:r>
      <w:r>
        <w:br/>
      </w:r>
      <w:r>
        <w:rPr>
          <w:rFonts w:ascii="Times New Roman"/>
          <w:b w:val="false"/>
          <w:i w:val="false"/>
          <w:color w:val="000000"/>
          <w:sz w:val="28"/>
        </w:rPr>
        <w:t xml:space="preserve">
      Бақыланбайтын әуе кеңістігінде диспетчерлік рұқсат қажет етілмейді. Іздестіру мен құтқару үшін тиісті органға хабар беруді ұйымдастыру авиакомпаниялар мен ұшу аппараттарының иелеріне жүктеледі. </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2008.01.24 </w:t>
      </w:r>
      <w:r>
        <w:rPr>
          <w:rFonts w:ascii="Times New Roman"/>
          <w:b w:val="false"/>
          <w:i w:val="false"/>
          <w:color w:val="000000"/>
          <w:sz w:val="28"/>
        </w:rPr>
        <w:t>N 61</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26. ӘК-нiң үлгiлерiмен, әуе қозғалысының тығыздылығымен әрi үдемелiлiгiмен, ӘҚҚК аудандары орналасуының аумақтық және жергiлiктi ерекшелiктерiмен, әуе қозғалысын басқаруды жүзеге асыратын диспетчерлiк органдардың санымен және функционалдық мақсатымен айқындалатын әуе қозғалысына диспетчерлiк қызмет көрсетуге деген қажеттiлiгiне қарай ӘҚҚК-дiң өкiлеттi органы тарапынан (ӘҚҚК Орталықтарына, ӘҚҚК аудандарына) өз жауапкершiлiгiндегi аймақтарда ӘҚҚК мақсатына, әрi ұшу қауiпсiздiгi талабына сай келетiн әуе кеңiстiгiнiң тиiстi сыныптарын таңдап алуы мен белгiлеуiне құқық берiледi.  </w:t>
      </w:r>
      <w:r>
        <w:br/>
      </w:r>
      <w:r>
        <w:rPr>
          <w:rFonts w:ascii="Times New Roman"/>
          <w:b w:val="false"/>
          <w:i w:val="false"/>
          <w:color w:val="000000"/>
          <w:sz w:val="28"/>
        </w:rPr>
        <w:t>
      Әуе кеңiстiгiнiң белгiлi бiр сыныбында ұшулар жасау мен әуе қозғалысына қызмет көрсету Ережелерi Қазақстан Республикасының әуе кеңiстiгiнде ұшулардың </w:t>
      </w:r>
      <w:r>
        <w:rPr>
          <w:rFonts w:ascii="Times New Roman"/>
          <w:b w:val="false"/>
          <w:i w:val="false"/>
          <w:color w:val="000000"/>
          <w:sz w:val="28"/>
        </w:rPr>
        <w:t>негiзгi ережелерiмен</w:t>
      </w:r>
      <w:r>
        <w:rPr>
          <w:rFonts w:ascii="Times New Roman"/>
          <w:b w:val="false"/>
          <w:i w:val="false"/>
          <w:color w:val="000000"/>
          <w:sz w:val="28"/>
        </w:rPr>
        <w:t xml:space="preserve"> айқындалады.  </w:t>
      </w:r>
      <w:r>
        <w:br/>
      </w:r>
      <w:r>
        <w:rPr>
          <w:rFonts w:ascii="Times New Roman"/>
          <w:b w:val="false"/>
          <w:i w:val="false"/>
          <w:color w:val="000000"/>
          <w:sz w:val="28"/>
        </w:rPr>
        <w:t>
</w:t>
      </w:r>
      <w:r>
        <w:rPr>
          <w:rFonts w:ascii="Times New Roman"/>
          <w:b w:val="false"/>
          <w:i w:val="false"/>
          <w:color w:val="000000"/>
          <w:sz w:val="28"/>
        </w:rPr>
        <w:t>
      27. Қазақстан Республикасының әуе кеңiстiгiн ұтымды әрi тиiмдi пайдалану мақсатында әуе кеңiстiгiн пайдаланушыларға әуе кеңiстiгiн пайдалану, аэронавигациялық қызмет көрсету және ұшулардың қауiпсiздiгiн қамтамасыз ету саласындағы стандарттар мен Азаматтық авиацияның халықаралық ұйымының (ИКАО) ұсынылымды практикасын ескере отырып, Қазақстан Республикасы әуе кеңiстiгiнiң құрылымын ұйымдастыру (немесе қайта ұйымдастыру) жөнiнде ұсыныстар жасауға құқық берiледi.</w:t>
      </w:r>
      <w:r>
        <w:br/>
      </w:r>
      <w:r>
        <w:rPr>
          <w:rFonts w:ascii="Times New Roman"/>
          <w:b w:val="false"/>
          <w:i w:val="false"/>
          <w:color w:val="000000"/>
          <w:sz w:val="28"/>
        </w:rPr>
        <w:t xml:space="preserve">
      Аталған ұсыныстар көлiк жөнiндегi орталық атқарушы орган және/немесе Қазақстан Республикасының Қорғаныс министрлiгi белгiлеген тәртiппен ӘКП және ӘҚҚК жөнiндегi мемлекеттiк органның қарауына берiледi. </w:t>
      </w:r>
    </w:p>
    <w:bookmarkEnd w:id="6"/>
    <w:bookmarkStart w:name="z7" w:id="7"/>
    <w:p>
      <w:pPr>
        <w:spacing w:after="0"/>
        <w:ind w:left="0"/>
        <w:jc w:val="left"/>
      </w:pPr>
      <w:r>
        <w:rPr>
          <w:rFonts w:ascii="Times New Roman"/>
          <w:b/>
          <w:i w:val="false"/>
          <w:color w:val="000000"/>
        </w:rPr>
        <w:t xml:space="preserve"> 
  III. Әуе кеңiстiгiн пайдалануды ұйымдастыру </w:t>
      </w:r>
    </w:p>
    <w:bookmarkEnd w:id="7"/>
    <w:bookmarkStart w:name="z38" w:id="8"/>
    <w:p>
      <w:pPr>
        <w:spacing w:after="0"/>
        <w:ind w:left="0"/>
        <w:jc w:val="both"/>
      </w:pPr>
      <w:r>
        <w:rPr>
          <w:rFonts w:ascii="Times New Roman"/>
          <w:b w:val="false"/>
          <w:i w:val="false"/>
          <w:color w:val="000000"/>
          <w:sz w:val="28"/>
        </w:rPr>
        <w:t>
      28. Әуе кеңiстiгiн пайдаланушылар болып табылатын Қазақстан Республикасының барлық заңды және жеке тұлғаларының "Қазақстан Республикасының әуе кеңiстiгiн пайдалану және авиация қызметi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(8-бап) көзделген </w:t>
      </w:r>
      <w:r>
        <w:rPr>
          <w:rFonts w:ascii="Times New Roman"/>
          <w:b w:val="false"/>
          <w:i w:val="false"/>
          <w:color w:val="000000"/>
          <w:sz w:val="28"/>
        </w:rPr>
        <w:t>қызметтi</w:t>
      </w:r>
      <w:r>
        <w:rPr>
          <w:rFonts w:ascii="Times New Roman"/>
          <w:b w:val="false"/>
          <w:i w:val="false"/>
          <w:color w:val="000000"/>
          <w:sz w:val="28"/>
        </w:rPr>
        <w:t xml:space="preserve"> атқарған кезде ӘКП және ӘҚҚК жөнiндегi мемлекеттiк органмен және ұшулар мен әуе қозғалысына басшылық жасайтын (қызмет көрсететiн) оперативтiк органдармен байланыс желiлерi болуға мiндеттi.  </w:t>
      </w:r>
      <w:r>
        <w:br/>
      </w:r>
      <w:r>
        <w:rPr>
          <w:rFonts w:ascii="Times New Roman"/>
          <w:b w:val="false"/>
          <w:i w:val="false"/>
          <w:color w:val="000000"/>
          <w:sz w:val="28"/>
        </w:rPr>
        <w:t>
</w:t>
      </w:r>
      <w:r>
        <w:rPr>
          <w:rFonts w:ascii="Times New Roman"/>
          <w:b w:val="false"/>
          <w:i w:val="false"/>
          <w:color w:val="000000"/>
          <w:sz w:val="28"/>
        </w:rPr>
        <w:t>
      29. Қазақстан Республикасы әуе кеңiстiгiн пайдаланушылардың әуе кемелерi және басқа да ұшу аппараттарының ұшу қауiпсiздiгiне қатер төнгiзуi мүмкiн қызметi аталған қызмет атқаруға ӘКП және ӘҚҚК жөнiндегi мемлекеттiк органнан рұқсат алғанда ғана және осындай қызметтi атқаруға рұқсат алғандығы туралы ӘҚҰБ жөнiндегi Бас орталықты мiндеттi түрде хабардар еткенде ғана жүзеге асырыла алады.</w:t>
      </w:r>
      <w:r>
        <w:br/>
      </w:r>
      <w:r>
        <w:rPr>
          <w:rFonts w:ascii="Times New Roman"/>
          <w:b w:val="false"/>
          <w:i w:val="false"/>
          <w:color w:val="000000"/>
          <w:sz w:val="28"/>
        </w:rPr>
        <w:t>
</w:t>
      </w:r>
      <w:r>
        <w:rPr>
          <w:rFonts w:ascii="Times New Roman"/>
          <w:b w:val="false"/>
          <w:i w:val="false"/>
          <w:color w:val="000000"/>
          <w:sz w:val="28"/>
        </w:rPr>
        <w:t>
      30. "Қазақстан Республикасының әуе кеңiстiгiн пайдалану және авиация қызметi туралы" Қазақстан Республикасы Заңының </w:t>
      </w:r>
      <w:r>
        <w:rPr>
          <w:rFonts w:ascii="Times New Roman"/>
          <w:b w:val="false"/>
          <w:i w:val="false"/>
          <w:color w:val="000000"/>
          <w:sz w:val="28"/>
        </w:rPr>
        <w:t>8-бабындағы</w:t>
      </w:r>
      <w:r>
        <w:rPr>
          <w:rFonts w:ascii="Times New Roman"/>
          <w:b w:val="false"/>
          <w:i w:val="false"/>
          <w:color w:val="000000"/>
          <w:sz w:val="28"/>
        </w:rPr>
        <w:t xml:space="preserve"> "б" тармағында көзделген Қазақстан Республикасының әуе кеңiстiгiн пайдаланумен байланысты </w:t>
      </w:r>
      <w:r>
        <w:rPr>
          <w:rFonts w:ascii="Times New Roman"/>
          <w:b w:val="false"/>
          <w:i w:val="false"/>
          <w:color w:val="000000"/>
          <w:sz w:val="28"/>
        </w:rPr>
        <w:t>қызметтi</w:t>
      </w:r>
      <w:r>
        <w:rPr>
          <w:rFonts w:ascii="Times New Roman"/>
          <w:b w:val="false"/>
          <w:i w:val="false"/>
          <w:color w:val="000000"/>
          <w:sz w:val="28"/>
        </w:rPr>
        <w:t xml:space="preserve"> жүзеге асыруға алдын ала өтiнiмдер беру тәртiбiн Қазақстан Республикасының Қорғаныс министрлiгi айқындап, белгiлейдi.  </w:t>
      </w:r>
      <w:r>
        <w:br/>
      </w:r>
      <w:r>
        <w:rPr>
          <w:rFonts w:ascii="Times New Roman"/>
          <w:b w:val="false"/>
          <w:i w:val="false"/>
          <w:color w:val="000000"/>
          <w:sz w:val="28"/>
        </w:rPr>
        <w:t>
</w:t>
      </w:r>
      <w:r>
        <w:rPr>
          <w:rFonts w:ascii="Times New Roman"/>
          <w:b w:val="false"/>
          <w:i w:val="false"/>
          <w:color w:val="000000"/>
          <w:sz w:val="28"/>
        </w:rPr>
        <w:t xml:space="preserve">
      31. Қазақстан Республикасының әуе кеңiстiгiнде немесе оның жекелеген аудандарында әуе кемелерiн және басқа да ұшу аппараттарын ұшырумен байланысты әуе кеңiстiгiн пайдаланушылардың қызметiне әуе кеңiстiгiн пайдалану және әуе қозғалысына қызмет көрсету жөнiндегi мемлекеттiк орган мынадай жағдайларда:  </w:t>
      </w:r>
      <w:r>
        <w:br/>
      </w:r>
      <w:r>
        <w:rPr>
          <w:rFonts w:ascii="Times New Roman"/>
          <w:b w:val="false"/>
          <w:i w:val="false"/>
          <w:color w:val="000000"/>
          <w:sz w:val="28"/>
        </w:rPr>
        <w:t xml:space="preserve">
      а) әуешабуылына тойтарыс бергенде және Қазақстан Республикасының егемендiгiне, аумақтық тұтастығы мен қоғамдық қауiпсiздiгiне қарсы күш қолданылуын немесе күш қолдану қатерiн жойғанда;  </w:t>
      </w:r>
      <w:r>
        <w:br/>
      </w:r>
      <w:r>
        <w:rPr>
          <w:rFonts w:ascii="Times New Roman"/>
          <w:b w:val="false"/>
          <w:i w:val="false"/>
          <w:color w:val="000000"/>
          <w:sz w:val="28"/>
        </w:rPr>
        <w:t xml:space="preserve">
      б) Қазақстан Республикасының мемлекеттiк шекарасының немесе әуе кеңiстiгiн пайдалану тәртiбiнiң бұзылуын болғызбағанда және тоқтатқанда;  </w:t>
      </w:r>
      <w:r>
        <w:br/>
      </w:r>
      <w:r>
        <w:rPr>
          <w:rFonts w:ascii="Times New Roman"/>
          <w:b w:val="false"/>
          <w:i w:val="false"/>
          <w:color w:val="000000"/>
          <w:sz w:val="28"/>
        </w:rPr>
        <w:t xml:space="preserve">
      в) адамдардың өмiрi мен денсаулығына қатер төндiретiн немесе едәуiр материалдық зиян келтiрiлуiне қауiп туғызатын табиғи және өзге де зiлзалалар, апаттар, авариялар, авариялық және өзге де жағдайлар кезiнде көмек көрсетiлгенде;  </w:t>
      </w:r>
      <w:r>
        <w:br/>
      </w:r>
      <w:r>
        <w:rPr>
          <w:rFonts w:ascii="Times New Roman"/>
          <w:b w:val="false"/>
          <w:i w:val="false"/>
          <w:color w:val="000000"/>
          <w:sz w:val="28"/>
        </w:rPr>
        <w:t xml:space="preserve">
      г) аталған аудандарда ұшу (әуе қозғалысының) қауiпсiздiгiн қамтамасыз ету мүмкiн болмағанда, тыйым сала алады немесе шектей алады.  </w:t>
      </w:r>
      <w:r>
        <w:br/>
      </w:r>
      <w:r>
        <w:rPr>
          <w:rFonts w:ascii="Times New Roman"/>
          <w:b w:val="false"/>
          <w:i w:val="false"/>
          <w:color w:val="000000"/>
          <w:sz w:val="28"/>
        </w:rPr>
        <w:t>
</w:t>
      </w:r>
      <w:r>
        <w:rPr>
          <w:rFonts w:ascii="Times New Roman"/>
          <w:b w:val="false"/>
          <w:i w:val="false"/>
          <w:color w:val="000000"/>
          <w:sz w:val="28"/>
        </w:rPr>
        <w:t>
      32. Әуе кеңiстiгiн пайдаланушылар "Қазақстан Республикасының әуе кеңiстiгiн пайдалану және авиация қызметi туралы" Қазақстан Республикасы Заңының </w:t>
      </w:r>
      <w:r>
        <w:rPr>
          <w:rFonts w:ascii="Times New Roman"/>
          <w:b w:val="false"/>
          <w:i w:val="false"/>
          <w:color w:val="000000"/>
          <w:sz w:val="28"/>
        </w:rPr>
        <w:t>8-бабындағы</w:t>
      </w:r>
      <w:r>
        <w:rPr>
          <w:rFonts w:ascii="Times New Roman"/>
          <w:b w:val="false"/>
          <w:i w:val="false"/>
          <w:color w:val="000000"/>
          <w:sz w:val="28"/>
        </w:rPr>
        <w:t xml:space="preserve"> "б" тармағында көзделген, осындай </w:t>
      </w:r>
      <w:r>
        <w:rPr>
          <w:rFonts w:ascii="Times New Roman"/>
          <w:b w:val="false"/>
          <w:i w:val="false"/>
          <w:color w:val="000000"/>
          <w:sz w:val="28"/>
        </w:rPr>
        <w:t>қызметтi</w:t>
      </w:r>
      <w:r>
        <w:rPr>
          <w:rFonts w:ascii="Times New Roman"/>
          <w:b w:val="false"/>
          <w:i w:val="false"/>
          <w:color w:val="000000"/>
          <w:sz w:val="28"/>
        </w:rPr>
        <w:t xml:space="preserve"> қамтамасыз ететiн және әуе қозғалысының қауiпсiздiгiн қамтамасыз ететiн арнайы ұйым талап етiлетiн қызметтi атқарғанда әуе кемелерi мен басқа да ұшу аппараттарының ұшырылуына уақытша, жергiлiктi режимдер немесе әуе кеңiстiгiнiң пайдаланылуына қысқа мерзiмдi шектеулер енгiзiлуiмен (белгiленуiмен) тыйым салынуы немесе шектелiнуi мүмкiн.  </w:t>
      </w:r>
      <w:r>
        <w:br/>
      </w:r>
      <w:r>
        <w:rPr>
          <w:rFonts w:ascii="Times New Roman"/>
          <w:b w:val="false"/>
          <w:i w:val="false"/>
          <w:color w:val="000000"/>
          <w:sz w:val="28"/>
        </w:rPr>
        <w:t xml:space="preserve">
      Ұшып шығуға немесе әуе кеңiстiгiн пайдалануға арнайы режимдер мен шектеулер енгiзудiң (белгiлеудiң) тәртiбi Қазақстан Республикасы Қорғаныс министрлiгiнiң мемлекеттiк авиацияның қызметiн бақылау және мемлекеттiк басқару органдарының нормативтiк құжаттарымен белгiленедi.  </w:t>
      </w:r>
      <w:r>
        <w:br/>
      </w:r>
      <w:r>
        <w:rPr>
          <w:rFonts w:ascii="Times New Roman"/>
          <w:b w:val="false"/>
          <w:i w:val="false"/>
          <w:color w:val="000000"/>
          <w:sz w:val="28"/>
        </w:rPr>
        <w:t>
</w:t>
      </w:r>
      <w:r>
        <w:rPr>
          <w:rFonts w:ascii="Times New Roman"/>
          <w:b w:val="false"/>
          <w:i w:val="false"/>
          <w:color w:val="000000"/>
          <w:sz w:val="28"/>
        </w:rPr>
        <w:t xml:space="preserve">
      33. Эксплуанттардың, пайдаланушылардың немесе өзге де субъектiлердiң әуе кеңiстiгiн пайдалану тәртiбiн бұзуының бәрi, сондай-ақ Қазақстан Республикасының аумағында әуе кеңiстiгiн пайдаланумен байланысты болған авиациялық оқиғалар мен тосын оқиғалар ӘКП және ӘҚҚК жөнiндегi мемлекеттiк органның Әуе қозғалысының қауiпсiздiгi жөнiндегi Инспекциясының немесе көлiк жөнiндегi орталық атқарушы орган мен Қазақстан Республикасының Қорғаныс министрлiгi тағайындаған арнаулы комиссияның дереу тексеруiне жатады.  </w:t>
      </w:r>
      <w:r>
        <w:br/>
      </w:r>
      <w:r>
        <w:rPr>
          <w:rFonts w:ascii="Times New Roman"/>
          <w:b w:val="false"/>
          <w:i w:val="false"/>
          <w:color w:val="000000"/>
          <w:sz w:val="28"/>
        </w:rPr>
        <w:t>
      Тексерудi ұйымдастыру тәртiбi Қазақстан Республикасының әуе кеңiстiгiн пайдалану ережелерiн реттейтiн ӘКП және ӘҚҚК жөнiндегi мемлекеттiк органның </w:t>
      </w:r>
      <w:r>
        <w:rPr>
          <w:rFonts w:ascii="Times New Roman"/>
          <w:b w:val="false"/>
          <w:i w:val="false"/>
          <w:color w:val="000000"/>
          <w:sz w:val="28"/>
        </w:rPr>
        <w:t>нормативтiк құжаттарымен</w:t>
      </w:r>
      <w:r>
        <w:rPr>
          <w:rFonts w:ascii="Times New Roman"/>
          <w:b w:val="false"/>
          <w:i w:val="false"/>
          <w:color w:val="000000"/>
          <w:sz w:val="28"/>
        </w:rPr>
        <w:t> </w:t>
      </w:r>
      <w:r>
        <w:rPr>
          <w:rFonts w:ascii="Times New Roman"/>
          <w:b w:val="false"/>
          <w:i w:val="false"/>
          <w:color w:val="000000"/>
          <w:sz w:val="28"/>
        </w:rPr>
        <w:t>белгiленедi</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34. Қазақстан Республикасының әуе кеңiстiгiн пайдаланудың тәртiбi мен ережелерiн бұзуға жол берген әуе кеңiстiгiн пайдаланушылардың және/немесе эксплуатанттарының қызметi тексеру жүргiзу аяқталғанға және тиiстi шешiм қабылданғанға дейiн ӘКП және ӘҚҚК жөнiндегi мемлекеттiк орган тарапынан уақытша тоқтатылуы (тоқтата тұрылуы) немесе оған толық тыйым салынуы мүмкiн.  </w:t>
      </w:r>
      <w:r>
        <w:br/>
      </w:r>
      <w:r>
        <w:rPr>
          <w:rFonts w:ascii="Times New Roman"/>
          <w:b w:val="false"/>
          <w:i w:val="false"/>
          <w:color w:val="000000"/>
          <w:sz w:val="28"/>
        </w:rPr>
        <w:t xml:space="preserve">
      Тексеру аяқталған соң әуе кеңiстiгiн пайдаланумен байланысты қызметтi жалғастыруға ӘКП және ӘҚҚК жөнiндегi мемлекеттiк органнан тиiстi рұқсат алғаннан кейiн жол берiледi. </w:t>
      </w:r>
    </w:p>
    <w:bookmarkEnd w:id="8"/>
    <w:bookmarkStart w:name="z8" w:id="9"/>
    <w:p>
      <w:pPr>
        <w:spacing w:after="0"/>
        <w:ind w:left="0"/>
        <w:jc w:val="left"/>
      </w:pPr>
      <w:r>
        <w:rPr>
          <w:rFonts w:ascii="Times New Roman"/>
          <w:b/>
          <w:i w:val="false"/>
          <w:color w:val="000000"/>
        </w:rPr>
        <w:t xml:space="preserve"> 
IV. Әуе трассаларын ашу тәртiбi </w:t>
      </w:r>
    </w:p>
    <w:bookmarkEnd w:id="9"/>
    <w:bookmarkStart w:name="z45" w:id="10"/>
    <w:p>
      <w:pPr>
        <w:spacing w:after="0"/>
        <w:ind w:left="0"/>
        <w:jc w:val="both"/>
      </w:pPr>
      <w:r>
        <w:rPr>
          <w:rFonts w:ascii="Times New Roman"/>
          <w:b w:val="false"/>
          <w:i w:val="false"/>
          <w:color w:val="000000"/>
          <w:sz w:val="28"/>
        </w:rPr>
        <w:t xml:space="preserve">
      35. Қазақстан Республикасының әуе кеңiстiгiнде әуе кемелерiнiң ұшырылуы үшiн әуе трассалары, әуе дәлiздерi, жергiлiктi әуе жолдары мен ұшу маршруттары белгiленедi.  </w:t>
      </w:r>
      <w:r>
        <w:br/>
      </w:r>
      <w:r>
        <w:rPr>
          <w:rFonts w:ascii="Times New Roman"/>
          <w:b w:val="false"/>
          <w:i w:val="false"/>
          <w:color w:val="000000"/>
          <w:sz w:val="28"/>
        </w:rPr>
        <w:t>
</w:t>
      </w:r>
      <w:r>
        <w:rPr>
          <w:rFonts w:ascii="Times New Roman"/>
          <w:b w:val="false"/>
          <w:i w:val="false"/>
          <w:color w:val="000000"/>
          <w:sz w:val="28"/>
        </w:rPr>
        <w:t xml:space="preserve">
      36. Жаңа әуе трассаларын (соның iшiнде халықаралық та) ашу туралы шешiмдi Қазақстан Республикасының Қорғаныс министрлiгiмен және Қазақстан Республикасының Ұлттық қауiпсiздiк комитетiмен келiсiм бойынша көлiк жөнiндегi орталық атқарушы орган қабылдайды.  </w:t>
      </w:r>
      <w:r>
        <w:br/>
      </w:r>
      <w:r>
        <w:rPr>
          <w:rFonts w:ascii="Times New Roman"/>
          <w:b w:val="false"/>
          <w:i w:val="false"/>
          <w:color w:val="000000"/>
          <w:sz w:val="28"/>
        </w:rPr>
        <w:t>
</w:t>
      </w:r>
      <w:r>
        <w:rPr>
          <w:rFonts w:ascii="Times New Roman"/>
          <w:b w:val="false"/>
          <w:i w:val="false"/>
          <w:color w:val="000000"/>
          <w:sz w:val="28"/>
        </w:rPr>
        <w:t>
      37. Қазақстан Республикасының әуе трассалары күтiлiп отырған жағдайларда пайдалануға жарамдылығының қолданылып жүрген нормаларға, сертификаттау жүргiзуге және көлiк жөнiндегi орталық атқарушы орган әзiрлеп, бекiтетiн Қазақстан Республикасының азаматтық авиациясының мемлекеттiк iшкi және халықаралық әуе трассаларын, жергiлiктi әуе жолдары мен аэродромдарды (әуежайларын) ашу (жобалау, белгiлеу, жарақтандыру мен жабдықтай түсу) және пайдалануға қабылдаудың </w:t>
      </w:r>
      <w:r>
        <w:rPr>
          <w:rFonts w:ascii="Times New Roman"/>
          <w:b w:val="false"/>
          <w:i w:val="false"/>
          <w:color w:val="000000"/>
          <w:sz w:val="28"/>
        </w:rPr>
        <w:t>нормативтiк құжаттарында</w:t>
      </w:r>
      <w:r>
        <w:rPr>
          <w:rFonts w:ascii="Times New Roman"/>
          <w:b w:val="false"/>
          <w:i w:val="false"/>
          <w:color w:val="000000"/>
          <w:sz w:val="28"/>
        </w:rPr>
        <w:t>, реттегiш ережелерiнде белгiленген тәртiппен әуе кемелерiн пайдалануға жiберiлу рұқсатын алуға сәйкестiгiн белгiлеп, айқындағаннан кейiн трассаларды пайдалануға рұқсат етiледi.</w:t>
      </w:r>
      <w:r>
        <w:br/>
      </w:r>
      <w:r>
        <w:rPr>
          <w:rFonts w:ascii="Times New Roman"/>
          <w:b w:val="false"/>
          <w:i w:val="false"/>
          <w:color w:val="000000"/>
          <w:sz w:val="28"/>
        </w:rPr>
        <w:t>
</w:t>
      </w:r>
      <w:r>
        <w:rPr>
          <w:rFonts w:ascii="Times New Roman"/>
          <w:b w:val="false"/>
          <w:i w:val="false"/>
          <w:color w:val="000000"/>
          <w:sz w:val="28"/>
        </w:rPr>
        <w:t xml:space="preserve">
      38. Қазақстан Республикасының әуе кеңiстiгiндегi әуе трассалары мен жергiлiктi әуе жолдарының тiзбесi Қазақстан Республикасының Қорғаныс министрi мен Көлiк және коммуникациялар министрiнiң бұйрықтарымен бекiтiледi.  </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ff0000"/>
          <w:sz w:val="28"/>
        </w:rPr>
        <w:t xml:space="preserve">Алынып тасталды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0"/>
    <w:bookmarkStart w:name="z9" w:id="11"/>
    <w:p>
      <w:pPr>
        <w:spacing w:after="0"/>
        <w:ind w:left="0"/>
        <w:jc w:val="left"/>
      </w:pPr>
      <w:r>
        <w:rPr>
          <w:rFonts w:ascii="Times New Roman"/>
          <w:b/>
          <w:i w:val="false"/>
          <w:color w:val="000000"/>
        </w:rPr>
        <w:t xml:space="preserve"> 
  V. Шетелдiк әуе кемелерiнiң ұшуы </w:t>
      </w:r>
    </w:p>
    <w:bookmarkEnd w:id="11"/>
    <w:bookmarkStart w:name="z50" w:id="12"/>
    <w:p>
      <w:pPr>
        <w:spacing w:after="0"/>
        <w:ind w:left="0"/>
        <w:jc w:val="both"/>
      </w:pPr>
      <w:r>
        <w:rPr>
          <w:rFonts w:ascii="Times New Roman"/>
          <w:b w:val="false"/>
          <w:i w:val="false"/>
          <w:color w:val="000000"/>
          <w:sz w:val="28"/>
        </w:rPr>
        <w:t xml:space="preserve">
      40. Қазақстан Республикасының әуе кеңiстiгiнде шетелдiк әуе кемелерiнiң ұшуы аэронавигациялық ақпарат жинағында (AIP) жарияланған Қазақстан Республикасының Әуе трассаларының тiзбесiне сәйкес белгiленген халықаралық әуе трассалары бойынша Қазақстан Республикасының халықаралық шарттарының талаптары немесе бiр жолғы ұшулар жасауға берiлген арнайы рұқсаттар негiзiнде және соларға сәйкес жүзеге асырылады.  </w:t>
      </w:r>
      <w:r>
        <w:br/>
      </w:r>
      <w:r>
        <w:rPr>
          <w:rFonts w:ascii="Times New Roman"/>
          <w:b w:val="false"/>
          <w:i w:val="false"/>
          <w:color w:val="000000"/>
          <w:sz w:val="28"/>
        </w:rPr>
        <w:t>
</w:t>
      </w:r>
      <w:r>
        <w:rPr>
          <w:rFonts w:ascii="Times New Roman"/>
          <w:b w:val="false"/>
          <w:i w:val="false"/>
          <w:color w:val="000000"/>
          <w:sz w:val="28"/>
        </w:rPr>
        <w:t>
      41. Шетелдік азаматтық әуе кемелері үшін чартерлік (бір жолғы) халықаралық ұшуларды орындауға рұқсатты азаматтық авиация саласындағы уәкілетті орган Тұрақты емес ұшуларды орындауға рұқсат беру </w:t>
      </w:r>
      <w:r>
        <w:rPr>
          <w:rFonts w:ascii="Times New Roman"/>
          <w:b w:val="false"/>
          <w:i w:val="false"/>
          <w:color w:val="000000"/>
          <w:sz w:val="28"/>
        </w:rPr>
        <w:t>ережесіне</w:t>
      </w:r>
      <w:r>
        <w:rPr>
          <w:rFonts w:ascii="Times New Roman"/>
          <w:b w:val="false"/>
          <w:i w:val="false"/>
          <w:color w:val="000000"/>
          <w:sz w:val="28"/>
        </w:rPr>
        <w:t xml:space="preserve"> және рұқсат беруден бас тарту үшін негіздерге сәйкес береді.</w:t>
      </w:r>
      <w:r>
        <w:br/>
      </w:r>
      <w:r>
        <w:rPr>
          <w:rFonts w:ascii="Times New Roman"/>
          <w:b w:val="false"/>
          <w:i w:val="false"/>
          <w:color w:val="000000"/>
          <w:sz w:val="28"/>
        </w:rPr>
        <w:t>
      Азаматтық әуе кемелеріне жатпайтын әуе кемелерінің бір жолғы ұшуларын орындауға рұқсатты сыртқы саяси қызметті жүзеге асыратын уәкілетті орган мемлекеттік авиация саласындағы уәкілетті органмен және азаматтық авиация саласындағы уәкілетті органмен алдын ала келісе отырып береді.</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2"/>
    <w:bookmarkStart w:name="z10" w:id="13"/>
    <w:p>
      <w:pPr>
        <w:spacing w:after="0"/>
        <w:ind w:left="0"/>
        <w:jc w:val="left"/>
      </w:pPr>
      <w:r>
        <w:rPr>
          <w:rFonts w:ascii="Times New Roman"/>
          <w:b/>
          <w:i w:val="false"/>
          <w:color w:val="000000"/>
        </w:rPr>
        <w:t xml:space="preserve"> 
  VI. Халықаралық ұшулар үшiн аэродромдар ашу тәртiбi </w:t>
      </w:r>
    </w:p>
    <w:bookmarkEnd w:id="13"/>
    <w:bookmarkStart w:name="z52" w:id="14"/>
    <w:p>
      <w:pPr>
        <w:spacing w:after="0"/>
        <w:ind w:left="0"/>
        <w:jc w:val="both"/>
      </w:pPr>
      <w:r>
        <w:rPr>
          <w:rFonts w:ascii="Times New Roman"/>
          <w:b w:val="false"/>
          <w:i w:val="false"/>
          <w:color w:val="000000"/>
          <w:sz w:val="28"/>
        </w:rPr>
        <w:t xml:space="preserve">
      42. Шетелдiк әуе кемелерiнiң қонуы мен ұшуы халықаралық ұшуларды орындау үшiн ашылған Қазақстан Республикасының аэродромдарында жүргiзiледi.  </w:t>
      </w:r>
      <w:r>
        <w:br/>
      </w:r>
      <w:r>
        <w:rPr>
          <w:rFonts w:ascii="Times New Roman"/>
          <w:b w:val="false"/>
          <w:i w:val="false"/>
          <w:color w:val="000000"/>
          <w:sz w:val="28"/>
        </w:rPr>
        <w:t>
</w:t>
      </w:r>
      <w:r>
        <w:rPr>
          <w:rFonts w:ascii="Times New Roman"/>
          <w:b w:val="false"/>
          <w:i w:val="false"/>
          <w:color w:val="000000"/>
          <w:sz w:val="28"/>
        </w:rPr>
        <w:t xml:space="preserve">
      43. Халықаралық ұшуларды орындау үшiн аэродромдар (соның iшiнде жаңадан салынғандарын да) ашу туралы шешiмдi Қазақстан Республикасының Үкiметi қабылдайды.  </w:t>
      </w:r>
      <w:r>
        <w:br/>
      </w:r>
      <w:r>
        <w:rPr>
          <w:rFonts w:ascii="Times New Roman"/>
          <w:b w:val="false"/>
          <w:i w:val="false"/>
          <w:color w:val="000000"/>
          <w:sz w:val="28"/>
        </w:rPr>
        <w:t>
      Халықаралық ұшуларды орындау үшiн аэродромдар ашу тәртiбi аэродромдар мен аэродром жабдықтары кешенiн жобалау, салу немесе қайта жаңарту (техникалық жағынан қайта жарақтандыру), сондай-ақ оларды дайындау мен пайдалануға қосу ережелерiн реттейтiн Қазақстан Республикасының тиiстi </w:t>
      </w:r>
      <w:r>
        <w:rPr>
          <w:rFonts w:ascii="Times New Roman"/>
          <w:b w:val="false"/>
          <w:i w:val="false"/>
          <w:color w:val="000000"/>
          <w:sz w:val="28"/>
        </w:rPr>
        <w:t>заңдары</w:t>
      </w:r>
      <w:r>
        <w:rPr>
          <w:rFonts w:ascii="Times New Roman"/>
          <w:b w:val="false"/>
          <w:i w:val="false"/>
          <w:color w:val="000000"/>
          <w:sz w:val="28"/>
        </w:rPr>
        <w:t xml:space="preserve"> мен нормативтiк актiлерi негiзiнде әзiрлейтiн көлiк жөнiндегi орталық атқарушы органның </w:t>
      </w:r>
      <w:r>
        <w:rPr>
          <w:rFonts w:ascii="Times New Roman"/>
          <w:b w:val="false"/>
          <w:i w:val="false"/>
          <w:color w:val="000000"/>
          <w:sz w:val="28"/>
        </w:rPr>
        <w:t>нормативтiк құжаттарымен</w:t>
      </w:r>
      <w:r>
        <w:rPr>
          <w:rFonts w:ascii="Times New Roman"/>
          <w:b w:val="false"/>
          <w:i w:val="false"/>
          <w:color w:val="000000"/>
          <w:sz w:val="28"/>
        </w:rPr>
        <w:t xml:space="preserve"> белгiленедi.  </w:t>
      </w:r>
      <w:r>
        <w:br/>
      </w:r>
      <w:r>
        <w:rPr>
          <w:rFonts w:ascii="Times New Roman"/>
          <w:b w:val="false"/>
          <w:i w:val="false"/>
          <w:color w:val="000000"/>
          <w:sz w:val="28"/>
        </w:rPr>
        <w:t>
</w:t>
      </w:r>
      <w:r>
        <w:rPr>
          <w:rFonts w:ascii="Times New Roman"/>
          <w:b w:val="false"/>
          <w:i w:val="false"/>
          <w:color w:val="000000"/>
          <w:sz w:val="28"/>
        </w:rPr>
        <w:t xml:space="preserve">
      44. Жаңадан салынған (қайта жаңартылған, техникалық жағынан қайта жарақталған немесе кеңейтiлген) және халықаралық ұшулар үшiн ашылатын аэродромды мемлекеттiк қабылдау комиссиясы қабылдап алуға, оның күтiлiп отырған жағдайларда пайдалануға жарамдылығының қолданылып жүрген нормаларға сәйкестiгi және белгiлi бiр (аталған) салмақ санатындағы әуе кемелерiнiң пайдалануына дайындығы белгiленген тәртiппен тексерiлуге тиiс.  </w:t>
      </w:r>
      <w:r>
        <w:br/>
      </w:r>
      <w:r>
        <w:rPr>
          <w:rFonts w:ascii="Times New Roman"/>
          <w:b w:val="false"/>
          <w:i w:val="false"/>
          <w:color w:val="000000"/>
          <w:sz w:val="28"/>
        </w:rPr>
        <w:t>
      Аэродромның пайдалануға қосылуы оны </w:t>
      </w:r>
      <w:r>
        <w:rPr>
          <w:rFonts w:ascii="Times New Roman"/>
          <w:b w:val="false"/>
          <w:i w:val="false"/>
          <w:color w:val="000000"/>
          <w:sz w:val="28"/>
        </w:rPr>
        <w:t>мемлекеттiк тiркеуден</w:t>
      </w:r>
      <w:r>
        <w:rPr>
          <w:rFonts w:ascii="Times New Roman"/>
          <w:b w:val="false"/>
          <w:i w:val="false"/>
          <w:color w:val="000000"/>
          <w:sz w:val="28"/>
        </w:rPr>
        <w:t xml:space="preserve"> кейiн және мемлекеттiк тiркеу әрi аэродромның пайдалануға жарамдылығы туралы Куәлiк бергеннен кейiн жүргiзiледi.  </w:t>
      </w:r>
      <w:r>
        <w:br/>
      </w:r>
      <w:r>
        <w:rPr>
          <w:rFonts w:ascii="Times New Roman"/>
          <w:b w:val="false"/>
          <w:i w:val="false"/>
          <w:color w:val="000000"/>
          <w:sz w:val="28"/>
        </w:rPr>
        <w:t xml:space="preserve">
      Аталған Куәлiктi ұстаушы аэродромның иегерi болып табылады.  </w:t>
      </w:r>
      <w:r>
        <w:br/>
      </w:r>
      <w:r>
        <w:rPr>
          <w:rFonts w:ascii="Times New Roman"/>
          <w:b w:val="false"/>
          <w:i w:val="false"/>
          <w:color w:val="000000"/>
          <w:sz w:val="28"/>
        </w:rPr>
        <w:t>
</w:t>
      </w:r>
      <w:r>
        <w:rPr>
          <w:rFonts w:ascii="Times New Roman"/>
          <w:b w:val="false"/>
          <w:i w:val="false"/>
          <w:color w:val="000000"/>
          <w:sz w:val="28"/>
        </w:rPr>
        <w:t xml:space="preserve">
      45. Аэродромды халықаралық ұшуларға қосу үшiн сертификаттар жүргiзу - оның I, II, II ИКАО санаттарының ең төменгiлерi бойынша пайдалануға жарамдылығының қолданылып жүрген нормаларға сәйкестiгiн белгiлеу мақсатында аэродромға куәландiру жүргiзу қажет.  </w:t>
      </w:r>
      <w:r>
        <w:br/>
      </w:r>
      <w:r>
        <w:rPr>
          <w:rFonts w:ascii="Times New Roman"/>
          <w:b w:val="false"/>
          <w:i w:val="false"/>
          <w:color w:val="000000"/>
          <w:sz w:val="28"/>
        </w:rPr>
        <w:t xml:space="preserve">
      ИКАО-ның ең төменгi тиiстi санатына сай келiп, аэродромның пайдалануға жарамдылығының Сертификатын алғаннан кейiн ғана аэродром халықаралық ұшуларды орындайтын әуе кемелерiнiң пайдалануына қосыла алады. </w:t>
      </w:r>
    </w:p>
    <w:bookmarkEnd w:id="14"/>
    <w:bookmarkStart w:name="z11" w:id="15"/>
    <w:p>
      <w:pPr>
        <w:spacing w:after="0"/>
        <w:ind w:left="0"/>
        <w:jc w:val="left"/>
      </w:pPr>
      <w:r>
        <w:rPr>
          <w:rFonts w:ascii="Times New Roman"/>
          <w:b/>
          <w:i w:val="false"/>
          <w:color w:val="000000"/>
        </w:rPr>
        <w:t xml:space="preserve"> 
  VII. Ұшуларды iздестiру-құтқару жағынан қамтамасыз ету  </w:t>
      </w:r>
      <w:r>
        <w:br/>
      </w:r>
      <w:r>
        <w:rPr>
          <w:rFonts w:ascii="Times New Roman"/>
          <w:b/>
          <w:i w:val="false"/>
          <w:color w:val="000000"/>
        </w:rPr>
        <w:t>
 </w:t>
      </w:r>
    </w:p>
    <w:bookmarkEnd w:id="15"/>
    <w:bookmarkStart w:name="z56" w:id="16"/>
    <w:p>
      <w:pPr>
        <w:spacing w:after="0"/>
        <w:ind w:left="0"/>
        <w:jc w:val="both"/>
      </w:pPr>
      <w:r>
        <w:rPr>
          <w:rFonts w:ascii="Times New Roman"/>
          <w:b w:val="false"/>
          <w:i w:val="false"/>
          <w:color w:val="000000"/>
          <w:sz w:val="28"/>
        </w:rPr>
        <w:t xml:space="preserve">
        46. Адамдар өмiрiне қатер төндiретiн табиғи зiлзала, апаттар, авариялар, басқа да қысылтаяң әрi төтенше жағдайлар болған кезде шетелдiк әуе кемелерi Қазақстан Республикасының әуе кеңiстiгiне ұшып келе алады және мемлекеттiк шекараның қиылысындағы белгiленген әуе дәлiздерiнен тысқары Қазақстан Республикасының әуе кеңiстiгiнен ұшып шыға алады, сондай-ақ халықаралық әуе трассаларынан тыс ұшырулардың орындалуын және халықаралық ұшулар үшiн ашылмаған әуежайларға (аэродромдарға) қону мен олардан ұшуды, егер Қазақстан Республикасының заң актiлерiнде өзгеше көзделмесе, әуе қозғалысына жедел басшылық ету органдары хабардар етiлгеннен кейiн және ӘКП және ӘҚҚК жөнiндегi мемлекеттiк органнан тиiстi рұқсат алғаннан кейiн ғана жүзеге асыра алады.  </w:t>
      </w:r>
      <w:r>
        <w:br/>
      </w:r>
      <w:r>
        <w:rPr>
          <w:rFonts w:ascii="Times New Roman"/>
          <w:b w:val="false"/>
          <w:i w:val="false"/>
          <w:color w:val="000000"/>
          <w:sz w:val="28"/>
        </w:rPr>
        <w:t>
</w:t>
      </w:r>
      <w:r>
        <w:rPr>
          <w:rFonts w:ascii="Times New Roman"/>
          <w:b w:val="false"/>
          <w:i w:val="false"/>
          <w:color w:val="000000"/>
          <w:sz w:val="28"/>
        </w:rPr>
        <w:t xml:space="preserve">
      47. Қазақстан Республикасының аумағында апатқа ұшырау қаупi төнген немесе апатқа ұшыраған әуе кемелерiн iздестiру мен құтқаруды ұйымдастыруға байланысты әуе кеңiстiгiн пайдаланушылардың және өзге де субъектiлердiң авариялық хабар беруiн ӘКП және ӘҚҚК жөнiндегi мемлекеттiк органды және ӘҚҰБ жөнiндегi Бас орталықты дереу хабардар ете отырып өз жауапкершiлiктерiне алған аудандардағы әуе қозғалысына қызмет көрсететiн диспетчерлiк органдар жүзеге асырады.  </w:t>
      </w:r>
      <w:r>
        <w:br/>
      </w:r>
      <w:r>
        <w:rPr>
          <w:rFonts w:ascii="Times New Roman"/>
          <w:b w:val="false"/>
          <w:i w:val="false"/>
          <w:color w:val="000000"/>
          <w:sz w:val="28"/>
        </w:rPr>
        <w:t>
</w:t>
      </w:r>
      <w:r>
        <w:rPr>
          <w:rFonts w:ascii="Times New Roman"/>
          <w:b w:val="false"/>
          <w:i w:val="false"/>
          <w:color w:val="000000"/>
          <w:sz w:val="28"/>
        </w:rPr>
        <w:t>
      48. Апатқа ұшырау қаупi төнген немесе апатқа ұшыраған әуе кемелерiне көмек көрсету және авиациялық </w:t>
      </w:r>
      <w:r>
        <w:rPr>
          <w:rFonts w:ascii="Times New Roman"/>
          <w:b w:val="false"/>
          <w:i w:val="false"/>
          <w:color w:val="000000"/>
          <w:sz w:val="28"/>
        </w:rPr>
        <w:t>iздестiру-құтқару жұмыстарын</w:t>
      </w:r>
      <w:r>
        <w:rPr>
          <w:rFonts w:ascii="Times New Roman"/>
          <w:b w:val="false"/>
          <w:i w:val="false"/>
          <w:color w:val="000000"/>
          <w:sz w:val="28"/>
        </w:rPr>
        <w:t xml:space="preserve"> жүргiзу үшiн басқа мемлекеттердiң және өзге де субъектiлердiң iздестiру-құтқару күштерi мен құралдарын Қазақстан Республикасының аумағына жiберу тәртiбiн Қазақстан Республикасының Бiрыңғай авиациялық iздестiру-құтқару қызметi туралы </w:t>
      </w:r>
      <w:r>
        <w:rPr>
          <w:rFonts w:ascii="Times New Roman"/>
          <w:b w:val="false"/>
          <w:i w:val="false"/>
          <w:color w:val="000000"/>
          <w:sz w:val="28"/>
        </w:rPr>
        <w:t>Ережесiнiң</w:t>
      </w:r>
      <w:r>
        <w:rPr>
          <w:rFonts w:ascii="Times New Roman"/>
          <w:b w:val="false"/>
          <w:i w:val="false"/>
          <w:color w:val="000000"/>
          <w:sz w:val="28"/>
        </w:rPr>
        <w:t xml:space="preserve"> және Қазақстан Республикасының аумағында авиациялық iздестiру-құтқару жұмыстарын ұйымдастыру мен жүргiзу жөнiндегi Нұсқаулықтың талаптарына сәйкес ӘКП және ӘҚҚК жөнiндегi мемлекеттiк орган белгiлейдi. </w:t>
      </w:r>
    </w:p>
    <w:bookmarkEnd w:id="16"/>
    <w:bookmarkStart w:name="z12" w:id="17"/>
    <w:p>
      <w:pPr>
        <w:spacing w:after="0"/>
        <w:ind w:left="0"/>
        <w:jc w:val="left"/>
      </w:pPr>
      <w:r>
        <w:rPr>
          <w:rFonts w:ascii="Times New Roman"/>
          <w:b/>
          <w:i w:val="false"/>
          <w:color w:val="000000"/>
        </w:rPr>
        <w:t xml:space="preserve"> 
  VIII. Қорытынды ережелер </w:t>
      </w:r>
    </w:p>
    <w:bookmarkEnd w:id="17"/>
    <w:bookmarkStart w:name="z59" w:id="18"/>
    <w:p>
      <w:pPr>
        <w:spacing w:after="0"/>
        <w:ind w:left="0"/>
        <w:jc w:val="both"/>
      </w:pPr>
      <w:r>
        <w:rPr>
          <w:rFonts w:ascii="Times New Roman"/>
          <w:b w:val="false"/>
          <w:i w:val="false"/>
          <w:color w:val="000000"/>
          <w:sz w:val="28"/>
        </w:rPr>
        <w:t xml:space="preserve">
      49. Әуе кеңiстiгiнде материалдық объектiлердiң орын ауыстыруымен тiкелей байланысты емес, бiрақ мұның өзi әуе кемелерiнiң қауiпсiз ұшуына қатер төндiруi немесе аэродромдардың радиотехникалық құралдарының қалыпты жұмысы үшiн кiнәрат келтiруi мүмкiн әуе кеңiстiгiн пайдаланушылардың қызметi мiндеттi түрде қарауында аэродромдары, аэродромдар аудандарының әуе кеңiстiгi, сол аудандар арқылы өтетiн әуе трассалары мен жергiлiктi әуе жолдары бар министрлiктермен, ведомстволармен және ұйымдармен және мiндеттi түрде Қазақстан Республикасының ӘҚҰБ жөнiндегi Бас орталықпен келiсiледi.  </w:t>
      </w:r>
      <w:r>
        <w:br/>
      </w:r>
      <w:r>
        <w:rPr>
          <w:rFonts w:ascii="Times New Roman"/>
          <w:b w:val="false"/>
          <w:i w:val="false"/>
          <w:color w:val="000000"/>
          <w:sz w:val="28"/>
        </w:rPr>
        <w:t>
</w:t>
      </w:r>
      <w:r>
        <w:rPr>
          <w:rFonts w:ascii="Times New Roman"/>
          <w:b w:val="false"/>
          <w:i w:val="false"/>
          <w:color w:val="000000"/>
          <w:sz w:val="28"/>
        </w:rPr>
        <w:t xml:space="preserve">
      50. Егер олардың биiктiгi 50 метрден асатын болса, аэродромдар аудандарынан басқа, Қазақстан Республикасының аумағында объектiлердi орналастыру Қазақстан Республикасының Қорғаныс министрлiгiнiң тиiстi органдарымен келiсiлуге жатады.  </w:t>
      </w:r>
      <w:r>
        <w:br/>
      </w:r>
      <w:r>
        <w:rPr>
          <w:rFonts w:ascii="Times New Roman"/>
          <w:b w:val="false"/>
          <w:i w:val="false"/>
          <w:color w:val="000000"/>
          <w:sz w:val="28"/>
        </w:rPr>
        <w:t xml:space="preserve">
      Объектiлердiң орналастырылуын келiсу жобалық жұмыстар басталғанға дейiн жүргiзiлуге тиiс. Келiсiлуге жататын объектiлердiң Тiзбесiн, олардың ең жоғары биiктiгi мен аэродромдардан қашықтығын Қазақстан Республикасының Қорғаныс министрлiгi белгiлейдi.  </w:t>
      </w:r>
      <w:r>
        <w:br/>
      </w:r>
      <w:r>
        <w:rPr>
          <w:rFonts w:ascii="Times New Roman"/>
          <w:b w:val="false"/>
          <w:i w:val="false"/>
          <w:color w:val="000000"/>
          <w:sz w:val="28"/>
        </w:rPr>
        <w:t>
</w:t>
      </w:r>
      <w:r>
        <w:rPr>
          <w:rFonts w:ascii="Times New Roman"/>
          <w:b w:val="false"/>
          <w:i w:val="false"/>
          <w:color w:val="000000"/>
          <w:sz w:val="28"/>
        </w:rPr>
        <w:t xml:space="preserve">
      51. Әуе кеңiстiгiн пайдаланушылар және Қазақстан Республикасының авиация қызметi мен әуе кеңiстiгiн пайдалану саласындағы мемлекеттiк басқару мен бақылауды жүзеге асырушы органдар арасында туындайтын барлық даулы мәселелер ӘКП және ӘҚҚК жөнiндегi мемлекеттiк орган белгiлеген мерзiмде шақырылатын Ведомствоаралық комиссияның мәжiлiстерiнде қаралады.  </w:t>
      </w:r>
      <w:r>
        <w:br/>
      </w:r>
      <w:r>
        <w:rPr>
          <w:rFonts w:ascii="Times New Roman"/>
          <w:b w:val="false"/>
          <w:i w:val="false"/>
          <w:color w:val="000000"/>
          <w:sz w:val="28"/>
        </w:rPr>
        <w:t xml:space="preserve">
      Аталған мәселелер жөнiндегi түпкiлiктi шешiмдердi Қазақстан Республикасының Үкiметi қабылдайды.  </w:t>
      </w:r>
      <w:r>
        <w:br/>
      </w:r>
      <w:r>
        <w:rPr>
          <w:rFonts w:ascii="Times New Roman"/>
          <w:b w:val="false"/>
          <w:i w:val="false"/>
          <w:color w:val="000000"/>
          <w:sz w:val="28"/>
        </w:rPr>
        <w:t>
</w:t>
      </w:r>
      <w:r>
        <w:rPr>
          <w:rFonts w:ascii="Times New Roman"/>
          <w:b w:val="false"/>
          <w:i w:val="false"/>
          <w:color w:val="000000"/>
          <w:sz w:val="28"/>
        </w:rPr>
        <w:t>
      52. Қазақстан Республикасының әуе кеңiстiгiн пайдалануды ұйымдастыру мен оның ретiне, әуе қозғалысына аэронавигациялық қызмет көрсетуге, әуе кемелерiнiң ұшырылуына жедел басшылық етуге және әуе қозғалысының қауiпсiздiгiн қамтамасыз етуге қойылатын талаптар Қазақстан Республикасының Қорғаныс министрi мен Қазақстан Республикасының Көлiк және коммуникациялар министрiнiң бұйрықтарымен бекiтiлетiн Қазақстан Республикасының әуе кеңiстiгiн пайдалану туралы Ереженi (қосымшаларымен) қолдану жөнiндегi Нұсқаулықта белгiленедi.</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