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baec" w14:textId="b3cb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Еңбек және халықты әлеуметтiк қорғау министрлiгi туралы Ереженi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наурыздағы N 290.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 атқарушы органдардың құрылымын жетілдіру және мемлекеттік органдардың санын қысқарту туралы" Қазақстан Республикасы Президентінің 1996 жылғы 29 қазандағы № 3168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7-тармағының 2 және 6 тармақшаларына сәйкес Қазақстан Республикасының Үкіметі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Үкіметінің 21.11.1997 </w:t>
      </w:r>
      <w:r>
        <w:rPr>
          <w:rFonts w:ascii="Times New Roman"/>
          <w:b w:val="false"/>
          <w:i w:val="false"/>
          <w:color w:val="ff0000"/>
          <w:sz w:val="28"/>
        </w:rPr>
        <w:t>№ 1636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жойылған деп танылсын.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Қажыгелдин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күшi жойылған кейбiр шешiмдерiнiң ТIЗБЕСI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КСР Еңбек министрлiгi мәселелерi" туралы Қазақстан Республикасы Министрлер Кабинетiнiң 1991 жылғы 7 маусымдағы N 363 қаулысы;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Еңбек министрлiгi туралы Ереженi бекiту туралы" Қазақстан Республикасы Министрлер Кабинетiнiң 1991 жылғы 30 желтоқсандағы N 818 қаулысы (ҚазКСР ҚЖ, 1991 ж., N 27, 196-құжат);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Еңбек министрлiгiнiң Қазақ еңбек және жұмыспен қамту проблемалары ғылыми-зерттеу институтын құру туралы" Қазақстан Республикасы Министрлер Кабинетiнiң 1991 жылғы 31 желтоқсандағы N 822 қаулысының 8-тармағы;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Халықты әлеуметтiк қорғау министрлiгi туралы" Қазақстан Республикасы Министрлер Кабинетiнiң 1992 ж. 29 маусымдағы N 561 қаулысы (Қазақстан Республикасы ПҮАЖ-ы, 1992 ж., N 25, 400-құжат);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Үкiметiнiң шешiмдерiне өзгертулер мен толықтырулар енгiзу туралы" Қазақстан Республикасы Министрлер Кабинетiнiң 1995 жылғы 6 ақпандағы N 115 қаулысымен (Қазақстан Республикасы ПҮАЖ-ы, 1995 ж., N 5, 62-құжат) бекiтiлген Қазақстан Республикасы Үкiметiнiң шешiмдерiне енгiзiлетiн өзгертулер мен толықтырулардың 5-тармағы;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Республикасының Халықты әлеуметтiк қорғау министрлiгi туралы Ереженi бекiту туралы" Қазақстан Республикасы Үкiметiнiң 1996 жылғы 17 маусымдағы N 741 қаулысы (Қазақстан Республикасы ПҮАЖ-ы, 1996 ж., N 28, 244-құжат).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