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30c1" w14:textId="8743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мiндеттiлердi оқу жиындарына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 4 наурыздағы N 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"Жалпыға бiрдей әскери мiндеттiлiк және әскери қызмет туралы"
Қазақстан Республикасы Заңының 25-бабының негiзiнде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1997 жылы даярлау, қайта даярлау және әскери бiлiмдерiн
жетiлдiру жөнiндегi оқу жиындарына запастағы солдаттар мен сержанттар
3500 адам санында шақырылсын.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Қорғаныс министрлiгi облыстар мен
Алматы қаласының әкiмдерiмен оқу жиындарын өткiзудiң мерзiмдерi мен
уақытын келiссiн.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Қорғаныс министрлiгi оқу жиындарын
өткiзу шығыстарын 1997 жылы қорғанысқа көзделген бюджеттiк қаражат
шегiнде қарастырсын.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