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2183" w14:textId="e862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7 ақпандағы N 173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17 наурыздағы N 327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"1996 жылдың егiнiнен мемлекетке астық сатып алу туралы" Қазақстан Республикасы Үкiметiнiң 1996 жылғы 7 ақпандағы N 173 қаулысына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1-қосымшасына: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11-тармақтағы "1996 жылғы 1 желтоқсанға дейiн" деген сөздер "1997 жылғы 1 маусымға дейiн"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