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1a6b" w14:textId="57a1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реформирования государственных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1997 жылғы 21 наурыздағы № 398 қаулысы. Күші жойылды - ҚР Үкіметінің 1997.11.12. N 1551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Типовым положением о Министерстве (Государственном комитете) Республики Казахстан, утвержденным постановлением Правительства Республики Казахстан от 13 марта 1997 г. N 321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о Министерстве (Государственном комитете)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департаментов, комитетов и агентств, являющихся юридическими лицами, министерств и государственных комитетов Республики Казахстан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штатную численность работников аппарата государственных органов Республики Казахстан (включая департаменты, комитеты и агентства)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Приложение 2 внесены изменения - постановлениями Правительства РК от 4 апреля 1997 г. N 480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P970480_ </w:t>
      </w:r>
      <w:r>
        <w:rPr>
          <w:rFonts w:ascii="Times New Roman"/>
          <w:b w:val="false"/>
          <w:i w:val="false"/>
          <w:color w:val="000000"/>
          <w:sz w:val="28"/>
        </w:rPr>
        <w:t>; от 23 мая 1997 г. N 866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P970866_ </w:t>
      </w:r>
      <w:r>
        <w:rPr>
          <w:rFonts w:ascii="Times New Roman"/>
          <w:b w:val="false"/>
          <w:i w:val="false"/>
          <w:color w:val="000000"/>
          <w:sz w:val="28"/>
        </w:rPr>
        <w:t>; от 30 октября 1997 г. N 1466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Р971466_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лимит количества служебных легковых автомобилей для обслуживания работников аппарата государственных органов Республики Казахстан (включая департаменты, комитеты и агентства)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Высвободившиеся легковые автомобили реализовать в установленном порядке через аукцион.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приложение 3 внесены изменения - постановлениями Правительства РК от 1 апреля 1997 г. N 451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P970451_ </w:t>
      </w:r>
      <w:r>
        <w:rPr>
          <w:rFonts w:ascii="Times New Roman"/>
          <w:b w:val="false"/>
          <w:i w:val="false"/>
          <w:color w:val="000000"/>
          <w:sz w:val="28"/>
        </w:rPr>
        <w:t>; от 4 апреля 1997 г. N 480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P970480_ </w:t>
      </w:r>
      <w:r>
        <w:rPr>
          <w:rFonts w:ascii="Times New Roman"/>
          <w:b w:val="false"/>
          <w:i w:val="false"/>
          <w:color w:val="000000"/>
          <w:sz w:val="28"/>
        </w:rPr>
        <w:t>; от 30 октября 1997 г. N 1466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Р971466_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Министерствам и государственным комитетам представить в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трехдневный срок согласованные с Министерством финансов Республики Казахстан предложения о структуре министерства и государственного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двухнедельный срок согласованный с Министерством финансов, Министерством экономики и торговли, Министерством юстиции Республики Казахстан и другими заинтересованными государственными органами проект положения о министерстве и государственном комитете (включая департаменты, комитеты и агентства, являющиеся юридическими лицами);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апреля 1997 года утвердить штатные расписания аппарата с соблюдением нормативов численности руководящих и других работников, предусмотренных приложением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управления государственным имуществом и активами Министерства финансов Республики Казахстан в десятидневный срок решить вопрос размещения аппарата государственных органов Республики Казахстан в соответствии с их штатной численностью.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транспорта и коммуникаций Республики Казахстан в недельный срок представить в Правительство Республики Казахстан информацию о выполнении государственными органами Республики Казахстан пункта 1 постановления Правительства Республики Казахстан от 3 октября 1996 г. N 1217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служебных телефонах и нормах площадей для размещения аппарата государственных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финансов Республики Казахстан до 1 апреля 1997 года внести в Правительство Республики Казахстан предложения по уточнению перечня, лимита численности, количества служебных легковых автомобилей самостоятельных исполнительных органов акимов областей, г. Алматы и территориальных органов вновь образованных и реорганизованных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государственных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21 марта 1997 г.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Департаментов, Комитетов и Агентств,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юридическими лицами, министерств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государственных комитетов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Перечень внесены изменения - постановлениями Правительства РК от 1 апреля 1997 г. N 451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P970451_ </w:t>
      </w:r>
      <w:r>
        <w:rPr>
          <w:rFonts w:ascii="Times New Roman"/>
          <w:b w:val="false"/>
          <w:i w:val="false"/>
          <w:color w:val="000000"/>
          <w:sz w:val="28"/>
        </w:rPr>
        <w:t>; от 28 апреля 1997 г. N 674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P970674_ </w:t>
      </w:r>
      <w:r>
        <w:rPr>
          <w:rFonts w:ascii="Times New Roman"/>
          <w:b w:val="false"/>
          <w:i w:val="false"/>
          <w:color w:val="000000"/>
          <w:sz w:val="28"/>
        </w:rPr>
        <w:t>; от 23 апреля 1997 г. N 646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P970646_ </w:t>
      </w:r>
      <w:r>
        <w:rPr>
          <w:rFonts w:ascii="Times New Roman"/>
          <w:b w:val="false"/>
          <w:i w:val="false"/>
          <w:color w:val="000000"/>
          <w:sz w:val="28"/>
        </w:rPr>
        <w:t>; от 30 апреля 1997 г. N 692; от 13 июня 1997 г. N 970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P970970_ </w:t>
      </w:r>
      <w:r>
        <w:rPr>
          <w:rFonts w:ascii="Times New Roman"/>
          <w:b w:val="false"/>
          <w:i w:val="false"/>
          <w:color w:val="000000"/>
          <w:sz w:val="28"/>
        </w:rPr>
        <w:t>; от 14 июля 1997 г. N 1108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Р971108_ </w:t>
      </w:r>
      <w:r>
        <w:rPr>
          <w:rFonts w:ascii="Times New Roman"/>
          <w:b w:val="false"/>
          <w:i w:val="false"/>
          <w:color w:val="000000"/>
          <w:sz w:val="28"/>
        </w:rPr>
        <w:t>; от 22 июля 1997 г.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000000"/>
          <w:sz w:val="28"/>
        </w:rPr>
        <w:t>; от 30 октября 1997 г. N 1466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аттестации научных кадров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-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аэрокосмическое агентство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-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по атомной энергии Министерства науки -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оборонной промышленности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туризма и спорта Министерства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культуры Министерства образования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ветеринарии Министерства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лесного и охотничьего хозяйства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водным ресурсам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управлению земельными ресурсами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страхового надзора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управления государственным имуществом и активами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по приватизации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методологии бухгалтерского учета и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государственным материальным резервам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финансового контроля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Налоговый комитет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внешнему заимствованию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статистическое агентство Министерства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Агентство строительства и архитектурно-градостроительного контроля Министерства экономики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авторским правам Министерства экономики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Патентное агентство Министерства экономики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стандартизации, метрологии и сертификации Министерства экономики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государственному экологическому контролю, охране, воспроизводству и использованию биологических ресурсов Министерства экологии и биоресурсов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гидрометеорологии и мониторингу природной среды Министерства экологии и биоресурсов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использованию воздушного пространства и деятельности гражданской авиации Министерства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регистрации недвижимости и юридических лиц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налоговой полиции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электроэнергетики Министерства энергетики 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нефти и газа Министерства энергетики 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геологии, охраны и использования недр Министерства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государственной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и функционального обеспечения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охране государственной границы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пенсионное агентство Министерства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Государственной противопожарной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комитета Республики Казахстан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казначейства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4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21 марта 1997 г.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Нормативы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численности руководящих и других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аппарата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іСоотношение отдельных категорий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Структурные подразделения создаются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следующей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(включая руководителей подразделений):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секторы                  не менее 3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отделы                   не менее 4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               не менее 10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главные управления,      не менее 20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2. Должности заместителей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структурных подразделений вводятся: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   при наличии в отделе (включая начальника)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не менее 7 единиц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заместители начальников  при наличии в управлениях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начальника) не менее 10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дополнительные должности заместителей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начальников управлений - на каждые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последующие 10 единиц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