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8f1e" w14:textId="3398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Экспорт-импорт банкiнiң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наурыздағы N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"Қазақстан Республикасының мемлекеттiк Экспорт-импорт банкiнiң
мәселелерi" туралы Қазақстан Республикасы Министрлер Кабинетiнiң 
1995 жылғы 31 тамыздағы N 1208 қаулысына мынадай өзгерiстер енгiзiлсiн:
     7-тармақтың екiншi абзацы мынадай редакцияда жазылсын:
     "Басқарма төрағасының үш орынбасарын ұстауға";
     аталған қаулыға қосымшада:
     Қазақстан Республикасының мемлекеттiк Экспорт-импорт банкi
Басқармасының құрамына мыналар енгiзiлсiн:
     Жандосов О.Ә.       - Қазақстан Республикасы Ұлттық Банкiнiң
                           төрағасы;
     Қалмырзаев С.С.     - Қазақстан Республикасының Қаржы
                           министрлiгi Мемлекеттiк мүлiк пен
                           активтердi басқару департаментiнiң
                           директоры
     аталған банк Басқармасының құрамынан:
     В.В.Соболев, М.М.Гейдаров, С.А.Аханов, А.Б.Насенов,
С.Н.Сансызбаев және С.Ш.Сейсенбаев шығарылсын.
     2. Қазақстан Республикасының мемлекеттiк Экспорт-импорт банкiн
акционерлендiру жөнiндегi ұйымдастыру шараларын жүргiзу кезеңiнде
Қазақстан Эксимбанкi Басқармасына Қазақстан Республикасының Үкiметi 
атынан әлеуеттi инвесторлармен келiссөздер жүргiзу уәкiлеттiгi 
берiлсiн.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