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4f40" w14:textId="9054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және күшi жойылған деп тану туралы</w:t>
      </w:r>
    </w:p>
    <w:p>
      <w:pPr>
        <w:spacing w:after="0"/>
        <w:ind w:left="0"/>
        <w:jc w:val="both"/>
      </w:pPr>
      <w:r>
        <w:rPr>
          <w:rFonts w:ascii="Times New Roman"/>
          <w:b w:val="false"/>
          <w:i w:val="false"/>
          <w:color w:val="000000"/>
          <w:sz w:val="28"/>
        </w:rPr>
        <w:t>Қазақстан Республикасы Үкiметiнiң 1997 жылғы 8 сәуiрдегi N 505 қаулысы.</w:t>
      </w:r>
    </w:p>
    <w:p>
      <w:pPr>
        <w:spacing w:after="0"/>
        <w:ind w:left="0"/>
        <w:jc w:val="both"/>
      </w:pPr>
      <w:bookmarkStart w:name="z1" w:id="0"/>
      <w:r>
        <w:rPr>
          <w:rFonts w:ascii="Times New Roman"/>
          <w:b w:val="false"/>
          <w:i w:val="false"/>
          <w:color w:val="000000"/>
          <w:sz w:val="28"/>
        </w:rPr>
        <w:t>
      "Орталық және жергiлiктi атқарушы органдардың көрсеткен қызметтерi үшiн төлемдер алуды ретке келтiру жөнiндегi шаралар туралы" Қазақстан Республикасы Үкiметiнiң 1996 жылғы 31 желтоқсандағы N 1745  </w:t>
      </w:r>
      <w:r>
        <w:rPr>
          <w:rFonts w:ascii="Times New Roman"/>
          <w:b w:val="false"/>
          <w:i w:val="false"/>
          <w:color w:val="000000"/>
          <w:sz w:val="28"/>
        </w:rPr>
        <w:t xml:space="preserve">қаулысын </w:t>
      </w:r>
      <w:r>
        <w:rPr>
          <w:rFonts w:ascii="Times New Roman"/>
          <w:b w:val="false"/>
          <w:i w:val="false"/>
          <w:color w:val="000000"/>
          <w:sz w:val="28"/>
        </w:rPr>
        <w:t xml:space="preserve"> (Қазақстан Республикасының ПҮАЖ-ы, 1996 ж., N 53, 514-құжат) орындау үшiн Қазақстан Республикасының Үкiметi қаулы етедi:  </w:t>
      </w:r>
      <w:r>
        <w:br/>
      </w:r>
      <w:r>
        <w:rPr>
          <w:rFonts w:ascii="Times New Roman"/>
          <w:b w:val="false"/>
          <w:i w:val="false"/>
          <w:color w:val="000000"/>
          <w:sz w:val="28"/>
        </w:rPr>
        <w:t xml:space="preserve">
      1. Қазақстан Республикасы Үкiметiнiң кейбiр шешiмдерiне енгiзiлетiн қоса берiлiп отырған өзгерiстер мен толықтырулар бекiтiлсiн.  </w:t>
      </w:r>
      <w:r>
        <w:br/>
      </w:r>
      <w:r>
        <w:rPr>
          <w:rFonts w:ascii="Times New Roman"/>
          <w:b w:val="false"/>
          <w:i w:val="false"/>
          <w:color w:val="000000"/>
          <w:sz w:val="28"/>
        </w:rPr>
        <w:t xml:space="preserve">
     2. Қазақстан Республикасының Үкiметi кейбiр шешiмдерiнiң қоса берiлiп отырған тiзбеге сәйкес күшi жойылған деп танылсын. </w:t>
      </w:r>
      <w:r>
        <w:br/>
      </w:r>
      <w:r>
        <w:rPr>
          <w:rFonts w:ascii="Times New Roman"/>
          <w:b w:val="false"/>
          <w:i w:val="false"/>
          <w:color w:val="000000"/>
          <w:sz w:val="28"/>
        </w:rPr>
        <w:t xml:space="preserve">
     3. Орталық және жергiлiктi атқарушы органдар бұрын қабылданған шешiмдердi осы қаулыға сәйкестендiрсiн.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8 сәуiрдегi          </w:t>
      </w:r>
      <w:r>
        <w:br/>
      </w:r>
      <w:r>
        <w:rPr>
          <w:rFonts w:ascii="Times New Roman"/>
          <w:b w:val="false"/>
          <w:i w:val="false"/>
          <w:color w:val="000000"/>
          <w:sz w:val="28"/>
        </w:rPr>
        <w:t xml:space="preserve">
N 505 қалысымен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Қазақстан Республикасы Үкiметiнiң кейбiр </w:t>
      </w:r>
      <w:r>
        <w:br/>
      </w:r>
      <w:r>
        <w:rPr>
          <w:rFonts w:ascii="Times New Roman"/>
          <w:b/>
          <w:i w:val="false"/>
          <w:color w:val="000000"/>
        </w:rPr>
        <w:t xml:space="preserve">
шешiмдерiне енгiзiлетiн өзгерiстер мен толықтырулар </w:t>
      </w:r>
    </w:p>
    <w:bookmarkEnd w:id="2"/>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күшiн жойды - ҚРҮ-нiң 1999.04.26. N 476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2. "Жол қозғалысы хауiпсiздiгiн қамтамасыз ету жөнiндегi қосымша шаралар туралы" Қазақстан Республикасы Министрлер Кабинетiнiң 1992 жылғы 23 қарашадағы N 967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1992 ж., N 45, 654-құжат) бекiтiлген "Қазақстан Республикасы Iшкi iстер министрлiгiнiң Мемлекеттiк автомобиль инспекциясы туралы Ережедегi:  </w:t>
      </w:r>
      <w:r>
        <w:br/>
      </w:r>
      <w:r>
        <w:rPr>
          <w:rFonts w:ascii="Times New Roman"/>
          <w:b w:val="false"/>
          <w:i w:val="false"/>
          <w:color w:val="000000"/>
          <w:sz w:val="28"/>
        </w:rPr>
        <w:t xml:space="preserve">
      14-тармақта:  </w:t>
      </w:r>
      <w:r>
        <w:br/>
      </w:r>
      <w:r>
        <w:rPr>
          <w:rFonts w:ascii="Times New Roman"/>
          <w:b w:val="false"/>
          <w:i w:val="false"/>
          <w:color w:val="000000"/>
          <w:sz w:val="28"/>
        </w:rPr>
        <w:t xml:space="preserve">
      жиырма жетiншi абзацтағы "сондай-ақ жол қозғалысы саласында кәсiпорындарға, мекемелерге, ұйымдарға және азаматтарға әртүрлi ақылы қызмет көрсетуге" деген сөздер алынып тасталсын;  </w:t>
      </w:r>
      <w:r>
        <w:br/>
      </w:r>
      <w:r>
        <w:rPr>
          <w:rFonts w:ascii="Times New Roman"/>
          <w:b w:val="false"/>
          <w:i w:val="false"/>
          <w:color w:val="000000"/>
          <w:sz w:val="28"/>
        </w:rPr>
        <w:t xml:space="preserve">
      отыз бiрiншi абзац алынып тасталсын.  </w:t>
      </w:r>
      <w:r>
        <w:br/>
      </w:r>
      <w:r>
        <w:rPr>
          <w:rFonts w:ascii="Times New Roman"/>
          <w:b w:val="false"/>
          <w:i w:val="false"/>
          <w:color w:val="000000"/>
          <w:sz w:val="28"/>
        </w:rPr>
        <w:t xml:space="preserve">
      3. &lt;*&gt;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күшiн жойды - ҚР Үкіметінiң 2003.04.17. N 367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4. "Республикадағы машина-трактор паркiнiң техникалық жайына мемлекеттiк қадағалау туралы" Қазақстан Республикасы Министрлер Кабинетiнiң 1993 жылғы 26 тамыздағы N 735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1993 ж., N 33, 383-құжат) 5-тармағының екiншi абзацы алынып тасталсын.  </w:t>
      </w:r>
      <w:r>
        <w:br/>
      </w:r>
      <w:r>
        <w:rPr>
          <w:rFonts w:ascii="Times New Roman"/>
          <w:b w:val="false"/>
          <w:i w:val="false"/>
          <w:color w:val="000000"/>
          <w:sz w:val="28"/>
        </w:rPr>
        <w:t xml:space="preserve">
      5.  </w:t>
      </w:r>
      <w:r>
        <w:rPr>
          <w:rFonts w:ascii="Times New Roman"/>
          <w:b w:val="false"/>
          <w:i w:val="false"/>
          <w:color w:val="ff0000"/>
          <w:sz w:val="28"/>
        </w:rPr>
        <w:t xml:space="preserve">(5-тармақтың күші жойылды - Қазақстан Республиксы Үкіметінің 2005.06.30. N 662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6. &lt;*&gt;  </w:t>
      </w:r>
      <w:r>
        <w:rPr>
          <w:rFonts w:ascii="Times New Roman"/>
          <w:b w:val="false"/>
          <w:i w:val="false"/>
          <w:color w:val="ff0000"/>
          <w:sz w:val="28"/>
        </w:rPr>
        <w:t xml:space="preserve">6-тармақтың күші жойылды - ҚР Үкіметінің 2006.07.07. N 646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&lt;*&gt;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7-тармақтың күші жойылды - ҚР Үкіметінің 1999.06.07. N 708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&lt;*&gt;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8-тармақтың күші жойылды - ҚР Үкіметінің 2005.02.09. N 124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&lt;*&gt;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9-тармақтың күші жойылды - </w:t>
      </w:r>
      <w:r>
        <w:rPr>
          <w:rFonts w:ascii="Times New Roman"/>
          <w:b w:val="false"/>
          <w:i w:val="false"/>
          <w:color w:val="000000"/>
          <w:sz w:val="28"/>
        </w:rPr>
        <w:t xml:space="preserve">  </w:t>
      </w:r>
      <w:r>
        <w:rPr>
          <w:rFonts w:ascii="Times New Roman"/>
          <w:b w:val="false"/>
          <w:i w:val="false"/>
          <w:color w:val="ff0000"/>
          <w:sz w:val="28"/>
        </w:rPr>
        <w:t xml:space="preserve">ҚР Үкіметінің 2006.01.06. N  </w:t>
      </w:r>
      <w:r>
        <w:rPr>
          <w:rFonts w:ascii="Times New Roman"/>
          <w:b w:val="false"/>
          <w:i w:val="false"/>
          <w:color w:val="000000"/>
          <w:sz w:val="28"/>
        </w:rPr>
        <w:t xml:space="preserve">168 </w:t>
      </w:r>
      <w:r>
        <w:rPr>
          <w:rFonts w:ascii="Times New Roman"/>
          <w:b w:val="false"/>
          <w:i w:val="false"/>
          <w:color w:val="ff0000"/>
          <w:sz w:val="28"/>
        </w:rPr>
        <w:t xml:space="preserve"> қаулысымен. </w:t>
      </w:r>
      <w:r>
        <w:br/>
      </w:r>
      <w:r>
        <w:rPr>
          <w:rFonts w:ascii="Times New Roman"/>
          <w:b w:val="false"/>
          <w:i w:val="false"/>
          <w:color w:val="000000"/>
          <w:sz w:val="28"/>
        </w:rPr>
        <w:t>
      10. "Стандарттау және сертификаттау мәселелерi жөнiндегi Қазақстан Республикасы Үкiметiнiң кейбiр шешiмдерiне өзгертулер енгiзу және күшi жойылған деп тану туралы" Қазақстан Республикасы Министрлер Кабинетiнiң 1995 жылғы 13 қыркүйектегi N 1259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1995 ж., N 30, 377-құжат) 1-тармағының төртiншi, жетiншi-оныншы абзацтары алынып тасталсын.  </w:t>
      </w:r>
      <w:r>
        <w:br/>
      </w:r>
      <w:r>
        <w:rPr>
          <w:rFonts w:ascii="Times New Roman"/>
          <w:b w:val="false"/>
          <w:i w:val="false"/>
          <w:color w:val="000000"/>
          <w:sz w:val="28"/>
        </w:rPr>
        <w:t xml:space="preserve">
      11.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12. "Қазақстан Республикасының Стандарттау, метрология және сертификаттау жөнiндегi комитетi туралы" Қазақстан Республикасы Үкiметiнiң 1996 жылғы 21 ақпандағы N 225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1996 ж., N 9, 64-құжат) 6-тармағының екiншi абзацы алынып тасталсын.  </w:t>
      </w:r>
      <w:r>
        <w:br/>
      </w:r>
      <w:r>
        <w:rPr>
          <w:rFonts w:ascii="Times New Roman"/>
          <w:b w:val="false"/>
          <w:i w:val="false"/>
          <w:color w:val="000000"/>
          <w:sz w:val="28"/>
        </w:rPr>
        <w:t>
      13. "Қазақстан Республикасының Стандарттау, метрология және сертификаттау жөнiндегi комитетi туралы" Қазақстан Республикасы Үкiметiнiң 1996 жылғы 21 ақпандағы N 225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1996 ж., N 9, 64-құжат) бекiтiлген Қазақстан Республикасының Стандарттау, метрология және сертификаттау жөнiндегi комитетi туралы Ереженiң 5-тармағының жиырма алтыншы абзацы алынып тасталсын.  </w:t>
      </w:r>
      <w:r>
        <w:br/>
      </w:r>
      <w:r>
        <w:rPr>
          <w:rFonts w:ascii="Times New Roman"/>
          <w:b w:val="false"/>
          <w:i w:val="false"/>
          <w:color w:val="000000"/>
          <w:sz w:val="28"/>
        </w:rPr>
        <w:t>
      14. "Қазақстан Республикасының Бағалы қағаздар жөнiндегi ұлттық комиссиясы туралы Ереженi бекiту туралы" Қазақстан Республикасы Үкiметiнiң 1996 жылғы 28 наурыздағы N 370  </w:t>
      </w:r>
      <w:r>
        <w:rPr>
          <w:rFonts w:ascii="Times New Roman"/>
          <w:b w:val="false"/>
          <w:i w:val="false"/>
          <w:color w:val="000000"/>
          <w:sz w:val="28"/>
        </w:rPr>
        <w:t xml:space="preserve">P960370_ </w:t>
      </w:r>
      <w:r>
        <w:rPr>
          <w:rFonts w:ascii="Times New Roman"/>
          <w:b w:val="false"/>
          <w:i w:val="false"/>
          <w:color w:val="000000"/>
          <w:sz w:val="28"/>
        </w:rPr>
        <w:t xml:space="preserve"> қаулысымен (Қазақстан Республикасының ПҮАЖ-ы, 1996 ж., N 13, 106-құжат) бекiтiлген Қазақстан Республикасының Бағалы қағаздар жөнiндегi ұлттық комиссиясы туралы Ереженiң 6-тармағының жиырмасыншы және жиырма екiншi абзацтары алынып тасталсын.  </w:t>
      </w:r>
      <w:r>
        <w:br/>
      </w:r>
      <w:r>
        <w:rPr>
          <w:rFonts w:ascii="Times New Roman"/>
          <w:b w:val="false"/>
          <w:i w:val="false"/>
          <w:color w:val="000000"/>
          <w:sz w:val="28"/>
        </w:rPr>
        <w:t xml:space="preserve">
      15. &lt;*&gt;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15-тармақтың күші жойылды - ҚР Үкіметінің 2005.02.09. N 124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16. "Қазақстан Республикасының Бухгалтерлiк есеп жөнiндегi ұлттық комиссиясы туралы" Қазақстан Республикасы Үкiметiнiң 1996 жылғы 9 тамыздағы N 985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 1996 ж., N 33, 312-құжат) бекiтiлген Қазақстан Республикасының Бухгалтерлiк есеп жөнiндегi Ұлттық комиссиясы туралы Ереженiң 11-тармағындағы "сондай-ақ осы ережеге сәйкес басқа да қызмет түрлерiнен алынған табыстар есебiнен жүзеге асырылады" деген сөздер алынып тасталсын.  </w:t>
      </w:r>
      <w:r>
        <w:br/>
      </w:r>
      <w:r>
        <w:rPr>
          <w:rFonts w:ascii="Times New Roman"/>
          <w:b w:val="false"/>
          <w:i w:val="false"/>
          <w:color w:val="000000"/>
          <w:sz w:val="28"/>
        </w:rPr>
        <w:t xml:space="preserve">
     17. &lt;*&gt; </w:t>
      </w:r>
      <w:r>
        <w:br/>
      </w:r>
      <w:r>
        <w:rPr>
          <w:rFonts w:ascii="Times New Roman"/>
          <w:b w:val="false"/>
          <w:i w:val="false"/>
          <w:color w:val="000000"/>
          <w:sz w:val="28"/>
        </w:rPr>
        <w:t xml:space="preserve">
      </w:t>
      </w:r>
      <w:r>
        <w:rPr>
          <w:rFonts w:ascii="Times New Roman"/>
          <w:b w:val="false"/>
          <w:i w:val="false"/>
          <w:color w:val="ff0000"/>
          <w:sz w:val="28"/>
        </w:rPr>
        <w:t xml:space="preserve">ЕСКЕРТУ. 17-тармақтың күші жойылды - ҚР Үкіметінің 2005.02.09. N 124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18. &lt;*&gt;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18-тармақтың күші жойылды - ҚР Үкіметінiң 2002.03.29. N 373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8 сәуiрдегi       </w:t>
      </w:r>
      <w:r>
        <w:br/>
      </w:r>
      <w:r>
        <w:rPr>
          <w:rFonts w:ascii="Times New Roman"/>
          <w:b w:val="false"/>
          <w:i w:val="false"/>
          <w:color w:val="000000"/>
          <w:sz w:val="28"/>
        </w:rPr>
        <w:t xml:space="preserve">
N 505 қаулысына          </w:t>
      </w:r>
      <w:r>
        <w:br/>
      </w:r>
      <w:r>
        <w:rPr>
          <w:rFonts w:ascii="Times New Roman"/>
          <w:b w:val="false"/>
          <w:i w:val="false"/>
          <w:color w:val="000000"/>
          <w:sz w:val="28"/>
        </w:rPr>
        <w:t xml:space="preserve">
қосымша                </w:t>
      </w:r>
    </w:p>
    <w:bookmarkEnd w:id="3"/>
    <w:bookmarkStart w:name="z5" w:id="4"/>
    <w:p>
      <w:pPr>
        <w:spacing w:after="0"/>
        <w:ind w:left="0"/>
        <w:jc w:val="left"/>
      </w:pPr>
      <w:r>
        <w:rPr>
          <w:rFonts w:ascii="Times New Roman"/>
          <w:b/>
          <w:i w:val="false"/>
          <w:color w:val="000000"/>
        </w:rPr>
        <w:t xml:space="preserve"> 
  Қазақстан Республикасы Үкiметiнiң күшi </w:t>
      </w:r>
      <w:r>
        <w:br/>
      </w:r>
      <w:r>
        <w:rPr>
          <w:rFonts w:ascii="Times New Roman"/>
          <w:b/>
          <w:i w:val="false"/>
          <w:color w:val="000000"/>
        </w:rPr>
        <w:t xml:space="preserve">
жойылған кейбiр шешiмдерiнiң </w:t>
      </w:r>
      <w:r>
        <w:br/>
      </w:r>
      <w:r>
        <w:rPr>
          <w:rFonts w:ascii="Times New Roman"/>
          <w:b/>
          <w:i w:val="false"/>
          <w:color w:val="000000"/>
        </w:rPr>
        <w:t xml:space="preserve">
ТIЗБЕСI </w:t>
      </w:r>
    </w:p>
    <w:bookmarkEnd w:id="4"/>
    <w:p>
      <w:pPr>
        <w:spacing w:after="0"/>
        <w:ind w:left="0"/>
        <w:jc w:val="both"/>
      </w:pPr>
      <w:r>
        <w:rPr>
          <w:rFonts w:ascii="Times New Roman"/>
          <w:b w:val="false"/>
          <w:i w:val="false"/>
          <w:color w:val="000000"/>
          <w:sz w:val="28"/>
        </w:rPr>
        <w:t>      1. "Қазақстан Республикасының Өнеркәсiпте жұмысты қауiпсiз жүргiзудi қадағалау және кен қадағалау жөнiндегi мемлекеттiк комитетi бөлiмшелерiнiң бiрлестiктерге, кәсiпорындарға, ұйымдарға және басқа да шаруашылық субъектiлерiне ақылы қызмет көрсетуi туралы" Қазақстан Республикасы Министрлер Кабинетiнiң 1992 жылғы 30 қазандағы N 924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ПҮАЖ-ы, 1992 ж., N 43, 639-құжат).  </w:t>
      </w:r>
      <w:r>
        <w:br/>
      </w:r>
      <w:r>
        <w:rPr>
          <w:rFonts w:ascii="Times New Roman"/>
          <w:b w:val="false"/>
          <w:i w:val="false"/>
          <w:color w:val="000000"/>
          <w:sz w:val="28"/>
        </w:rPr>
        <w:t xml:space="preserve">
      2. "Табиғат қорғау Заңдарын сақтау жөнiндегi бақылау - инспекциялық қызметтен алынатын қаржыны қалыптастыру тәртiбi мен жұмсау бағыттары жөнiндегi Ереженi бекiту туралы" Қазақстан Республикасы Министрлер Кабинетiнiң 1994 жылғы 5 қазандағы N 112 қаулысы (Қазақстан Республикасының ПҮАЖ-ы, 1994 ж., N 41, 447-құжат).  </w:t>
      </w:r>
      <w:r>
        <w:br/>
      </w:r>
      <w:r>
        <w:rPr>
          <w:rFonts w:ascii="Times New Roman"/>
          <w:b w:val="false"/>
          <w:i w:val="false"/>
          <w:color w:val="000000"/>
          <w:sz w:val="28"/>
        </w:rPr>
        <w:t xml:space="preserve">
      3. "Сәулет-қала құрылысы құжаттамаларын сараптау мәселелерi жөнiндегi Қазақстан Республикасы Үкiметiнiң кейбiр шешiмдерiне өзгертулер енгiзу туралы" Қазақстан Республикасы Министрлер Кабинетiнiң 1994 жылғы 8 желтоқсандағы N 1395 қаулысымен (Қазақстан Республикасының ПҮАЖ-ы, 1994 ж., N 46, 517-құжат) бекiтiлген Қазақстан Республикасы Үкiметiнiң құрылыс, кеңейту, қайта жаңарту, техникалық қайта жарақтандыру және объектiлер мен кешендердi күрделi жөндеуге арналған сәулет-қала құрылысы құжаттамаларын сараптау мәселелерi жөнiндегi кейбiр шешiмдерiне енгiзiлiп отырған өзгерiстердiң 3-тармағы.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