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3944" w14:textId="e723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8 маусымдағы N 800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сәуiрдегi N 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мемлекеттiк Медетшi банкi қызметiнiң
мәселелерi туралы" Қазақстан Республикасы Үкiметiнiң 1995 жылғы 8
маусымдағы N 800 қаулысына (Қазақстан Республикасының ПҮАЖ-ы, 1995 ж.,
N 20, 232-құжат) мынадай өзгерiстер енгiзiлсiн:
     аталған қаулының қосымшасына:
     Қазақстан Республикасының мемлекеттiк Медетшi банкi кеңесiнiң
құрамына мыналар енгiзiлсiн:
     Әшiмов Н.С.             - Қазақстан Республикасы Экономика
                               және сауда министрiнiң вице-министрi
     Тәжияқов Б.Ш.           - Қазақстан Республикасының Ұлттық Банкi
                               басқармасы төрағасының орынбасары
     Қалмырзаев С.С.         - Қазақстан Республикасы Қаржы
                               министрлiгiнiң Мемлекеттiк мүлiк пен
                               активтердi басқару департаментiнiң
                               директоры
     Руденко Ю.С.            - Қазақстан Республикасы Қаржы
                               министрлiгiнiң Материалдық өндiрiс
                               департаментiнiң бастығы
     Менжулин Б.И., Дамитов Қ.Қ., Кетебаев М.К., Молоканов А.А.
аталған құрамнан шығарылсын.
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