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a3b5" w14:textId="f66a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Репсубликасы Ғылым министрлiгi - Ғылым академиясының құрылымы туралы&lt;*&gt;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22 сәуiр N 632. Күшi жойылды - ҚРҮ-нiң 1997.12.04. N 1698 қаулысымен. ~P971698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Ғылым министрлiгi -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академиясының құрылымы қосымшаға сәйкес, сондай-ақ алқаның сандық
құрамы 17 адам болып бекiтiлсiн.
     2. Мыналардың күшi жойылған деп танылсын:
     "Қазақстан Республикасының Мемлекеттiк аттестациялық комитетi
орталық аппаратының құрылымы туралы" Қазақстан Республикасы
Үкiметiнiң 1996 жылғы 27 желтоқсандағы N 1651 қаулысы;
     "Қазақстан Республикасының Ғылым министрлiгi - Ғылым академиясы
орталық аппаратының құрылымы туралы" Қазақстан Республикасы
Үкiметiнiң 1996 жылғы 27 желтоқсандағы N 1663 қаулысы.
     Қазақстан Республикасының
       Премьер-Министрi
                                        Қазақстан Республикасы
                                             Үкiметiнiң
                                        1997 жылғы 22 сәуiрдегi
                                            N 632 қаулысына
                                             қосымша
                Қазақстан Республикасы Ғылым министрлiгi - Ғылым
                              академиясының
                             Қ Ұ Р Ы Л Ы М Ы
     Мемлекеттiк ғылыми-техникалық бағдарламалар және оларды
     ресурстық қамтамасыз ету департаментi
     Нормативтiк-құқықтық қамтамасыз ету және халықаралық
     ғылыми-техникалық ынтымақтастық департаментi
     Мемлекеттiк ғылыми-техникалық сараптау және ақпараттық
     инфрақұрылымы департаментi
     Кадр және арнайы жұмыстар бөлiмi
     Бухгалтерлiк есеп және есеп беру бөлiмi
     Өндiрiстiк-әкiмшiлiк басқармасы
     Ғылыми кадрларды аттестациялау департаментi (заңды тұлға
     құқығында)
     Ұлттық аэроғарыш агенттiгi (заңды тұлға құқығында)
     Атом энергиясы жөнiндегi агенттiк (заңды тұлға құқығында)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