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38713" w14:textId="d8387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Энергетика және табиғи ресурстар министрлiгiнiң құрылымы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23 сәуiр N 646. Күшi жойылды - ҚРҮ-нiң 1997.11.22. N 1642 қаулысымен. ~P971642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Энергетика және табиғи ресурстар
министрлiгiнiң құрылымы қосымшаға сәйкес және алқаның сандық құрамы
15 адам болып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ЕСКЕРТУ. 2-тармақтың күшi жойылды - ҚРҮ-нiң 1997.11.12. N 1551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P971551_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Мыналардың күшi жойылған деп танылсын: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Геология және жер қойнауын қорғау
министрлігi орталық аппаратының құрылымы туралы" Қазақстан
Республикасы Үкiметiнiң 1996 жылғы 27 желтоқсандағы N 1659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P961659_ </w:t>
      </w:r>
      <w:r>
        <w:rPr>
          <w:rFonts w:ascii="Times New Roman"/>
          <w:b w:val="false"/>
          <w:i w:val="false"/>
          <w:color w:val="000000"/>
          <w:sz w:val="28"/>
        </w:rPr>
        <w:t>
қаулысы;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"Қазақстан Республикасының Энергетика және көмiр өнеркәсiбi
министрлiгi орталық аппаратының құрылымы туралы" Қазақстан
Республикасы Үкiметiнiң 1996 жылғы 27 желтоқсандағы N 1660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P961660_ </w:t>
      </w:r>
      <w:r>
        <w:rPr>
          <w:rFonts w:ascii="Times New Roman"/>
          <w:b w:val="false"/>
          <w:i w:val="false"/>
          <w:color w:val="000000"/>
          <w:sz w:val="28"/>
        </w:rPr>
        <w:t>
қаулысы;
     "Қазақстан Республикасының Мұнай және газ өнеркәсiбi министрлiгi
орталық аппаратының құрылымы туралы" Қазақстан Республикасы
Үкiметiнiң 1997 жылғы 18 ақпандағы N 231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P970231_ </w:t>
      </w:r>
      <w:r>
        <w:rPr>
          <w:rFonts w:ascii="Times New Roman"/>
          <w:b w:val="false"/>
          <w:i w:val="false"/>
          <w:color w:val="000000"/>
          <w:sz w:val="28"/>
        </w:rPr>
        <w:t>
  қаулысы.
     Қазақстан Республикасының
       Премьер-Министрi
                                        Қазақстан Республикасы
                                             Үкiметiнiң
                                        1997 жылғы 23 сәуiрдегi
                                            N 646 қаулысына
                                             Қосымша
                Қазақстан Республикасы Энергетика және табиғи
                         ресурстар министрлiгiнiң
                                ҚҰРЫЛЫМЫ
     Басшылық
     Электр энергетикасы департаментi (заңды тұлға құқығында)
     Тау-кен департаментi
     Мұнай және газ департаментi (заңды тұлға құқығында)
     Геология, жер қойнауын қорғау және пайдалану комитетi
     Бухгалтерлiк есеп және есеп беру бөлiмi
     Кадр бөлiмi
     Режим және әскери-жұмылдыру жұмысы жөнiндегi бөлiм
     Аппарат жұмысын ұйымдастыру жөнiндегi басқарма
     Талдау және стратегиялық жоспарлау басқармасы
&lt;*&gt;
     ЕСКЕРТУ. Қосымшаға жаңа жолмен толықтырылды - ҚРҮ-нiң 1997.07.11.
              N 1099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P971099_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