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cc92" w14:textId="f50c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24 наурыздағы N 410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24 сәуiр N 650. Күшi жойылды - ҚРҮ-нiң 1998.05.19. N 452 қаулысымен. ~P980452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Үкiметi қаулы етедi:
     "Қазақойл" Ұлттық мұнай-газ компаниясы" акционерлiк қоғамы
туралы" Қазақстан Республикасы Үкiметiнiң 1997 жылғы 24 наурыздағы
N 410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P970410_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толықтырулар енгiзiлсiн:
     көрсетiлген қаулының 2-қосымшасы мынадай мазмұндағы жолмен
толықтырылсын:
     "Мұнай-Импекс" ЭИФ", Алматы қаласы    100     100";
     көрсетiлген қаулының 3-қосымшасы мынадай мазмұндағы жолмен
толықтырылсын:
     "Ж.Ж. Мұқашев       Қазақстан Республикасының
                         Қаржы вице-министрi"
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