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ad05" w14:textId="b7ca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Төтенше жағдайлар жөнiндегi мемлекеттiк комитетiнiң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24 сәуiр N 657.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сәйкес, Қазақстан Республикасының Төтенше жағдайлар жөнiндегi мемлекеттiк комитетiнiң құрылымы, сондай-ақ алқаның сандық құрамы 13 адам болып бекiтiлсiн.&lt;*&gt;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 өзгертiлдi - ҚРҮ-нiң 1997.07.22. N 1143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Төтенше жағдайлар жөнiндегi мемлекеттiк комитетi орталық аппаратының құрылымы туралы" Қазақстан Республикасы Үкiметiнiң 1996 жылғы 13 желтоқсандағы N 1536 қаулысының күшi жойылған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1997 жылғы 24 сәуiрдегi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657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ҚҰРЫЛЫМЫ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жағдайлардың алдын алу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Жедел мән беру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қорғаныс және әскери бөлiмдер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жағдайларды мемлекеттiк қадағалау, өнеркәсiпте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қауiпсiз жүргiзу және тау-кен қадағалау жөнiндегi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 құқығындағы Мемлекеттiк өртке қарсы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департаментi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Бақылау және талдау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Қаржы-экономика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Материалдық-техникалық қамтамасыз ету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бөлiм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Қосымша өзгертiлдi - ҚРҮ-нiң 1997.07.22. N 1143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