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b273" w14:textId="640b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13 желтоқсандағы N 1533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1997 жылғы 28 сәуiр N 671 Қаулысы. Күші жойылды - ҚР Үкіметінің 2005 жылғы 9 ақпандағы N 124 қаулысымен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"1997 жылға арналған реформаларды тереңдету жөнiндегi Қазақстан Республикасы Үкiметi шараларының кең ауқымды Жоспары туралы" Қазақстан Республикасы Үкiметiнiң 1996 жылғы 13 желтоқсандағы N 1533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қосымшасына мынадай өзгерiстер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Макроэкономикалық тұрақтылық" бөлiмiнiң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"1.2. Салық салу және бюджет саясаты" бөлiмшесiндегi: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жолдар, реттiк нөмiрi 5. "1997 жылдың наурызы" деген сөз "1997 жылдың тамызы" деген сөзбен ауыстырылсын.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"Y. Экономиканы басқару" бөлiмiнiң "Y.3. Ақпараттық-статистикалық қамтамасыз ету" бөлiмшесiнде: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жолдар, реттiк нөмiрi 99, "1997 жылдың сәуiрi" деген сөз "1997 жылдың маусымы" деген сөзбен ауыстырылсын.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