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c52a" w14:textId="a62c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орталық мемлекеттiк архивi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28 сәуiр N 672. Күшi жойылды - ҚРҮ-нiң 1999.05.07. N 543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"Орталық атқарушы органдардың құрылымын жетiлдiру және мемлекеттік органдардың санын қысқарту туралы" Қазақстан Республикасы Президентiнiң 1996 жылғы 29 қазандағы N 3168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U963168_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мемлекеттiк архивi туралы ереже (қоса берiлiп отыр);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мемлекеттiк архивi орталық аппаратының құрылымы 1-қосымшаға сәйкес, сондай-ақ алқаның сандық құрамы - 5 адам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мемлекеттiк архивiне ведомстволық бағыныстағы ұйымдардың тiзбесi 2-қосымшаға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Орталық мемлекеттiк архивi орталық аппараты қызметкерлерiнiң жалпы саны 42 адам, оның iшiнде жауапты қызметкерлер - 15 адам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Орталық мемлекеттiк архивiнiң орталық аппараты үшiн 1 қызметтiк жеңiл автомобиль лимитi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Орталық мемлекеттiк архивiн қаржыландырудың қолданылып жүрген тәртiбi 1997 жылдың аяғына дейiн сақталсын.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Орталық мемлекеттiк архивiнiң қызметкерлерiне еңбекақы төлеу (15 жауапты қызметкерден басқа) "Қазақстан Республикасында еңбекақы төлеудi жетiлдiру туралы" Қазақстан Республикасы Үкiметiнiң 1997 жылғы 6 ақпандағы N 170 қаулысына сәйкес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3-қосымшаға сәйкес Қазақстан Республикасы Үкiметiнiң кейбiр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шешiмдерiнiң күшi 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Қазақстан Республикасының Әдiлет министрлiгi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Орталық мемлекеттiк архивiмен бiрлесiп,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Үкiметiнiң бұрын қабылдаған шешiмдерiн бiр ай мерзiм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iшiнде осы қаулыға сәйкестiкке келтiру туралы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Үкiметiне ұсыныс енгiзсiн.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1997 жылғы 28 сәуiрдегi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672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Қазақстан Республикасының Орталық мемлекеттiк архивi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Е Р Е Ж 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I. Жалпы ережелер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Қазақстан Республикасының Орталық мемлекеттiк архивi Қазақстан Республикасы Үкiметiнiң құрамына кiрмейтiн орталық атқарушы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мемлекеттiк архивi архив iсiн және құжаттану саласындағы Қазақстан Республикасының мемлекеттiк саясатын жүзеге асырады, құжаттық материалдарды сақтаудың мемлекеттiк бас сақтаушысы функциясын атқарады, архив саласына, сондай-ақ көзделген заңдар шегiнде салааралық үйлестiруге басшылық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мемлекеттiк архивi өз қызметiнде Қазақстан Республикасының Конституциясын, Қазақстан Республикасының заңдарын, Қазақстан Республикасы Президентi мен Үкiметiнiң актiлерiн, өзге де нормативтiк құқықтық актiлердi және осы Ереженi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мемлекеттiк архивiнiң орталық аппаратын ұстауға арналған шығыстарды қаржыландыру орталық атқарушы органдарды ұстауға республикалық бюджетте көзделген қаржы есебiнен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Орталық мемлекеттiк архивi орталық аппаратының құрылымы мен штаттық санын Қазақстан Республикасының Үкiметi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Орталық мемлекеттiк архивi заңды тұлға болып табылады, банкте шоты, Қазақстан Республикасының Мемлекеттiк елтаңбасы бейнеленген және өз атауы қазақ және орыс тiлдерiнде жазылған мөрi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Негiзгi мiндеттерi, функциялары мен құқықтары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Орталық мемлекеттiк архивiнiң негiзгi мiндеттерi мен функциялары мыналар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Архив қорын қалыптастыру, Қазақстан халқының тарихы жөнiндегi шетелдердегi архив құжаттарының түпнұсқалары мен көшiрмелерiн табу,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құжаттардың сақталуын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аса құнды iстер көшiрмелерiн сақтандыру қоры мен пайдалану қорын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 орталықтандырылған мемлекеттiк есепке алуды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архив құжаттарының құндылығына мемлекеттiк сараптамадан жүргiзудi ұйымдастыру;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меншiк нысанынан қарамастан заңды тұлғалардың құжаттары мен жеке адамдардың қорларын жинақтау жөнiндегi жұмыстарды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Архив қорының құжаттарын жан-жақты пайдалануды ұйымдастыру мен жариялауға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Архив қорының ғылыми-анықтамалық аппаратын дамыту және жетiлдiру;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құжаттандыру мен ведомстволық архивтер жағдайына ұйымдық-әдiстемелiк басшылық жасауды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және жергiлiктi мемлекеттiк архивтердегi архив құжаттарын жинақтау жөнiндегi шараларды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Архив қорының құрамына кiргiзуге жататын құжаттары бар ұйымдардың тiзбесiн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республикадағы архив iсi мен құжаттану саласындағы жұмысты мемлекеттiк реттеу;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қызметi саласында заңдарды қолдану практикасын талдау және қорытындылау, оны жетiлдiру жөнiнде ұсыныстар әзiрлеу, заңдар мен өзге де нормативтiк құқықтық актiлердiң жобалары дайындауға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архив iсi саласында халықаралық байланыстарды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 қызметi саласында ғылыми-техникалық саясатты жүзеге асыруға қатысу, өзге мемлекеттiк органдарға өз құзыретiне жататын мәселелер бойынша ғылыми-әдiстемелiк көмек көрсету;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заңдарымен өзiне жүктелген өзге де функцияларды жүзеге асыру.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Орталық мемлекеттiк архивi өзiне жүктелген тапсырмаларды жүзеге асыру және мiндеттерiн орындау кезiнде: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аумағында меншiк нысанынан қарамастан барлық заңды тұлғалардың архивi iсi мен құжаттарды жүргiзудiң белгiленген тәртiбiн сақтауларына мемлекеттiк бақылау жасауды жүзеге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аумағында барлық заңды және жеке тұлғалардың Қазақстан Республикасы Архив қорының құжаттарын пайдаланудың тәртiбi мен нормасын сақтауларына мемлекеттiк бақылау жасауды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және жеке тұлғалардың Қазақстан Республикасы Архив қорының құжаттарын және ондағы ақпараттарды пайдалану тәртiбiн белгiлеуге;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заңда көзделген жағдайларда, сондай-ақ белгiленген тәртiппен заңды және жеке тұлғаларға шарттық негiзде қызмет көрсетуге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III. Қызметiн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Республикасының Орталық мемлекеттiк архивi мен оның аумақтық органдары Қазақстан Республикасы архив қызметiнiң бiрыңғай жүйесiн құрады.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Республикасының Орталық мемлекеттiк архивi, ведомстволық бағыныстағы ұйымдармен бiрге республикадағы архив қызметiнiң жұмысын қамтамасыз етедi, Қазақстан Республикасының Архив қорын басқарады және оның жай-күйi мен дамуына жауапты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Республикасының Орталық мемлекеттiк архивiн Қазақстан Республикасының Үкiметi қызметке тағайындайтын және қызметiнен босататын Директор басқарады. Директордың бiр орынбасары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Директор: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мемлекеттiк архивiнiң қызметiн басқарады;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мемлекеттiк архивiне жүктелген мiндеттер мен функциялардың орындалуына дербес жауапты болады;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мемлекеттiк органдар мен ұйымдарда архив қызметiнiң мүдделерiн бiлдiредi;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мемлекеттiк архивiнiң орталық аппараты қызметкерлерiнiң белгiленген саны мен еңбекақы қорының шегiнде штат кестесiн, сондай-ақ бекiтiлген бюджет шегiнде оны ұстауға арналған шығыс сметасын бекiтедi;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Орталық мемлекеттiк архивi қызметкерлерiн белгiленген тәртiппен қызметке тағайындайды және қызметтен босатады;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қолданылып жүрген заңдарда және осы Ережеде көзделген өзге де функцияларды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Республикасының Орталық мемлекеттiк архивi ведомстволық бағыныстағы ұйымдар туралы ережелердi бекiтедi және келiседi.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Қазақстан Республикасының Орталық мемлекеттiк архивiнде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мiндеттердi шешу мен функцияларды iске асыру үшiн: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консультативтiк - кеңесушi орган ретiнде алқа құрылады,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құрамын Директор бекiтедi;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архив iсi мен құжаттану мәселелерiн қарау жөнiндегi әдiстемелiк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деректердi жинақтауға байланысты және құжаттардың құндылығына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сараптама жүргiзу мәселелерiн қарау жөнiндегi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сараптама - тексеру комиссиясы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Аталған Кеңес пен комиссия туралы Ережелердi, олардың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құрамын Қазақстан Республикасы Орталық мемлекеттiк архивiнiң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директоры бекiтедi.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1997 жылғы 28 сәуiрдегi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672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1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Қазақстан Республикасының Орталық мемлекеттiк архивi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орталық аппаратының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ҚҰРЫЛЫМЫ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Үйлестiру-әдiстемелiк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Құжаттарды сақтауды, мемлекеттiк есепке алуды және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ғылыми-анықтамалық аппаратын (ҒАП) қамтамасыз ету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Ведомстволық архивтердi жинақтау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Ақпарат және құжаттарды ғылыми пайдалану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Әдебиет, өнер және жеке қорлар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Жоспарлау-қаржы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Жалпы бөлiм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1997 жылғы 28 сәуiрдегi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672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Қазақстан Республикасының Орталық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архивiне ведомстволық бағыныстағы ұйымдардың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Орталық мемлекеттiк кинофото-құжаттар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дыбыс жазбалары архивi (ҚР ОМКҚДЖА)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Орталық мемлекеттiк ғылыми-техникалық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құжаттама архивi (ҚР ОМҒҚА)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Мемлекеттiк архивтердiң деректi материалдарын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микрофото-көшiрмелеу және қалпына келтiру орталық лабораториясы (МАОЛ)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Облыстық мемлекеттiк архивтерi мен филиалдары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Байқоңыр қалаларының мемлекеттiк архивтерi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Аудандық архивтер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Құжаттану және архив iсi жөнiндегi ғылыми-техникалық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орталығы (ҚЖАIҒАО)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1997 жылғы 28 сәуiрдегi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672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3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Қазақстан Республикасы Үкiметiнiң күшi жойылған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кейбiр шешiмдерiнiң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"Қазақстан Республикасының Министрлер Кабинетi жанындағы Архивтер мен құжаттама бас басқармасы туралы ереженi бекiту туралы" Қазақстан Республикасы Министрлер Кабинетiнiң 1993 жылғы 2 желтоқсандағы N 1214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P931214_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1993 ж., N 47, 571-құжат).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Президентiнiң архивi туралы" Қазақстан Республикасы Министрлер Кабинетiнiң 1994 жылғы 25 наурыздағы N 298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P940298_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7-тармағы (Қазақстан Республикасының ПҮАЖ-ы, 1994 ж., N 15, 146-құжат).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Үкiметiнiң шешiмдерiне өзгертулер мен толықтырулар енгiзу туралы" Қазақстан Республикасы Министрлер Кабинетiнiң 1995 жылғы 6 ақпандағы N 115 қаулысымен (Қазақстан Республикасының ПҮАЖ-ы, 1995 ж., N 5, 62-құжат) бекiтiлген Қазақстан Республикасы Үкiметiнiң шешiмдерiне енгiзiлетiн өзгертулер мен толықтырулардың 23-тармағы.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Үкiметiнiң кейбiр шешiмдерiне өзгертулер енгiзу және күшi жойылған деп тану туралы" Қазақстан Республикасы Үкiметiнiң 1996 жылғы 20 тамыздағы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(Қазақстан Республикасының ПҮАЖ-ы, 1996 ж., N 35, 327-құжат) бекiтiлген Қазақстан Республикасы Үкiметiнiң кейбiр шешiмдерiне енгiзiлетiн өзгертулердiң 14-тармағы.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