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ce00" w14:textId="c3fc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Еңбек және халықты әлеуметтiк қорғау министрлiгiнiң құрылымы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28 сәуiр N 673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1. 
&lt;*&gt;
     ЕСКЕРТУ. 1-тармақтың күшi жойылды - ҚРҮ-нiң 1997.11.21. N 1636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P971636_ </w:t>
      </w:r>
      <w:r>
        <w:rPr>
          <w:rFonts w:ascii="Times New Roman"/>
          <w:b w:val="false"/>
          <w:i w:val="false"/>
          <w:color w:val="000000"/>
          <w:sz w:val="28"/>
        </w:rPr>
        <w:t>
     2. "Қазақстан Республикасының Еңбек және халықты әлеуметтiк
қорғау министрлiгi орталық аппаратының құрылымы туралы" Қазақстан
Республикасы Үкiметiнiң 1996 жылғы 23 желтоқсандағы N 1634 қаулысының
күшi жойылған деп танылсын.
     Қазақстан Республикасының
       Премьер-Министрi
                            Қосымша
&lt;*&gt;
     ЕСКЕРТУ. Қосымша толықтырылды - ҚРҮ-нiң 1997.07.14. N 1108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P971108_ </w:t>
      </w:r>
      <w:r>
        <w:rPr>
          <w:rFonts w:ascii="Times New Roman"/>
          <w:b w:val="false"/>
          <w:i w:val="false"/>
          <w:color w:val="000000"/>
          <w:sz w:val="28"/>
        </w:rPr>
        <w:t>
     ЕСКЕРТУ. Қосымша күшiн жойды.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