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91fa" w14:textId="32b9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11 желтоқсандағы N 1523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сәуiр N 677. Күшi жойылды - ҚРҮ-нiң 1998.01.13. N 9 қаулысымен. ~P980009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"Радиожиiлiк спектрiн пайдалану құқығына конкурс-аукцион өткiзу
жөнiндегi комиссия құру туралы" Қазақстан Республикасы Үкiметiнiң
1996 жылғы 11 желтоқсандағы N 1523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P961523_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
өзгерiстер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Қаржы министрлiгi Әлеуметтiк салалар
департаментiнiң директоры Е.Л.Бахмутов Радиожиiлiк спектрiн пайдалану
құқығына конкурс-аукцион өткiзу жөнiндегi комиссияның құрамына
кiргiзiлсiн;
     Қазақстан Республикасы Бiлiм және мәдениет министрiнiң
орынбасары (вице-министр) Р.Қ. Тоқсейiтов көрсетiлген құрамнан
шығарылсын.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