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f31d7" w14:textId="c6f31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13 марта 1997 г. N 321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1997 жылғы 7 мамырдағы № 801 қаулысы. Күшi жойылды - ҚРҮ-нiң 1997.11.12. N 1551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постановление Правительства Республики Казахстан от 13 марта 1997 г. N 321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P970321_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Типового положения о Министерстве (Государственном комитете) Республики Казахстан"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пункта 24 Типового положения о Министерстве (Государственном комитете) Республики Казахстан, утвержденного указанным постановлением, слова "Количество заместителей министров иностранных дел, финансов, обороны, внутренних дел, экономики и торговли, юстиции определяется Положениями об этих министерствах" заменить словами "Количество заместителей министров иностранных дел, финансов, обороны, внутренних дел, экономики и торговли, юстиции, Председателя Государственного комитета Республики Казахстан по чрезвычайным ситуациям определяется Положениями об этих министерствах и государственном комитете".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