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b494" w14:textId="78ab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1994 жылғы 19 қазандағы N 1171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8 мамырдағы N 811 қаулысы. Күші жойылды - Қазақстан Республикасы Үкіметінің 2003 жылғы 17 наурыздағы N 258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Республикада көмiрдiң бәсекелес рыногының пайда болуына байланысты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"Шаруашылық жүргiзушi субъектiлер - табиғи монополистердiң өнiмiне бағаны реттеу туралы" Қазақстан Республикасы Министрлер Кабинетiнiң 1994 жылғы 19 қазандағы N 1171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1994 ж., N 44, 474-құжат)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тармақтың үшiншi абзацындағы "көмiр өнеркәсiбi" деген сөз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