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72045" w14:textId="e6720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1990 жылғы 19 қарашада Еуропадағы жай қарулы күштер туралы шартқа қатысушы-мемлекеттермен келiсiлген Құжатты мақұлдау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14 мамыр N 833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1990 жылғы 19 қарашада Еуропадағы жай қарулы күштер туралы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шартқа қатысушы-мемлекеттермен келiсiлген Құжат (Еуропадағы жай
қарулы күштер турал ышарттың және Жеке құрам саны туралы
келiссөздердiң Қорытынды Актiсiнiң қолданылуын қарау жөнiндегi
бiрiншi Конференцияның Қорытынды Құжатына А Қосымша, Вена, 1996 ж.,
15-31 мамыр) мақұлдасын.
     2. Қазақстан Республикасының Сыртқы iстер министрлiгi Еуропадағы
жай қарулы күштер туралы шарттың депозитарийiне тиiстi мәлiмдеме
жолдасын.
     Қазақстан Республикасының
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