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d10e" w14:textId="ee3d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12 қаңтардағы N 56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15 мамыр N 835.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12 қаңтардағы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ПҮАЖ-ы, 1996 ж., N 3, 17-құжат) мынадай өзгерiс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қаулыға "1996-1998 жылдарға арналған реформаларды тереңдету жөнiндегi Қазақстан Республикасы Үкiметiнiң iс-қимыл жоспары" деген 1-қосымшаға: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"Құрылымдық-институционалдық қайта құрулар" деген II тараудағы реттiк нөмiрi 37-жолдың 4-бағанындағы "1996" деген сан "1998" деген санмен ауыстырылсын.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