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2836" w14:textId="a2b2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7 қаңтардағы N 14 қаулысына өзгерiс және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15 мамыр N 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 Үкiметiнiң 1997 жылға арналған заң
жобасы жұмыстарының жоспары туралы" Қазақстан Республикасы Үкiметiнiң
1997 жылғы 7 қаңтардағы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 пен 
толықтыру енгiзiлсiн:
     Аталған қаулымен бекiтiлген заң жобалары жұмыстарының
жоспарындағы реттiк нөмiрi 45-жолдан: "(мемлекеттiк қорғаныс
тапсырысы туралы норманы қоса)" деген сөздер алынып тасталсын;
     мынадай мазмұндағы реттiк нөмiрi 46 а-жолмен толықтырылсын;
     "46 а Мемлекеттiк   Экономсаудаминi,  сәуiр  мамыр  маусым
     қорғаныс тапсырысы  Қорғанысминi,
     туралы              Қаржыминi,
                         Әдiлетминi
                         ____________
                         Үкiмет шешiмдерiн
                         әзiрлеудi үйлестiру
                         бөлiмi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