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c061" w14:textId="a99c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Ақсу және Екiбастұз қалаларының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16 мамыр N 845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"Павлодар облысының Ақсу және Екiбастұз аудандарын тарату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Республикасы Президентiнiң 1997 жылғы 7 мамырдағы 
N 3490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U973490_ </w:t>
      </w:r>
      <w:r>
        <w:rPr>
          <w:rFonts w:ascii="Times New Roman"/>
          <w:b w:val="false"/>
          <w:i w:val="false"/>
          <w:color w:val="000000"/>
          <w:sz w:val="28"/>
        </w:rPr>
        <w:t>
  Жарлығын орындау үшiн және "Қазақстан Республикасының
әкiмшiлiк-аумақтық құрылысы туралы" Қазақстан Республикасы Заңның
(Қазақстан Республикасы Жоғарғы Кеңесiнiң Жаршысы, 1993 ж., N 23-24,
507-құжат)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10-бабына сәйкес Қазақстан Республикасының Үкiметi 
қаулы етедi:
     таратылған Ақсу ауданының аумағын қоса отырып, Ақсу қаласының;
     таратылған Екiбастұз ауданының аумағын қоса отырып, Екiбастұз
қаласының шекаралары өзгертiлсiн.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