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ba6f3" w14:textId="3bba6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Министрлер Кабинетiнiң 1994 жылғы 6 қазандағы N 1120 қаулысына өзгерiс пен толықтыру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қаулысы 1997 жылғы 27 мамырдағы N 883. Күші жойылды - ҚР Үкіметінің 2005 жылғы 9 ақпандағы N 124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"Балалы отбасыларына әлеуметтiк көмек көрсету туралы ереженi бекiту туралы" Қазақстан Республикасы Үкiметiнiң 1997 жылғы 21 наурыздағы  </w:t>
      </w:r>
      <w:r>
        <w:rPr>
          <w:rFonts w:ascii="Times New Roman"/>
          <w:b w:val="false"/>
          <w:i w:val="false"/>
          <w:color w:val="000000"/>
          <w:sz w:val="28"/>
        </w:rPr>
        <w:t xml:space="preserve">N 382 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сәйкес (Қазақстан Республикасының ПҮАЖ-ы, 1997 ж., N 13, 92-құжат) Қазақстан Республикасының Үкiметi қаулы етедi: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Зейнетақы қорының қаржылары бойынша өзара есеп айырысу, есепке алу және жұмсау операцияларын жүргiзу тәртiбiн бекiту туралы" Қазақстан Республикасы Министрлер Кабинетiнiң 1994 жылғы 6 қазандағы  </w:t>
      </w:r>
      <w:r>
        <w:rPr>
          <w:rFonts w:ascii="Times New Roman"/>
          <w:b w:val="false"/>
          <w:i w:val="false"/>
          <w:color w:val="000000"/>
          <w:sz w:val="28"/>
        </w:rPr>
        <w:t xml:space="preserve">N 1120 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(Қазақстан Республикасының ПҮАЖ-ы, 1994 ж., N 42, 455-құжат) мынадай өзгерiс пен толықтыру енгiзiлсiн: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көрсетiлген қаулымен бекiтiлген Қазақстан Республикасы Зейнетақы қорының қаржылары бойынша өзара есеп айырысу, есепке алу және жұмсау операцияларын жүргiзу тәртiбiнде: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22-тармағының төртiншi абзацындағы "жәрдемақы" деген сөз алынып тасталсын;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29-33, 35-40-тармақтарындағы "жәрдемақы" деген сөзден кейiн "балалы отбасыларына жәрдемақыдан басқа" деген сөзбен толықтырылсын. 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Премьер-Министрi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