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15a6" w14:textId="c981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1994 жылғы 21 қазандағы N 1183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 маусымдағы N 912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Ұлттық Банкiсiнiң басқармасындағы
Қазақстан Республикасы Министрлер Кабинетiнiң өкiлдерi туралы"
Қазақстан Республикасы Министрлер Кабинетiнiң 1994 жылғы 21 қазандағы
N 1183 қаулысына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қаулының атауы мен мәтiнiндегi "Министрлер Кабинетi", "Министрлер
Кабинетiнiң" деген сөздер "Қазақстан Республикасының Үкiметi",
"Қазақстан Республикасы Үкiметiнiң"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Ұлттық Банкiсiнiң басқармасына -
Қазақстан Республикасының Экономика және сауда вице-министрi Қадыржан
Дәмитов Қабдошұлы Қазақстан Республикасы Үкiметiнiң өкiлi болып
тағайындалсын;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Жұрғалиқызы Жанат Ертiлесова аталған құрамнан шығарылсын.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